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d28f" w14:textId="45dd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2017 жылғы 21 желтоқсандағы № 23/125-VІ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19 наурыздағы № 28/156-VI шешiмi. Оңтүстiк Қазақстан облысының Әдiлет департаментiнде 2018 жылғы 26 наурызда № 4480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2017 жылғы 21 желтоқсандағы № 23/125-VІ "2018-2020 жылдарға арналған қалалық бюджет туралы" (Нормативтік құқықтық актілерді мемлекеттік тіркеу тізілімінде № 4338 нөмірімен тіркелген, 2018 жылғы 3 қаңтардағы "Түркістан"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32 775 981 мың теңге:</w:t>
      </w:r>
    </w:p>
    <w:p>
      <w:pPr>
        <w:spacing w:after="0"/>
        <w:ind w:left="0"/>
        <w:jc w:val="both"/>
      </w:pPr>
      <w:r>
        <w:rPr>
          <w:rFonts w:ascii="Times New Roman"/>
          <w:b w:val="false"/>
          <w:i w:val="false"/>
          <w:color w:val="000000"/>
          <w:sz w:val="28"/>
        </w:rPr>
        <w:t>
      салықтық түсiмдер – 2 659 575 мың теңге;</w:t>
      </w:r>
    </w:p>
    <w:p>
      <w:pPr>
        <w:spacing w:after="0"/>
        <w:ind w:left="0"/>
        <w:jc w:val="both"/>
      </w:pPr>
      <w:r>
        <w:rPr>
          <w:rFonts w:ascii="Times New Roman"/>
          <w:b w:val="false"/>
          <w:i w:val="false"/>
          <w:color w:val="000000"/>
          <w:sz w:val="28"/>
        </w:rPr>
        <w:t>
      салықтық емес түсiмдер – 28 510 мың теңге;</w:t>
      </w:r>
    </w:p>
    <w:p>
      <w:pPr>
        <w:spacing w:after="0"/>
        <w:ind w:left="0"/>
        <w:jc w:val="both"/>
      </w:pPr>
      <w:r>
        <w:rPr>
          <w:rFonts w:ascii="Times New Roman"/>
          <w:b w:val="false"/>
          <w:i w:val="false"/>
          <w:color w:val="000000"/>
          <w:sz w:val="28"/>
        </w:rPr>
        <w:t>
      негізгі капиталды сатудан түсетін түсімдер – 76 710 мың теңге;</w:t>
      </w:r>
    </w:p>
    <w:p>
      <w:pPr>
        <w:spacing w:after="0"/>
        <w:ind w:left="0"/>
        <w:jc w:val="both"/>
      </w:pPr>
      <w:r>
        <w:rPr>
          <w:rFonts w:ascii="Times New Roman"/>
          <w:b w:val="false"/>
          <w:i w:val="false"/>
          <w:color w:val="000000"/>
          <w:sz w:val="28"/>
        </w:rPr>
        <w:t>
      трансферттер түсiмі – 30 011 186 мың теңге;</w:t>
      </w:r>
    </w:p>
    <w:p>
      <w:pPr>
        <w:spacing w:after="0"/>
        <w:ind w:left="0"/>
        <w:jc w:val="both"/>
      </w:pPr>
      <w:r>
        <w:rPr>
          <w:rFonts w:ascii="Times New Roman"/>
          <w:b w:val="false"/>
          <w:i w:val="false"/>
          <w:color w:val="000000"/>
          <w:sz w:val="28"/>
        </w:rPr>
        <w:t>
      2) шығындар – 32 805 612 мың теңге;</w:t>
      </w:r>
    </w:p>
    <w:p>
      <w:pPr>
        <w:spacing w:after="0"/>
        <w:ind w:left="0"/>
        <w:jc w:val="both"/>
      </w:pPr>
      <w:r>
        <w:rPr>
          <w:rFonts w:ascii="Times New Roman"/>
          <w:b w:val="false"/>
          <w:i w:val="false"/>
          <w:color w:val="000000"/>
          <w:sz w:val="28"/>
        </w:rPr>
        <w:t>
      3) таза бюджеттiк кредиттеу – - 1 273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8 488 мың теңге;</w:t>
      </w:r>
    </w:p>
    <w:p>
      <w:pPr>
        <w:spacing w:after="0"/>
        <w:ind w:left="0"/>
        <w:jc w:val="both"/>
      </w:pPr>
      <w:r>
        <w:rPr>
          <w:rFonts w:ascii="Times New Roman"/>
          <w:b w:val="false"/>
          <w:i w:val="false"/>
          <w:color w:val="000000"/>
          <w:sz w:val="28"/>
        </w:rPr>
        <w:t>
      4) қаржы активтерімен операциялар бойынша сальдо – 83 625 мың теңге:</w:t>
      </w:r>
    </w:p>
    <w:p>
      <w:pPr>
        <w:spacing w:after="0"/>
        <w:ind w:left="0"/>
        <w:jc w:val="both"/>
      </w:pPr>
      <w:r>
        <w:rPr>
          <w:rFonts w:ascii="Times New Roman"/>
          <w:b w:val="false"/>
          <w:i w:val="false"/>
          <w:color w:val="000000"/>
          <w:sz w:val="28"/>
        </w:rPr>
        <w:t>
      қаржы активтерін сатып алу – 83 625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- 111 983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111 983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8 488 мың теңге;</w:t>
      </w:r>
    </w:p>
    <w:p>
      <w:pPr>
        <w:spacing w:after="0"/>
        <w:ind w:left="0"/>
        <w:jc w:val="both"/>
      </w:pPr>
      <w:r>
        <w:rPr>
          <w:rFonts w:ascii="Times New Roman"/>
          <w:b w:val="false"/>
          <w:i w:val="false"/>
          <w:color w:val="000000"/>
          <w:sz w:val="28"/>
        </w:rPr>
        <w:t>
      бюджет қаражатының пайдаланылатын қалдықтары – 113 256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xml:space="preserve">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 </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М.Дуйсебеков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Ғ.Сарсенбаев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2018 жылғы 19 наурыздағы</w:t>
            </w:r>
            <w:r>
              <w:br/>
            </w:r>
            <w:r>
              <w:rPr>
                <w:rFonts w:ascii="Times New Roman"/>
                <w:b w:val="false"/>
                <w:i w:val="false"/>
                <w:color w:val="000000"/>
                <w:sz w:val="20"/>
              </w:rPr>
              <w:t>№ 28/156-VI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32 775 981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32 805 612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19 488 311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3 958 139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14 273 115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13 958 959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3 320 237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1 089 378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2018 жылғы 19 наурыздағы</w:t>
            </w:r>
            <w:r>
              <w:br/>
            </w:r>
            <w:r>
              <w:rPr>
                <w:rFonts w:ascii="Times New Roman"/>
                <w:b w:val="false"/>
                <w:i w:val="false"/>
                <w:color w:val="000000"/>
                <w:sz w:val="20"/>
              </w:rPr>
              <w:t>№ 28/156-VI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32 528 615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32 528 615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32 528 615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20 837 444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14 796 638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2018 жылғы 19 наурыздағы</w:t>
            </w:r>
            <w:r>
              <w:br/>
            </w:r>
            <w:r>
              <w:rPr>
                <w:rFonts w:ascii="Times New Roman"/>
                <w:b w:val="false"/>
                <w:i w:val="false"/>
                <w:color w:val="000000"/>
                <w:sz w:val="20"/>
              </w:rPr>
              <w:t>№ 28/156-VI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38 677 950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23 531 723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17 524 028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16 036 115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15 783 752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