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f6f4" w14:textId="4f4f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2017 жылғы 21 желтоқсандағы № 23/125-VI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Түркiстан қалалық мәслихатының 2018 жылғы 7 қыркүйектегі № 37/188-VI шешiмi. Түркістан облысының Әдiлет департаментiнде 2018 жылғы 20 қыркүйекте № 4732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28 тамыздағы № 29/314-VІ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2017 жылғы 21 желтоқсандағы № 23/125-VІ "2018-2020 жылдарға арналған қалалық бюджет туралы" (Нормативтік құқықтық актілерді мемлекеттік тіркеу тізілімінде № 4338 нөмірімен тіркелген, 2018 жылғы 3 қаңтардағы "Түркістан"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2018-2020 жылдарға арналған қалалық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35 942 832 мың теңге:</w:t>
      </w:r>
    </w:p>
    <w:p>
      <w:pPr>
        <w:spacing w:after="0"/>
        <w:ind w:left="0"/>
        <w:jc w:val="both"/>
      </w:pPr>
      <w:r>
        <w:rPr>
          <w:rFonts w:ascii="Times New Roman"/>
          <w:b w:val="false"/>
          <w:i w:val="false"/>
          <w:color w:val="000000"/>
          <w:sz w:val="28"/>
        </w:rPr>
        <w:t>
      салықтық түсiмдер – 2 487 135 мың теңге;</w:t>
      </w:r>
    </w:p>
    <w:p>
      <w:pPr>
        <w:spacing w:after="0"/>
        <w:ind w:left="0"/>
        <w:jc w:val="both"/>
      </w:pPr>
      <w:r>
        <w:rPr>
          <w:rFonts w:ascii="Times New Roman"/>
          <w:b w:val="false"/>
          <w:i w:val="false"/>
          <w:color w:val="000000"/>
          <w:sz w:val="28"/>
        </w:rPr>
        <w:t>
      салықтық емес түсiмдер – 38 760 мың теңге;</w:t>
      </w:r>
    </w:p>
    <w:p>
      <w:pPr>
        <w:spacing w:after="0"/>
        <w:ind w:left="0"/>
        <w:jc w:val="both"/>
      </w:pPr>
      <w:r>
        <w:rPr>
          <w:rFonts w:ascii="Times New Roman"/>
          <w:b w:val="false"/>
          <w:i w:val="false"/>
          <w:color w:val="000000"/>
          <w:sz w:val="28"/>
        </w:rPr>
        <w:t>
      негізгі капиталды сатудан түсетін түсімдер – 76 710 мың теңге;</w:t>
      </w:r>
    </w:p>
    <w:p>
      <w:pPr>
        <w:spacing w:after="0"/>
        <w:ind w:left="0"/>
        <w:jc w:val="both"/>
      </w:pPr>
      <w:r>
        <w:rPr>
          <w:rFonts w:ascii="Times New Roman"/>
          <w:b w:val="false"/>
          <w:i w:val="false"/>
          <w:color w:val="000000"/>
          <w:sz w:val="28"/>
        </w:rPr>
        <w:t>
      трансферттер түсiмі – 33 340 227 мың теңге;</w:t>
      </w:r>
    </w:p>
    <w:p>
      <w:pPr>
        <w:spacing w:after="0"/>
        <w:ind w:left="0"/>
        <w:jc w:val="both"/>
      </w:pPr>
      <w:r>
        <w:rPr>
          <w:rFonts w:ascii="Times New Roman"/>
          <w:b w:val="false"/>
          <w:i w:val="false"/>
          <w:color w:val="000000"/>
          <w:sz w:val="28"/>
        </w:rPr>
        <w:t>
      2) шығындар – 35 815 562 мың теңге;</w:t>
      </w:r>
    </w:p>
    <w:p>
      <w:pPr>
        <w:spacing w:after="0"/>
        <w:ind w:left="0"/>
        <w:jc w:val="both"/>
      </w:pPr>
      <w:r>
        <w:rPr>
          <w:rFonts w:ascii="Times New Roman"/>
          <w:b w:val="false"/>
          <w:i w:val="false"/>
          <w:color w:val="000000"/>
          <w:sz w:val="28"/>
        </w:rPr>
        <w:t>
      3) таза бюджеттiк кредиттеу – - 1 273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8 488 мың теңге;</w:t>
      </w:r>
    </w:p>
    <w:p>
      <w:pPr>
        <w:spacing w:after="0"/>
        <w:ind w:left="0"/>
        <w:jc w:val="both"/>
      </w:pPr>
      <w:r>
        <w:rPr>
          <w:rFonts w:ascii="Times New Roman"/>
          <w:b w:val="false"/>
          <w:i w:val="false"/>
          <w:color w:val="000000"/>
          <w:sz w:val="28"/>
        </w:rPr>
        <w:t>
      4) қаржы активтерімен операциялар бойынша сальдо – 240 526 мың теңге:</w:t>
      </w:r>
    </w:p>
    <w:p>
      <w:pPr>
        <w:spacing w:after="0"/>
        <w:ind w:left="0"/>
        <w:jc w:val="both"/>
      </w:pPr>
      <w:r>
        <w:rPr>
          <w:rFonts w:ascii="Times New Roman"/>
          <w:b w:val="false"/>
          <w:i w:val="false"/>
          <w:color w:val="000000"/>
          <w:sz w:val="28"/>
        </w:rPr>
        <w:t>
      қаржы активтерін сатып алу – 240 526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- 111 983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111 983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8 488 мың теңге;</w:t>
      </w:r>
    </w:p>
    <w:p>
      <w:pPr>
        <w:spacing w:after="0"/>
        <w:ind w:left="0"/>
        <w:jc w:val="both"/>
      </w:pPr>
      <w:r>
        <w:rPr>
          <w:rFonts w:ascii="Times New Roman"/>
          <w:b w:val="false"/>
          <w:i w:val="false"/>
          <w:color w:val="000000"/>
          <w:sz w:val="28"/>
        </w:rPr>
        <w:t>
      бюджет қаражатының пайдаланылатын қалдықтары – 113 256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қалалық бюджетке 57,6 пайыз, облыстық бюджетке 42,4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мен әлеуметтік салық бойынша қалалық бюджетке 50 пайыз, облыстық бюджетке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қалалық бюджетке 100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2018 жылға қалалық бюджеттен аудандық маңызы бар қала, ауыл, кент, ауылдық округ бюджеттеріне берілетін субвенциялар мөлшерінің жалпы сомасы 926 260 мың теңге болып қарастырылсын, оның ішінде:</w:t>
      </w:r>
    </w:p>
    <w:p>
      <w:pPr>
        <w:spacing w:after="0"/>
        <w:ind w:left="0"/>
        <w:jc w:val="both"/>
      </w:pPr>
      <w:r>
        <w:rPr>
          <w:rFonts w:ascii="Times New Roman"/>
          <w:b w:val="false"/>
          <w:i w:val="false"/>
          <w:color w:val="000000"/>
          <w:sz w:val="28"/>
        </w:rPr>
        <w:t>
      1) Жүйнек ауылдық округі - 152 783 мың теңге;</w:t>
      </w:r>
    </w:p>
    <w:p>
      <w:pPr>
        <w:spacing w:after="0"/>
        <w:ind w:left="0"/>
        <w:jc w:val="both"/>
      </w:pPr>
      <w:r>
        <w:rPr>
          <w:rFonts w:ascii="Times New Roman"/>
          <w:b w:val="false"/>
          <w:i w:val="false"/>
          <w:color w:val="000000"/>
          <w:sz w:val="28"/>
        </w:rPr>
        <w:t>
      2) Қарашық ауылдық округі - 52 573 мың теңге;</w:t>
      </w:r>
    </w:p>
    <w:p>
      <w:pPr>
        <w:spacing w:after="0"/>
        <w:ind w:left="0"/>
        <w:jc w:val="both"/>
      </w:pPr>
      <w:r>
        <w:rPr>
          <w:rFonts w:ascii="Times New Roman"/>
          <w:b w:val="false"/>
          <w:i w:val="false"/>
          <w:color w:val="000000"/>
          <w:sz w:val="28"/>
        </w:rPr>
        <w:t>
      3) Оранғай ауылдық округі - 54 259 мың теңге;</w:t>
      </w:r>
    </w:p>
    <w:p>
      <w:pPr>
        <w:spacing w:after="0"/>
        <w:ind w:left="0"/>
        <w:jc w:val="both"/>
      </w:pPr>
      <w:r>
        <w:rPr>
          <w:rFonts w:ascii="Times New Roman"/>
          <w:b w:val="false"/>
          <w:i w:val="false"/>
          <w:color w:val="000000"/>
          <w:sz w:val="28"/>
        </w:rPr>
        <w:t>
      4) Иассы ауылдық округі - 60 963 мың теңге;</w:t>
      </w:r>
    </w:p>
    <w:p>
      <w:pPr>
        <w:spacing w:after="0"/>
        <w:ind w:left="0"/>
        <w:jc w:val="both"/>
      </w:pPr>
      <w:r>
        <w:rPr>
          <w:rFonts w:ascii="Times New Roman"/>
          <w:b w:val="false"/>
          <w:i w:val="false"/>
          <w:color w:val="000000"/>
          <w:sz w:val="28"/>
        </w:rPr>
        <w:t>
      5) Шаға ауылдық округі - 75 820 мың теңге;</w:t>
      </w:r>
    </w:p>
    <w:p>
      <w:pPr>
        <w:spacing w:after="0"/>
        <w:ind w:left="0"/>
        <w:jc w:val="both"/>
      </w:pPr>
      <w:r>
        <w:rPr>
          <w:rFonts w:ascii="Times New Roman"/>
          <w:b w:val="false"/>
          <w:i w:val="false"/>
          <w:color w:val="000000"/>
          <w:sz w:val="28"/>
        </w:rPr>
        <w:t>
      6) Ескі Иқан ауылдық округі - 163 146 мың теңге;</w:t>
      </w:r>
    </w:p>
    <w:p>
      <w:pPr>
        <w:spacing w:after="0"/>
        <w:ind w:left="0"/>
        <w:jc w:val="both"/>
      </w:pPr>
      <w:r>
        <w:rPr>
          <w:rFonts w:ascii="Times New Roman"/>
          <w:b w:val="false"/>
          <w:i w:val="false"/>
          <w:color w:val="000000"/>
          <w:sz w:val="28"/>
        </w:rPr>
        <w:t>
      7) Жаңа Иқан ауылдық округі - 71 652 мың теңге;</w:t>
      </w:r>
    </w:p>
    <w:p>
      <w:pPr>
        <w:spacing w:after="0"/>
        <w:ind w:left="0"/>
        <w:jc w:val="both"/>
      </w:pPr>
      <w:r>
        <w:rPr>
          <w:rFonts w:ascii="Times New Roman"/>
          <w:b w:val="false"/>
          <w:i w:val="false"/>
          <w:color w:val="000000"/>
          <w:sz w:val="28"/>
        </w:rPr>
        <w:t>
      8) Шорнақ ауылдық округі - 119 661 мың теңге;</w:t>
      </w:r>
    </w:p>
    <w:p>
      <w:pPr>
        <w:spacing w:after="0"/>
        <w:ind w:left="0"/>
        <w:jc w:val="both"/>
      </w:pPr>
      <w:r>
        <w:rPr>
          <w:rFonts w:ascii="Times New Roman"/>
          <w:b w:val="false"/>
          <w:i w:val="false"/>
          <w:color w:val="000000"/>
          <w:sz w:val="28"/>
        </w:rPr>
        <w:t>
      9) Бабайқорған ауылдық округі - 35 525 мың теңге;</w:t>
      </w:r>
    </w:p>
    <w:p>
      <w:pPr>
        <w:spacing w:after="0"/>
        <w:ind w:left="0"/>
        <w:jc w:val="both"/>
      </w:pPr>
      <w:r>
        <w:rPr>
          <w:rFonts w:ascii="Times New Roman"/>
          <w:b w:val="false"/>
          <w:i w:val="false"/>
          <w:color w:val="000000"/>
          <w:sz w:val="28"/>
        </w:rPr>
        <w:t>
      10) Майдантал ауылдық округі - 46 527 мың теңге;</w:t>
      </w:r>
    </w:p>
    <w:p>
      <w:pPr>
        <w:spacing w:after="0"/>
        <w:ind w:left="0"/>
        <w:jc w:val="both"/>
      </w:pPr>
      <w:r>
        <w:rPr>
          <w:rFonts w:ascii="Times New Roman"/>
          <w:b w:val="false"/>
          <w:i w:val="false"/>
          <w:color w:val="000000"/>
          <w:sz w:val="28"/>
        </w:rPr>
        <w:t>
      11) Үшқайық ауылдық округі - 57 603 мың теңге;</w:t>
      </w:r>
    </w:p>
    <w:p>
      <w:pPr>
        <w:spacing w:after="0"/>
        <w:ind w:left="0"/>
        <w:jc w:val="both"/>
      </w:pPr>
      <w:r>
        <w:rPr>
          <w:rFonts w:ascii="Times New Roman"/>
          <w:b w:val="false"/>
          <w:i w:val="false"/>
          <w:color w:val="000000"/>
          <w:sz w:val="28"/>
        </w:rPr>
        <w:t>
      12) Жібек жолы ауылдық округі - 35 748 мың теңге.".</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маслихатының интернет-ресурсында орналастыруын қамтамасыз етсін.</w:t>
      </w:r>
    </w:p>
    <w:bookmarkStart w:name="z8"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Е.Мұстапаев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7 қыркүйектегі № 37/188-VI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23/125-VI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35 942 832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986 269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986 269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33 340 227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33 340 227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33 340 227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35 815 562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1 153 305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1 029 786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резервінің есебінен іс-шаралар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846 458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18 982 784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3 848 552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3 846 904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3 764 556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13 926 510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12 731 085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12 471 826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1 207 722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1 207 722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501 920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2 636 122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1 451 903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1 451 443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1 071 807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3 705 322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1 268 765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1 262 765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1 713 189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1 713 189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1 178 782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2 378 221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1 998 221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1 998 221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1 998 221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1 158 207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1 072 019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3 214 684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926 260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7 қыркүйектегі № 37/188-VI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23/125-VI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2 525 649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14 897 736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14 672 336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14 420 968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7 қыркүйектегі № 37/188-VI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23/125-VI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23 447 412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15 699 441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3 348 827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көркейту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