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a37b5" w14:textId="39a37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қаласы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Түркістан қаласы әкімінің 2018 жылғы 26 қарашадағы № 8 шешімі. Түркістан облысы Әділет департаментінде 2018 жылғы 30 қарашада № 4814 болып тіркелді. Күші жойылды - Түркістан облысы Түркістан қаласы әкімінің 2020 жылғы 19 ақпандағы № 2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Түркістан қаласы әкімінің 19.02.2020 № 2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бабының</w:t>
      </w:r>
      <w:r>
        <w:rPr>
          <w:rFonts w:ascii="Times New Roman"/>
          <w:b w:val="false"/>
          <w:i w:val="false"/>
          <w:color w:val="000000"/>
          <w:sz w:val="28"/>
        </w:rPr>
        <w:t xml:space="preserve"> 1-тармағына және "Қазақстан Республикасындағы жергілікті мемлекеттік басқару және өзін өзі басқару туралы" Қазақстан Республикасының 2001 жылғы 23 қаңтардағы Заңының 33 бабының </w:t>
      </w:r>
      <w:r>
        <w:rPr>
          <w:rFonts w:ascii="Times New Roman"/>
          <w:b w:val="false"/>
          <w:i w:val="false"/>
          <w:color w:val="000000"/>
          <w:sz w:val="28"/>
        </w:rPr>
        <w:t>2-тармағына</w:t>
      </w:r>
      <w:r>
        <w:rPr>
          <w:rFonts w:ascii="Times New Roman"/>
          <w:b w:val="false"/>
          <w:i w:val="false"/>
          <w:color w:val="000000"/>
          <w:sz w:val="28"/>
        </w:rPr>
        <w:t xml:space="preserve"> сәйкес Түркістан қаласының әкімі ШЕШІМ ЕТЕДІ:</w:t>
      </w:r>
    </w:p>
    <w:bookmarkStart w:name="z2" w:id="1"/>
    <w:p>
      <w:pPr>
        <w:spacing w:after="0"/>
        <w:ind w:left="0"/>
        <w:jc w:val="both"/>
      </w:pPr>
      <w:r>
        <w:rPr>
          <w:rFonts w:ascii="Times New Roman"/>
          <w:b w:val="false"/>
          <w:i w:val="false"/>
          <w:color w:val="000000"/>
          <w:sz w:val="28"/>
        </w:rPr>
        <w:t xml:space="preserve">
      1. Түркістан қаласы аумағында сайлауды ұйымдастыру және өткізу үшін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xml:space="preserve">
      2. Түркістан қаласы әкімінің 2015 жылғы 16 қарашадағы №32 "Түркістан қаласында сайлау учаскелерін құру туралы" (Нормативтік құқықтық актілерді мемлекеттік тіркеу тізілімінде № 3441 тіркелген, 2015 жылдың 27 қарашада "Түркістан"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"Түркістан қаласы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Түркістан қаласы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Түркістан қаласы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шешімнің орындалуын бақылау қала әкімі аппаратының басшысы Қ.Мылтықбековке жүктелсін.</w:t>
      </w:r>
    </w:p>
    <w:bookmarkEnd w:id="4"/>
    <w:bookmarkStart w:name="z6" w:id="5"/>
    <w:p>
      <w:pPr>
        <w:spacing w:after="0"/>
        <w:ind w:left="0"/>
        <w:jc w:val="both"/>
      </w:pPr>
      <w:r>
        <w:rPr>
          <w:rFonts w:ascii="Times New Roman"/>
          <w:b w:val="false"/>
          <w:i w:val="false"/>
          <w:color w:val="000000"/>
          <w:sz w:val="28"/>
        </w:rPr>
        <w:t>
      5. Осы шешім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Өсербаев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Түркістан қалалық аумақтық сайлау</w:t>
      </w:r>
    </w:p>
    <w:p>
      <w:pPr>
        <w:spacing w:after="0"/>
        <w:ind w:left="0"/>
        <w:jc w:val="both"/>
      </w:pPr>
      <w:r>
        <w:rPr>
          <w:rFonts w:ascii="Times New Roman"/>
          <w:b w:val="false"/>
          <w:i w:val="false"/>
          <w:color w:val="000000"/>
          <w:sz w:val="28"/>
        </w:rPr>
        <w:t>
      комиссиясының төрағасы</w:t>
      </w:r>
    </w:p>
    <w:p>
      <w:pPr>
        <w:spacing w:after="0"/>
        <w:ind w:left="0"/>
        <w:jc w:val="both"/>
      </w:pPr>
      <w:r>
        <w:rPr>
          <w:rFonts w:ascii="Times New Roman"/>
          <w:b w:val="false"/>
          <w:i w:val="false"/>
          <w:color w:val="000000"/>
          <w:sz w:val="28"/>
        </w:rPr>
        <w:t>
      ______________С.Арысбеков</w:t>
      </w:r>
    </w:p>
    <w:p>
      <w:pPr>
        <w:spacing w:after="0"/>
        <w:ind w:left="0"/>
        <w:jc w:val="both"/>
      </w:pPr>
      <w:r>
        <w:rPr>
          <w:rFonts w:ascii="Times New Roman"/>
          <w:b w:val="false"/>
          <w:i w:val="false"/>
          <w:color w:val="000000"/>
          <w:sz w:val="28"/>
        </w:rPr>
        <w:t>
      "___"__________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әкімінің</w:t>
            </w:r>
            <w:r>
              <w:br/>
            </w:r>
            <w:r>
              <w:rPr>
                <w:rFonts w:ascii="Times New Roman"/>
                <w:b w:val="false"/>
                <w:i w:val="false"/>
                <w:color w:val="000000"/>
                <w:sz w:val="20"/>
              </w:rPr>
              <w:t>"26" қарашадағы 2018жылғы</w:t>
            </w:r>
            <w:r>
              <w:br/>
            </w:r>
            <w:r>
              <w:rPr>
                <w:rFonts w:ascii="Times New Roman"/>
                <w:b w:val="false"/>
                <w:i w:val="false"/>
                <w:color w:val="000000"/>
                <w:sz w:val="20"/>
              </w:rPr>
              <w:t>№ 8 шешіміне қосымша</w:t>
            </w:r>
          </w:p>
        </w:tc>
      </w:tr>
    </w:tbl>
    <w:p>
      <w:pPr>
        <w:spacing w:after="0"/>
        <w:ind w:left="0"/>
        <w:jc w:val="left"/>
      </w:pPr>
      <w:r>
        <w:rPr>
          <w:rFonts w:ascii="Times New Roman"/>
          <w:b/>
          <w:i w:val="false"/>
          <w:color w:val="000000"/>
        </w:rPr>
        <w:t xml:space="preserve"> Түркістан қаласы бойынша сайлау учаскелерінің тізбесі</w:t>
      </w:r>
    </w:p>
    <w:p>
      <w:pPr>
        <w:spacing w:after="0"/>
        <w:ind w:left="0"/>
        <w:jc w:val="both"/>
      </w:pPr>
      <w:r>
        <w:rPr>
          <w:rFonts w:ascii="Times New Roman"/>
          <w:b w:val="false"/>
          <w:i w:val="false"/>
          <w:color w:val="000000"/>
          <w:sz w:val="28"/>
        </w:rPr>
        <w:t>
      № 103 сайлау учаскесі</w:t>
      </w:r>
    </w:p>
    <w:p>
      <w:pPr>
        <w:spacing w:after="0"/>
        <w:ind w:left="0"/>
        <w:jc w:val="both"/>
      </w:pPr>
      <w:r>
        <w:rPr>
          <w:rFonts w:ascii="Times New Roman"/>
          <w:b w:val="false"/>
          <w:i w:val="false"/>
          <w:color w:val="000000"/>
          <w:sz w:val="28"/>
        </w:rPr>
        <w:t>
      Орталығы: Түркістан қаласы, Қазыбек би көшесі №164, Халықаралық Қазақ-Түрік Университетінің ғимараты.</w:t>
      </w:r>
    </w:p>
    <w:p>
      <w:pPr>
        <w:spacing w:after="0"/>
        <w:ind w:left="0"/>
        <w:jc w:val="both"/>
      </w:pPr>
      <w:r>
        <w:rPr>
          <w:rFonts w:ascii="Times New Roman"/>
          <w:b w:val="false"/>
          <w:i w:val="false"/>
          <w:color w:val="000000"/>
          <w:sz w:val="28"/>
        </w:rPr>
        <w:t>
      Шекаралары: Құрбан ата №1-88, Қалдыбай хан №2-19, Қазыбек би №130-343, Ғ.Мұратбаев №1-12, М.Жалил №1-191, Баласағұн №1-142, О.Тілепов №18-154 көшелерінде орналасқан үйлер.</w:t>
      </w:r>
    </w:p>
    <w:p>
      <w:pPr>
        <w:spacing w:after="0"/>
        <w:ind w:left="0"/>
        <w:jc w:val="both"/>
      </w:pPr>
      <w:r>
        <w:rPr>
          <w:rFonts w:ascii="Times New Roman"/>
          <w:b w:val="false"/>
          <w:i w:val="false"/>
          <w:color w:val="000000"/>
          <w:sz w:val="28"/>
        </w:rPr>
        <w:t>
      № 104 сайлау учаскесі</w:t>
      </w:r>
    </w:p>
    <w:p>
      <w:pPr>
        <w:spacing w:after="0"/>
        <w:ind w:left="0"/>
        <w:jc w:val="both"/>
      </w:pPr>
      <w:r>
        <w:rPr>
          <w:rFonts w:ascii="Times New Roman"/>
          <w:b w:val="false"/>
          <w:i w:val="false"/>
          <w:color w:val="000000"/>
          <w:sz w:val="28"/>
        </w:rPr>
        <w:t>
      Орталығы: Түркістан қаласы, Б.Саттарханов даңғылы №1, А.Байтұрсынов атындағы орта мектебінің ғимараты.</w:t>
      </w:r>
    </w:p>
    <w:p>
      <w:pPr>
        <w:spacing w:after="0"/>
        <w:ind w:left="0"/>
        <w:jc w:val="both"/>
      </w:pPr>
      <w:r>
        <w:rPr>
          <w:rFonts w:ascii="Times New Roman"/>
          <w:b w:val="false"/>
          <w:i w:val="false"/>
          <w:color w:val="000000"/>
          <w:sz w:val="28"/>
        </w:rPr>
        <w:t>
      Шекаралары: Б.Саттарханов даңғылында орналасқан №1-21, №90-105 үйлер, Домалақ ана көшесі №1-46 үйлер, И.Жансүгіров көшесі №1-90 үйлер, Мамай батыр көшесі №1-40 үйлер, Жолбарыс хан көшесінің №1-89 және №2-24 үйлер, Міртемір көшесі №1-18 үйлер, Әмір Темір көшесі №1-43 №2-30, үйлер, Қазыбек би көшесі №1-233 үйлер, Батырбеков, Отырар, Диметов көшелері толығымен, Жауғаш батыр көшесі №1-155, №2-44 үйлер, Р.Сұлтанбегім көшесі №1-50 үйлер.</w:t>
      </w:r>
    </w:p>
    <w:p>
      <w:pPr>
        <w:spacing w:after="0"/>
        <w:ind w:left="0"/>
        <w:jc w:val="both"/>
      </w:pPr>
      <w:r>
        <w:rPr>
          <w:rFonts w:ascii="Times New Roman"/>
          <w:b w:val="false"/>
          <w:i w:val="false"/>
          <w:color w:val="000000"/>
          <w:sz w:val="28"/>
        </w:rPr>
        <w:t>
      № 105 сайлау учаскесі</w:t>
      </w:r>
    </w:p>
    <w:p>
      <w:pPr>
        <w:spacing w:after="0"/>
        <w:ind w:left="0"/>
        <w:jc w:val="both"/>
      </w:pPr>
      <w:r>
        <w:rPr>
          <w:rFonts w:ascii="Times New Roman"/>
          <w:b w:val="false"/>
          <w:i w:val="false"/>
          <w:color w:val="000000"/>
          <w:sz w:val="28"/>
        </w:rPr>
        <w:t>
      Орталығы: Түркістан қаласы, С.Қожанов көшесі №146, Медициналық колледжінің ғимараты.</w:t>
      </w:r>
    </w:p>
    <w:p>
      <w:pPr>
        <w:spacing w:after="0"/>
        <w:ind w:left="0"/>
        <w:jc w:val="both"/>
      </w:pPr>
      <w:r>
        <w:rPr>
          <w:rFonts w:ascii="Times New Roman"/>
          <w:b w:val="false"/>
          <w:i w:val="false"/>
          <w:color w:val="000000"/>
          <w:sz w:val="28"/>
        </w:rPr>
        <w:t>
      Шекаралары: Әйтеке би көшесі №5-133, Ж.Еділбаев көшесі №1-20, Еділбаев өткелі №1-14 үйлер, Хакназархан көшесі №1-97, №2-52 үйлер, Бәйдібек батыр көшесі №1-66 үйлер, Гагарин көшесі №1-60 үйлер, Өтебеков көшесі №1-27, №2-66 үйлер, Байбұрт көшесіндегі үйлер, Ғ.Мүсірепов көшесінің №9-72 үйлер, Әмір Темір көшесі №1, 1а, 2а,18 үйлер, Қазыбек би көшесі №15, 17, 19 үйлер, С.Қожанов көшесі №1, 3 үйлер, Тәуке хан даңғылындағы №363-371 үйлер, Талқанбаев көшесі №2-18, №1-29 үйлер, Т.Бокин көшесі №1-25 үйлер, Әл-Фараби көшесі №1-8 үйлер.</w:t>
      </w:r>
    </w:p>
    <w:p>
      <w:pPr>
        <w:spacing w:after="0"/>
        <w:ind w:left="0"/>
        <w:jc w:val="both"/>
      </w:pPr>
      <w:r>
        <w:rPr>
          <w:rFonts w:ascii="Times New Roman"/>
          <w:b w:val="false"/>
          <w:i w:val="false"/>
          <w:color w:val="000000"/>
          <w:sz w:val="28"/>
        </w:rPr>
        <w:t>
      № 106 сайлау учаскесі</w:t>
      </w:r>
    </w:p>
    <w:p>
      <w:pPr>
        <w:spacing w:after="0"/>
        <w:ind w:left="0"/>
        <w:jc w:val="both"/>
      </w:pPr>
      <w:r>
        <w:rPr>
          <w:rFonts w:ascii="Times New Roman"/>
          <w:b w:val="false"/>
          <w:i w:val="false"/>
          <w:color w:val="000000"/>
          <w:sz w:val="28"/>
        </w:rPr>
        <w:t>
      Орталығы: Түркістан қаласы, С.Қожанов көшесі н/з, қалалық орталық аурухана ғимараты.</w:t>
      </w:r>
    </w:p>
    <w:p>
      <w:pPr>
        <w:spacing w:after="0"/>
        <w:ind w:left="0"/>
        <w:jc w:val="both"/>
      </w:pPr>
      <w:r>
        <w:rPr>
          <w:rFonts w:ascii="Times New Roman"/>
          <w:b w:val="false"/>
          <w:i w:val="false"/>
          <w:color w:val="000000"/>
          <w:sz w:val="28"/>
        </w:rPr>
        <w:t>
      Шекаралары: қалалық орталық аурухана, тері-мерез диспансері, туберкулезге қарсы диспансер және "Ақмарал" емханасының ғимараттары.</w:t>
      </w:r>
    </w:p>
    <w:p>
      <w:pPr>
        <w:spacing w:after="0"/>
        <w:ind w:left="0"/>
        <w:jc w:val="both"/>
      </w:pPr>
      <w:r>
        <w:rPr>
          <w:rFonts w:ascii="Times New Roman"/>
          <w:b w:val="false"/>
          <w:i w:val="false"/>
          <w:color w:val="000000"/>
          <w:sz w:val="28"/>
        </w:rPr>
        <w:t>
      № 107 сайлау учаскесі</w:t>
      </w:r>
    </w:p>
    <w:p>
      <w:pPr>
        <w:spacing w:after="0"/>
        <w:ind w:left="0"/>
        <w:jc w:val="both"/>
      </w:pPr>
      <w:r>
        <w:rPr>
          <w:rFonts w:ascii="Times New Roman"/>
          <w:b w:val="false"/>
          <w:i w:val="false"/>
          <w:color w:val="000000"/>
          <w:sz w:val="28"/>
        </w:rPr>
        <w:t>
      Орталығы: Түркістан қаласы, Н.Төреқұлов көшесі н/з, Ә.Темір атындағы орта мектебінің ғимараты.</w:t>
      </w:r>
    </w:p>
    <w:p>
      <w:pPr>
        <w:spacing w:after="0"/>
        <w:ind w:left="0"/>
        <w:jc w:val="both"/>
      </w:pPr>
      <w:r>
        <w:rPr>
          <w:rFonts w:ascii="Times New Roman"/>
          <w:b w:val="false"/>
          <w:i w:val="false"/>
          <w:color w:val="000000"/>
          <w:sz w:val="28"/>
        </w:rPr>
        <w:t>
      Шекаралары: Қ.Татибаев көшесі №2-36 үйлер, Сырғақ батыр көшесі көпқабатты үйлер, С.Сейфуллин көшесі №1-22 үйлер, К.Байсеитова №1-23 көшесі үйлер, Мадиходжаев көшесі №1-14 үйлер, Талқанбаев көшесі №1-16, №22-26 үйлер, Д.Қонаев көшесінің тақ жағындағы №1-49 және жұп жағындағы №2-36 үйлер, С.Қожанов көшесі №55-109 үйлер, Төреқұлов көшесі №1-23, №2-46, №1, 2, 3, 4, 5, 6 өткелдерінде орналасқан үйлер, Шолпан көшесі №1-20 үйлер, Тохтаров көшесі №1-19 үйлер, Спатаев көшесі №13-34 үйлер, Тәуке хан даңғылындағы №261-299 үйлер, Қарадауов көшесі №1-24 үйлер, Нарбаев көшесі №1, 2, 3 өткелдерінде орналасқан үйлер.</w:t>
      </w:r>
    </w:p>
    <w:p>
      <w:pPr>
        <w:spacing w:after="0"/>
        <w:ind w:left="0"/>
        <w:jc w:val="both"/>
      </w:pPr>
      <w:r>
        <w:rPr>
          <w:rFonts w:ascii="Times New Roman"/>
          <w:b w:val="false"/>
          <w:i w:val="false"/>
          <w:color w:val="000000"/>
          <w:sz w:val="28"/>
        </w:rPr>
        <w:t>
      № 108 сайлау учаскесі</w:t>
      </w:r>
    </w:p>
    <w:p>
      <w:pPr>
        <w:spacing w:after="0"/>
        <w:ind w:left="0"/>
        <w:jc w:val="both"/>
      </w:pPr>
      <w:r>
        <w:rPr>
          <w:rFonts w:ascii="Times New Roman"/>
          <w:b w:val="false"/>
          <w:i w:val="false"/>
          <w:color w:val="000000"/>
          <w:sz w:val="28"/>
        </w:rPr>
        <w:t>
      Орталығы: Түркістан қаласы, С.Қожанов көшесі н/з, М.Жұмабаев атындағы орта мектебінің ғимараты.</w:t>
      </w:r>
    </w:p>
    <w:p>
      <w:pPr>
        <w:spacing w:after="0"/>
        <w:ind w:left="0"/>
        <w:jc w:val="both"/>
      </w:pPr>
      <w:r>
        <w:rPr>
          <w:rFonts w:ascii="Times New Roman"/>
          <w:b w:val="false"/>
          <w:i w:val="false"/>
          <w:color w:val="000000"/>
          <w:sz w:val="28"/>
        </w:rPr>
        <w:t>
      Шекаралары: Қарадауов көшесінің тақ жағындағы №23-31 және жұп жағындағы №28-32 үйлер, Мадиходжаев көшесі №19-41, №24-28 үйлер, С.Қожанов көшесінің №27-86 үйлер, Төреқұлов көшесі №72-86, №23-55 үйлер, Т.Бокин көшесі №1-27 көпқабатты тұрғын үйлер, Д.Қонаев өткелінің тақ жағындағы №1-11 үйлер, Тәуке хан даңғылындағы №325-351 үйлер.</w:t>
      </w:r>
    </w:p>
    <w:p>
      <w:pPr>
        <w:spacing w:after="0"/>
        <w:ind w:left="0"/>
        <w:jc w:val="both"/>
      </w:pPr>
      <w:r>
        <w:rPr>
          <w:rFonts w:ascii="Times New Roman"/>
          <w:b w:val="false"/>
          <w:i w:val="false"/>
          <w:color w:val="000000"/>
          <w:sz w:val="28"/>
        </w:rPr>
        <w:t>
      № 109 сайлау учаскесі</w:t>
      </w:r>
    </w:p>
    <w:p>
      <w:pPr>
        <w:spacing w:after="0"/>
        <w:ind w:left="0"/>
        <w:jc w:val="both"/>
      </w:pPr>
      <w:r>
        <w:rPr>
          <w:rFonts w:ascii="Times New Roman"/>
          <w:b w:val="false"/>
          <w:i w:val="false"/>
          <w:color w:val="000000"/>
          <w:sz w:val="28"/>
        </w:rPr>
        <w:t>
      Орталығы: Түркістан қаласы, Қ.Искабеков көшесі, педагогикалық колледжінің ғимараты.</w:t>
      </w:r>
    </w:p>
    <w:p>
      <w:pPr>
        <w:spacing w:after="0"/>
        <w:ind w:left="0"/>
        <w:jc w:val="both"/>
      </w:pPr>
      <w:r>
        <w:rPr>
          <w:rFonts w:ascii="Times New Roman"/>
          <w:b w:val="false"/>
          <w:i w:val="false"/>
          <w:color w:val="000000"/>
          <w:sz w:val="28"/>
        </w:rPr>
        <w:t>
      Шекаралары: Қ.Искабеков, Сәтпаев, Азербаев, Жақаев, Бабай батыр, Ахметов көшелері толығымен. Жарылқапов көшесі №118-180 үйлер, С.Ерубаев көшесі №178-279 үйлер, Ыждыхат тұйығында орналасқан №7-19 үйлер, С.Қожанов көшесі №88-116 үйлер.</w:t>
      </w:r>
    </w:p>
    <w:p>
      <w:pPr>
        <w:spacing w:after="0"/>
        <w:ind w:left="0"/>
        <w:jc w:val="both"/>
      </w:pPr>
      <w:r>
        <w:rPr>
          <w:rFonts w:ascii="Times New Roman"/>
          <w:b w:val="false"/>
          <w:i w:val="false"/>
          <w:color w:val="000000"/>
          <w:sz w:val="28"/>
        </w:rPr>
        <w:t>
      № 110 сайлау учаскесі</w:t>
      </w:r>
    </w:p>
    <w:p>
      <w:pPr>
        <w:spacing w:after="0"/>
        <w:ind w:left="0"/>
        <w:jc w:val="both"/>
      </w:pPr>
      <w:r>
        <w:rPr>
          <w:rFonts w:ascii="Times New Roman"/>
          <w:b w:val="false"/>
          <w:i w:val="false"/>
          <w:color w:val="000000"/>
          <w:sz w:val="28"/>
        </w:rPr>
        <w:t>
      Орталығы: Түркістан қаласы, Р.Дастанова көшесі, Ғ.Мұратбаев атындағы орта мектебінің ғимараты.</w:t>
      </w:r>
    </w:p>
    <w:p>
      <w:pPr>
        <w:spacing w:after="0"/>
        <w:ind w:left="0"/>
        <w:jc w:val="both"/>
      </w:pPr>
      <w:r>
        <w:rPr>
          <w:rFonts w:ascii="Times New Roman"/>
          <w:b w:val="false"/>
          <w:i w:val="false"/>
          <w:color w:val="000000"/>
          <w:sz w:val="28"/>
        </w:rPr>
        <w:t>
      Шекаралары: Тәуке хан даңғылындағы №140-174 үйлер, Тұрсынов көшесінің тақ жағындағы №115-139 және жұп жағындағы №88-114 үйлер, Хамза көшесінің тақ жағындағы №143-169 және жұп жағындағы №136-170 және үйлер, Қазыбеков көшесінің тақ жағындағы №105-127 және жұп жағындағы №120-144 үйлер, Ататүрік көшесінің тақ жағындағы №109-165 және жұп жағындағы №84-168 үйлер, 1,2,3 тұйықтары. Шанин көшесінің тақ жағындағы №53-69 және жұп жағындағы №54-106 үйлер, Р.Дастанова көшесінің тақ жағындағы №95-161 және жұп жағындағы №78-148 үйлер, Мұңайтпасов көшесінің тақ жағындағы №115-177 және жұп жағындағы №84-106 үйлер, Ш.Уәлиханов көшесі №3-27 және №6-10 үйлер, 1,2, тұйықтары. Марғұлан көшесінің тақ жағындағы №17-43 және жұп жағындағы №22-76 үйлер, Елкеев көшесі №1-50 үйлер, Ш.Айманов көшесі №1-17, №2-14 үйлер, Миркемелов көшесінің тақ жағындағы №1-31 және жұп жағындағы №4-12 үйлер, Тоққожаев көшесінің тақ жағындағы №3-9 және жұп жағындағы №10-22 үйлер, Сайрам көшесі №6-18, №27а үйлер, Тоқмағанбетов көшесі №76-106 үйлер.</w:t>
      </w:r>
    </w:p>
    <w:p>
      <w:pPr>
        <w:spacing w:after="0"/>
        <w:ind w:left="0"/>
        <w:jc w:val="both"/>
      </w:pPr>
      <w:r>
        <w:rPr>
          <w:rFonts w:ascii="Times New Roman"/>
          <w:b w:val="false"/>
          <w:i w:val="false"/>
          <w:color w:val="000000"/>
          <w:sz w:val="28"/>
        </w:rPr>
        <w:t>
      № 111 сайлау учаскесі</w:t>
      </w:r>
    </w:p>
    <w:p>
      <w:pPr>
        <w:spacing w:after="0"/>
        <w:ind w:left="0"/>
        <w:jc w:val="both"/>
      </w:pPr>
      <w:r>
        <w:rPr>
          <w:rFonts w:ascii="Times New Roman"/>
          <w:b w:val="false"/>
          <w:i w:val="false"/>
          <w:color w:val="000000"/>
          <w:sz w:val="28"/>
        </w:rPr>
        <w:t>
      Орталығы: Түркістан қаласы, №1 мөлтек ауданы, Гуманитарлық техникалық колледжінің ғимараты.</w:t>
      </w:r>
    </w:p>
    <w:p>
      <w:pPr>
        <w:spacing w:after="0"/>
        <w:ind w:left="0"/>
        <w:jc w:val="both"/>
      </w:pPr>
      <w:r>
        <w:rPr>
          <w:rFonts w:ascii="Times New Roman"/>
          <w:b w:val="false"/>
          <w:i w:val="false"/>
          <w:color w:val="000000"/>
          <w:sz w:val="28"/>
        </w:rPr>
        <w:t>
      Шекаралары: №1 мөлтек ауданындағы №1, 2, 3, 4а, 5, 9, 10, 10а, 24, 25, 27, 29, 30, 36, 37, 42, 43, 44, 47, 48 көпқабатты үйлер, Энергетик көшесі толығымен, Т.Мыңбасы көшесі толығымен.</w:t>
      </w:r>
    </w:p>
    <w:p>
      <w:pPr>
        <w:spacing w:after="0"/>
        <w:ind w:left="0"/>
        <w:jc w:val="both"/>
      </w:pPr>
      <w:r>
        <w:rPr>
          <w:rFonts w:ascii="Times New Roman"/>
          <w:b w:val="false"/>
          <w:i w:val="false"/>
          <w:color w:val="000000"/>
          <w:sz w:val="28"/>
        </w:rPr>
        <w:t>
      № 112 сайлау учаскесі</w:t>
      </w:r>
    </w:p>
    <w:p>
      <w:pPr>
        <w:spacing w:after="0"/>
        <w:ind w:left="0"/>
        <w:jc w:val="both"/>
      </w:pPr>
      <w:r>
        <w:rPr>
          <w:rFonts w:ascii="Times New Roman"/>
          <w:b w:val="false"/>
          <w:i w:val="false"/>
          <w:color w:val="000000"/>
          <w:sz w:val="28"/>
        </w:rPr>
        <w:t>
      Орталығы: Түркістан қаласы, Нышанов көшесі №1, "Талғат и К" клиникасының ғимараты.</w:t>
      </w:r>
    </w:p>
    <w:p>
      <w:pPr>
        <w:spacing w:after="0"/>
        <w:ind w:left="0"/>
        <w:jc w:val="both"/>
      </w:pPr>
      <w:r>
        <w:rPr>
          <w:rFonts w:ascii="Times New Roman"/>
          <w:b w:val="false"/>
          <w:i w:val="false"/>
          <w:color w:val="000000"/>
          <w:sz w:val="28"/>
        </w:rPr>
        <w:t>
      Шекаралары: "Талғат и К" клиникасы, Перзентхана, "Санитас" және Балалар ауруханалары.</w:t>
      </w:r>
    </w:p>
    <w:p>
      <w:pPr>
        <w:spacing w:after="0"/>
        <w:ind w:left="0"/>
        <w:jc w:val="both"/>
      </w:pPr>
      <w:r>
        <w:rPr>
          <w:rFonts w:ascii="Times New Roman"/>
          <w:b w:val="false"/>
          <w:i w:val="false"/>
          <w:color w:val="000000"/>
          <w:sz w:val="28"/>
        </w:rPr>
        <w:t>
      № 113 сайлау учаскесі</w:t>
      </w:r>
    </w:p>
    <w:p>
      <w:pPr>
        <w:spacing w:after="0"/>
        <w:ind w:left="0"/>
        <w:jc w:val="both"/>
      </w:pPr>
      <w:r>
        <w:rPr>
          <w:rFonts w:ascii="Times New Roman"/>
          <w:b w:val="false"/>
          <w:i w:val="false"/>
          <w:color w:val="000000"/>
          <w:sz w:val="28"/>
        </w:rPr>
        <w:t>
      Орталығы: Түркістан қаласы, №1 мөлтек ауданы, С.Сейфуллин атындағы орта мектебінің ғимараты.</w:t>
      </w:r>
    </w:p>
    <w:p>
      <w:pPr>
        <w:spacing w:after="0"/>
        <w:ind w:left="0"/>
        <w:jc w:val="both"/>
      </w:pPr>
      <w:r>
        <w:rPr>
          <w:rFonts w:ascii="Times New Roman"/>
          <w:b w:val="false"/>
          <w:i w:val="false"/>
          <w:color w:val="000000"/>
          <w:sz w:val="28"/>
        </w:rPr>
        <w:t>
      Шекаралары: №1 мөлтек ауданындағы № 6, 7, 8, 11, 12, 13, 14, 14б, 15, 16, 20, 21, 23, 28, 33,38, 39, 41, 44а, 46 көпқабатты үйлер, С.Ерубаев көшесі №201, 203, 205, 207 үйлер.</w:t>
      </w:r>
    </w:p>
    <w:p>
      <w:pPr>
        <w:spacing w:after="0"/>
        <w:ind w:left="0"/>
        <w:jc w:val="both"/>
      </w:pPr>
      <w:r>
        <w:rPr>
          <w:rFonts w:ascii="Times New Roman"/>
          <w:b w:val="false"/>
          <w:i w:val="false"/>
          <w:color w:val="000000"/>
          <w:sz w:val="28"/>
        </w:rPr>
        <w:t>
      № 114 сайлау учаскесі</w:t>
      </w:r>
    </w:p>
    <w:p>
      <w:pPr>
        <w:spacing w:after="0"/>
        <w:ind w:left="0"/>
        <w:jc w:val="both"/>
      </w:pPr>
      <w:r>
        <w:rPr>
          <w:rFonts w:ascii="Times New Roman"/>
          <w:b w:val="false"/>
          <w:i w:val="false"/>
          <w:color w:val="000000"/>
          <w:sz w:val="28"/>
        </w:rPr>
        <w:t>
      Орталығы: Түркістан қаласы, Н.Оңдасынов көшесі н/з, Ататүрік атындағы орта мектебінің ғимараты.</w:t>
      </w:r>
    </w:p>
    <w:p>
      <w:pPr>
        <w:spacing w:after="0"/>
        <w:ind w:left="0"/>
        <w:jc w:val="both"/>
      </w:pPr>
      <w:r>
        <w:rPr>
          <w:rFonts w:ascii="Times New Roman"/>
          <w:b w:val="false"/>
          <w:i w:val="false"/>
          <w:color w:val="000000"/>
          <w:sz w:val="28"/>
        </w:rPr>
        <w:t>
      Шекаралары: №1 мөлтек ауданындағы №10а, 12а, 14а, 31, 34, 49, 50, 51 көпқабатты үйлер, Құрылысшы көшесі толығымен, №2 мөлтек ауданындағы №1-17 көпқабатты үйлер, Самал мөлтек ауданындағы №26, 32, 35, 35а, 45 үйлер, "Көктем" учаскесі мен Тәуке хан даңғылы дейінгі үйлер, Сұлтанов көшесі №147-152, №227-238 үйлер, Ш.Құдайбердиев көшесі №45-89 үйлер, Абдусаттаров көшесі №43-86 үйлер, С.Ерубаев көшесі №140-166 үйлер.</w:t>
      </w:r>
    </w:p>
    <w:p>
      <w:pPr>
        <w:spacing w:after="0"/>
        <w:ind w:left="0"/>
        <w:jc w:val="both"/>
      </w:pPr>
      <w:r>
        <w:rPr>
          <w:rFonts w:ascii="Times New Roman"/>
          <w:b w:val="false"/>
          <w:i w:val="false"/>
          <w:color w:val="000000"/>
          <w:sz w:val="28"/>
        </w:rPr>
        <w:t>
      № 115 сайлау учаскесі</w:t>
      </w:r>
    </w:p>
    <w:p>
      <w:pPr>
        <w:spacing w:after="0"/>
        <w:ind w:left="0"/>
        <w:jc w:val="both"/>
      </w:pPr>
      <w:r>
        <w:rPr>
          <w:rFonts w:ascii="Times New Roman"/>
          <w:b w:val="false"/>
          <w:i w:val="false"/>
          <w:color w:val="000000"/>
          <w:sz w:val="28"/>
        </w:rPr>
        <w:t>
      Орталығы: Түркістан қаласы, А.Байтұрсынов көшесі н/з, М.Маметова атындағы орта мектебінің ғимараты.</w:t>
      </w:r>
    </w:p>
    <w:p>
      <w:pPr>
        <w:spacing w:after="0"/>
        <w:ind w:left="0"/>
        <w:jc w:val="both"/>
      </w:pPr>
      <w:r>
        <w:rPr>
          <w:rFonts w:ascii="Times New Roman"/>
          <w:b w:val="false"/>
          <w:i w:val="false"/>
          <w:color w:val="000000"/>
          <w:sz w:val="28"/>
        </w:rPr>
        <w:t>
      Шекаралары: С.Ерубаев көшесі №105-195 үйлер, Н.Оңдасынов көшесінің тақ жағындағы №1-47 және жұп жағындағы №2-110 үйлер, Кеңесары көшесі №1-8 үйлер, Жарылқапов көшесі №32-134 үйлер, Сәуірбаев көшесінің тақ жағындағы №1-93 және жұп жағындағы №2-78 үйлер, Асанов көшесі №1-73 үйлер, А.Байтұрсынов көшесінің тақ жағындағы №59-127 және жұп жағындағы №62-110 үйлер және №1,2,3,4 тұйықтары, Мүлкебаев көшесі №1-21 үйлер, Әбубәкір қары көшесі №2-28 үйлер, Төлебаев көшесінің тақ жағындағы №83-145 және жұп жағындағы №2-48 үйлер, М.Маметова көшесінің тақ жағындағы №1-19 және жұп жағындағы №2-34 үйлер, М.Әуезов көшесі №1-10 үйлер, Белинский көшесі №1-16 үйлер, Жақыпов көшесі №1-13 үйлер, Ыбырайұлы көшесінің №1-11 үйлері және №3,4,5 өткелдері, Ә.Нұрмаханов көшесі №55-78 үйлер.</w:t>
      </w:r>
    </w:p>
    <w:p>
      <w:pPr>
        <w:spacing w:after="0"/>
        <w:ind w:left="0"/>
        <w:jc w:val="both"/>
      </w:pPr>
      <w:r>
        <w:rPr>
          <w:rFonts w:ascii="Times New Roman"/>
          <w:b w:val="false"/>
          <w:i w:val="false"/>
          <w:color w:val="000000"/>
          <w:sz w:val="28"/>
        </w:rPr>
        <w:t>
      № 116 сайлау учаскесі</w:t>
      </w:r>
    </w:p>
    <w:p>
      <w:pPr>
        <w:spacing w:after="0"/>
        <w:ind w:left="0"/>
        <w:jc w:val="both"/>
      </w:pPr>
      <w:r>
        <w:rPr>
          <w:rFonts w:ascii="Times New Roman"/>
          <w:b w:val="false"/>
          <w:i w:val="false"/>
          <w:color w:val="000000"/>
          <w:sz w:val="28"/>
        </w:rPr>
        <w:t>
      Орталығы: Түркістан қаласы, Төле би көшесі н/з, "Достық" колледжінің ғимараты.</w:t>
      </w:r>
    </w:p>
    <w:p>
      <w:pPr>
        <w:spacing w:after="0"/>
        <w:ind w:left="0"/>
        <w:jc w:val="both"/>
      </w:pPr>
      <w:r>
        <w:rPr>
          <w:rFonts w:ascii="Times New Roman"/>
          <w:b w:val="false"/>
          <w:i w:val="false"/>
          <w:color w:val="000000"/>
          <w:sz w:val="28"/>
        </w:rPr>
        <w:t>
      Шекаралары: Жамбыл көшесі №20-69 үйлер, Малдыбеков көшесі №41-87 үйлер, Момбеков көшесінің тақ жағындағы №1-21 және жұп жағындағы №2-38 үйлер, Камилов көшесі №1-22 үйлер, А.Оразбаева көшесі №1-23 үйлер, Ыбырайұлы көшесінің тақ жағындағы №89-111 және жұп жағындағы №64-84 үйлер, Шаяхметов көшесі №1-24 үйлер, Кеңесары көшесінің тақ жағындағы №47-69 үйлер, Ахметов көшесі №1-24 үйлер, Аубакиров көшесі №2-24 үйлер, Асфендияров көшесі №1-54 үйлер, Мақатаев көшесі №1-63, №2-68 үйлер, Бөкейхан көшесінің тақ жағындағы №1-73 және жұп жағындағы №2-80 үйлер, Асанов көшесінің тақ жағындағы №3-81 және жұп жағындағы №4-74 үйлер, Аманжолов көшесінің тақ жағындағы №1-51 және жұп жағындағы №2-62 үйлер, Сүлейменов көшесінің тақ жағындағы №1-73 және жұп жағындағы №2-84 үйлер, Абылайхан көшесі №2-92 үйлер.</w:t>
      </w:r>
    </w:p>
    <w:p>
      <w:pPr>
        <w:spacing w:after="0"/>
        <w:ind w:left="0"/>
        <w:jc w:val="both"/>
      </w:pPr>
      <w:r>
        <w:rPr>
          <w:rFonts w:ascii="Times New Roman"/>
          <w:b w:val="false"/>
          <w:i w:val="false"/>
          <w:color w:val="000000"/>
          <w:sz w:val="28"/>
        </w:rPr>
        <w:t>
      № 117 сайлау учаскесі</w:t>
      </w:r>
    </w:p>
    <w:p>
      <w:pPr>
        <w:spacing w:after="0"/>
        <w:ind w:left="0"/>
        <w:jc w:val="both"/>
      </w:pPr>
      <w:r>
        <w:rPr>
          <w:rFonts w:ascii="Times New Roman"/>
          <w:b w:val="false"/>
          <w:i w:val="false"/>
          <w:color w:val="000000"/>
          <w:sz w:val="28"/>
        </w:rPr>
        <w:t>
      Орталығы: Түркістан қаласы, Хамза көшесі н/з, №9 Н.Некрасов орта мектебінің ғимараты,</w:t>
      </w:r>
    </w:p>
    <w:p>
      <w:pPr>
        <w:spacing w:after="0"/>
        <w:ind w:left="0"/>
        <w:jc w:val="both"/>
      </w:pPr>
      <w:r>
        <w:rPr>
          <w:rFonts w:ascii="Times New Roman"/>
          <w:b w:val="false"/>
          <w:i w:val="false"/>
          <w:color w:val="000000"/>
          <w:sz w:val="28"/>
        </w:rPr>
        <w:t>
      Шекаралары: Әубәкір қары көшесінің тақ жағындағы №87-113 және жұп жағындағы №120-148 үйлер, Байтасов көшесінің тақ жағындағы №29-45 және жұп жағындағы №14-32 үйлер, Қазыбеков көшесі №4-116 және №5-105 үйлері, Қоробова көшесінің тақ жағындағы №1-19 және жұп жағындағы №2-26 үйлер, Нұрмаханов көшесінің тақ жағындағы №1-17 және жұп жағындағы №2-10 үйлер, Тоққожаев көшесі №6-8 үйлер, Ш.Уәлиханов көшесі №6-10 үйлер, Қазыбеков өткелінде орналасқан №1-19 үйлер, Ататүрік көшесінің тақ жағындағы №1-107 және жұп жағындағы №2-82 үйлер, Тәуке хан даңғылындағы №26-42 үйлер, Тұрсынов көшесінің тақ жағындағы №9-113 және жұп жағындағы №8-86 үйлер, Хамза көшесі №40-148 және №63-141 үйлер, Шумилов көшесінің тақ жағындағы №1-15 және жұп жағындағы №8-16 үйлер, Кеңесары көшесінің тақ жағындағы №7-19 және жұп жағындағы №36-42 үйлер, Ыбырайұлы көшесі №32-36 және №43-51 үйлер.</w:t>
      </w:r>
    </w:p>
    <w:p>
      <w:pPr>
        <w:spacing w:after="0"/>
        <w:ind w:left="0"/>
        <w:jc w:val="both"/>
      </w:pPr>
      <w:r>
        <w:rPr>
          <w:rFonts w:ascii="Times New Roman"/>
          <w:b w:val="false"/>
          <w:i w:val="false"/>
          <w:color w:val="000000"/>
          <w:sz w:val="28"/>
        </w:rPr>
        <w:t>
      № 118 сайлау учаскесі</w:t>
      </w:r>
    </w:p>
    <w:p>
      <w:pPr>
        <w:spacing w:after="0"/>
        <w:ind w:left="0"/>
        <w:jc w:val="both"/>
      </w:pPr>
      <w:r>
        <w:rPr>
          <w:rFonts w:ascii="Times New Roman"/>
          <w:b w:val="false"/>
          <w:i w:val="false"/>
          <w:color w:val="000000"/>
          <w:sz w:val="28"/>
        </w:rPr>
        <w:t>
      Орталығы: Түркістан қаласы, Т.Бигельдинов атындағы орта мектебінің ғимараты.</w:t>
      </w:r>
    </w:p>
    <w:p>
      <w:pPr>
        <w:spacing w:after="0"/>
        <w:ind w:left="0"/>
        <w:jc w:val="both"/>
      </w:pPr>
      <w:r>
        <w:rPr>
          <w:rFonts w:ascii="Times New Roman"/>
          <w:b w:val="false"/>
          <w:i w:val="false"/>
          <w:color w:val="000000"/>
          <w:sz w:val="28"/>
        </w:rPr>
        <w:t>
      Шекаралары: Мұңайтпасов көшесі №1-83 үйлер, Тоқмағанбетов көшесінің тақ жағындағы №1-93 және жұп жағындағы №2-74 үйлер, Әубәкір қары көшесінің тақ жағындағы №115-121 және жұп жағындағы №150-156 үйлер, Ыбырайұлы көшесінің тақ жағындағы №53-85 үйлер, Байтасов көшесінің тақ жағындағы №47-69 және жұп жағындағы №34-54 үйлер, Кеңесары көшесінің жұп жағындағы №42-92 үйлер, Мұқанов көшесі №1-71 және №2-118 үйлер, Жамбыл көшесі №1-19 үйлер, Р.Дастанова көшесі №1-51 үйлер.</w:t>
      </w:r>
    </w:p>
    <w:p>
      <w:pPr>
        <w:spacing w:after="0"/>
        <w:ind w:left="0"/>
        <w:jc w:val="both"/>
      </w:pPr>
      <w:r>
        <w:rPr>
          <w:rFonts w:ascii="Times New Roman"/>
          <w:b w:val="false"/>
          <w:i w:val="false"/>
          <w:color w:val="000000"/>
          <w:sz w:val="28"/>
        </w:rPr>
        <w:t>
      № 119 сайлау учаскесі</w:t>
      </w:r>
    </w:p>
    <w:p>
      <w:pPr>
        <w:spacing w:after="0"/>
        <w:ind w:left="0"/>
        <w:jc w:val="both"/>
      </w:pPr>
      <w:r>
        <w:rPr>
          <w:rFonts w:ascii="Times New Roman"/>
          <w:b w:val="false"/>
          <w:i w:val="false"/>
          <w:color w:val="000000"/>
          <w:sz w:val="28"/>
        </w:rPr>
        <w:t>
      Орталығы: Түркістан қаласы, Төлеби көшесі №46, А.Навои атындағы орта мектебінің ғимараты.</w:t>
      </w:r>
    </w:p>
    <w:p>
      <w:pPr>
        <w:spacing w:after="0"/>
        <w:ind w:left="0"/>
        <w:jc w:val="both"/>
      </w:pPr>
      <w:r>
        <w:rPr>
          <w:rFonts w:ascii="Times New Roman"/>
          <w:b w:val="false"/>
          <w:i w:val="false"/>
          <w:color w:val="000000"/>
          <w:sz w:val="28"/>
        </w:rPr>
        <w:t>
      Шекаралары: Тәуке хан даңғылындағы №1-45 үйлер, Султанов көшесі №1-47 үйлер, Тұрманов көшесінің тақ жағындағы №1-53 және жұп жағындағы №2-28 үйлер, И.Юлдашев көшесі №1-111 үйлер, Самарқанд көшесі №1-72 үйлер, Алтынсарин көшесі №1-72 үйлер, Төле би көшесінің №22-44, №7-61 үйлер, Нысанбаев көшесінің №15-74 үйлер, Жұмасеитов көшесінің №1-75 үйлер, С.Ерубаев көшесі №2-82 үйлер, Әубәкір қары көшесі №90-118 үйлер, Д.Нүрпейісова көшесі 1-47 үйлер, Турсынов көшесі №1-9 және №2-4 үйлер.</w:t>
      </w:r>
    </w:p>
    <w:p>
      <w:pPr>
        <w:spacing w:after="0"/>
        <w:ind w:left="0"/>
        <w:jc w:val="both"/>
      </w:pPr>
      <w:r>
        <w:rPr>
          <w:rFonts w:ascii="Times New Roman"/>
          <w:b w:val="false"/>
          <w:i w:val="false"/>
          <w:color w:val="000000"/>
          <w:sz w:val="28"/>
        </w:rPr>
        <w:t>
      № 120 сайлау учаскесі</w:t>
      </w:r>
    </w:p>
    <w:p>
      <w:pPr>
        <w:spacing w:after="0"/>
        <w:ind w:left="0"/>
        <w:jc w:val="both"/>
      </w:pPr>
      <w:r>
        <w:rPr>
          <w:rFonts w:ascii="Times New Roman"/>
          <w:b w:val="false"/>
          <w:i w:val="false"/>
          <w:color w:val="000000"/>
          <w:sz w:val="28"/>
        </w:rPr>
        <w:t>
      Орталығы: Түркістан қаласы, А.Байтұрсынов көшесі н/з, Н.Төреқұлов атындағы орта мектебінің ғимараты.</w:t>
      </w:r>
    </w:p>
    <w:p>
      <w:pPr>
        <w:spacing w:after="0"/>
        <w:ind w:left="0"/>
        <w:jc w:val="both"/>
      </w:pPr>
      <w:r>
        <w:rPr>
          <w:rFonts w:ascii="Times New Roman"/>
          <w:b w:val="false"/>
          <w:i w:val="false"/>
          <w:color w:val="000000"/>
          <w:sz w:val="28"/>
        </w:rPr>
        <w:t>
      Шекаралары: Жүсіп Қыдыр көшесі №1-64 үйлер, Ибрахим ата көшесі №1-33 үйлер, Төле би көшесі №1-24 үйлер, О.Жарылқапов көшесі №2-30 және №1-3 үйлер, Жұмасеитов көшесінің тақ жағындағы №7-89 және жұп жағындағы №44-66 үйлер, Нысанбаев көшесі №1-26 үйлер, Аблай хан көшесі №41-151 және №136-150 үйлер, С.Ерубаев көшесі №1-103 үйлер, Қалауова көшесі №1-9 үйлер, М.Өтемісұлы көшесі №1-27 үйлер, Жүсіп Қыдыр көшесі №84 көпқабатты үй,Төлеби көшесі №2 көпқабатты үй, Әубәкір қары көшесі №29-54 үйлер, М.Төлебаев көшесі №1-81 үйлер, А.Жұбанов көшесі №1-81 үйлер, А.Байтұрсынов көшесі №1-13 және №2-64 үйлер, Алтынсарин көшесі №1-35 үйлер, К.Цеткин көшесі №1-78 үйлер.</w:t>
      </w:r>
    </w:p>
    <w:p>
      <w:pPr>
        <w:spacing w:after="0"/>
        <w:ind w:left="0"/>
        <w:jc w:val="both"/>
      </w:pPr>
      <w:r>
        <w:rPr>
          <w:rFonts w:ascii="Times New Roman"/>
          <w:b w:val="false"/>
          <w:i w:val="false"/>
          <w:color w:val="000000"/>
          <w:sz w:val="28"/>
        </w:rPr>
        <w:t>
      № 121 сайлау учаскесі</w:t>
      </w:r>
    </w:p>
    <w:p>
      <w:pPr>
        <w:spacing w:after="0"/>
        <w:ind w:left="0"/>
        <w:jc w:val="both"/>
      </w:pPr>
      <w:r>
        <w:rPr>
          <w:rFonts w:ascii="Times New Roman"/>
          <w:b w:val="false"/>
          <w:i w:val="false"/>
          <w:color w:val="000000"/>
          <w:sz w:val="28"/>
        </w:rPr>
        <w:t>
      Орталығы: Түркістан қаласы, Балақаев көшесі №88а, Қ.Сатпаев атындағы орта мектебінің ғимараты.</w:t>
      </w:r>
    </w:p>
    <w:p>
      <w:pPr>
        <w:spacing w:after="0"/>
        <w:ind w:left="0"/>
        <w:jc w:val="both"/>
      </w:pPr>
      <w:r>
        <w:rPr>
          <w:rFonts w:ascii="Times New Roman"/>
          <w:b w:val="false"/>
          <w:i w:val="false"/>
          <w:color w:val="000000"/>
          <w:sz w:val="28"/>
        </w:rPr>
        <w:t>
      Шекаралары: Ержігітов көшесі №1-39 үйлер, Б.Майлин көшесі №1-40 үйлер, Т.Асылбекова көшесі №1-47 үйлер, М.Мәжітұлы көшесі №1-68 үйлер, Желтоқсан көшесі №1-53 үйлер, Ертөстік көшесі №1-71, №2-58 үйлер, Алпамыс батыр және Сарыарқа көшелері толығымен.</w:t>
      </w:r>
    </w:p>
    <w:p>
      <w:pPr>
        <w:spacing w:after="0"/>
        <w:ind w:left="0"/>
        <w:jc w:val="both"/>
      </w:pPr>
      <w:r>
        <w:rPr>
          <w:rFonts w:ascii="Times New Roman"/>
          <w:b w:val="false"/>
          <w:i w:val="false"/>
          <w:color w:val="000000"/>
          <w:sz w:val="28"/>
        </w:rPr>
        <w:t>
      № 122 сайлау учаскесі</w:t>
      </w:r>
    </w:p>
    <w:p>
      <w:pPr>
        <w:spacing w:after="0"/>
        <w:ind w:left="0"/>
        <w:jc w:val="both"/>
      </w:pPr>
      <w:r>
        <w:rPr>
          <w:rFonts w:ascii="Times New Roman"/>
          <w:b w:val="false"/>
          <w:i w:val="false"/>
          <w:color w:val="000000"/>
          <w:sz w:val="28"/>
        </w:rPr>
        <w:t>
      Орталығы: Түркістан қаласы, Б.Майлин көшесі б/н, С.Ерубаев атындағы №4 мектеп-интернатының ғимараты.</w:t>
      </w:r>
    </w:p>
    <w:p>
      <w:pPr>
        <w:spacing w:after="0"/>
        <w:ind w:left="0"/>
        <w:jc w:val="both"/>
      </w:pPr>
      <w:r>
        <w:rPr>
          <w:rFonts w:ascii="Times New Roman"/>
          <w:b w:val="false"/>
          <w:i w:val="false"/>
          <w:color w:val="000000"/>
          <w:sz w:val="28"/>
        </w:rPr>
        <w:t>
      Шекаралары: Б.Майлин көшесі №41-113 және №42-80 үйлер, Ертөстік көшесі №60-86 және №73-159 үйлер, Жангелдин көшесі №45-171 және №46-140 үйлер, Жангелдин өткеліндегі №1-24 үйлер, Асылбекова көшесінің тақ жағындағы №49-129 және жұп жағындағы №42-112 үйлер, Т.Рысқұлов көшесі №1-26 үйлер, Қаратау көшесі №1-37 үйлер, Балақаев көшесі №1-42 үйлер, Дәулетбаев көшесі №1-27 үйлер. Желтоқсан көшесі №54-90 және №55-93 үйлер, Ұлықбек көшесі №1-51 үйлер.</w:t>
      </w:r>
    </w:p>
    <w:p>
      <w:pPr>
        <w:spacing w:after="0"/>
        <w:ind w:left="0"/>
        <w:jc w:val="both"/>
      </w:pPr>
      <w:r>
        <w:rPr>
          <w:rFonts w:ascii="Times New Roman"/>
          <w:b w:val="false"/>
          <w:i w:val="false"/>
          <w:color w:val="000000"/>
          <w:sz w:val="28"/>
        </w:rPr>
        <w:t>
      № 123 сайлау учаскесі</w:t>
      </w:r>
    </w:p>
    <w:p>
      <w:pPr>
        <w:spacing w:after="0"/>
        <w:ind w:left="0"/>
        <w:jc w:val="both"/>
      </w:pPr>
      <w:r>
        <w:rPr>
          <w:rFonts w:ascii="Times New Roman"/>
          <w:b w:val="false"/>
          <w:i w:val="false"/>
          <w:color w:val="000000"/>
          <w:sz w:val="28"/>
        </w:rPr>
        <w:t>
      Орталығы: Түркістан қаласы, Сандыбай көшесі №54, Ж.Еділбаев атындағы орта мектебінің ғимараты.</w:t>
      </w:r>
    </w:p>
    <w:p>
      <w:pPr>
        <w:spacing w:after="0"/>
        <w:ind w:left="0"/>
        <w:jc w:val="both"/>
      </w:pPr>
      <w:r>
        <w:rPr>
          <w:rFonts w:ascii="Times New Roman"/>
          <w:b w:val="false"/>
          <w:i w:val="false"/>
          <w:color w:val="000000"/>
          <w:sz w:val="28"/>
        </w:rPr>
        <w:t>
      Шекаралары: Байжанов көшесі №1-143 үйлер, Ә.Сандыбай көшесі №1-157 үйлер, Наймантай батыр көшесі №1-95 үйлер, Момышұлы көшесі №1-113 үйлер, Т.Бигельдинов көшесі №1-114 үйлер, Б.Қала би көшесі №1-136 үйлер, С.Рахимов көшесі №1-133 үйлер, О.Жандосов көшесі №1-94 үйлер.</w:t>
      </w:r>
    </w:p>
    <w:p>
      <w:pPr>
        <w:spacing w:after="0"/>
        <w:ind w:left="0"/>
        <w:jc w:val="both"/>
      </w:pPr>
      <w:r>
        <w:rPr>
          <w:rFonts w:ascii="Times New Roman"/>
          <w:b w:val="false"/>
          <w:i w:val="false"/>
          <w:color w:val="000000"/>
          <w:sz w:val="28"/>
        </w:rPr>
        <w:t>
      № 124 сайлау учаскесі</w:t>
      </w:r>
    </w:p>
    <w:p>
      <w:pPr>
        <w:spacing w:after="0"/>
        <w:ind w:left="0"/>
        <w:jc w:val="both"/>
      </w:pPr>
      <w:r>
        <w:rPr>
          <w:rFonts w:ascii="Times New Roman"/>
          <w:b w:val="false"/>
          <w:i w:val="false"/>
          <w:color w:val="000000"/>
          <w:sz w:val="28"/>
        </w:rPr>
        <w:t>
      Орталығы: Түркістан қаласы, Абай көшесі №159 №31 Абай атындағы мектеп-интернатының ғимараты.</w:t>
      </w:r>
    </w:p>
    <w:p>
      <w:pPr>
        <w:spacing w:after="0"/>
        <w:ind w:left="0"/>
        <w:jc w:val="both"/>
      </w:pPr>
      <w:r>
        <w:rPr>
          <w:rFonts w:ascii="Times New Roman"/>
          <w:b w:val="false"/>
          <w:i w:val="false"/>
          <w:color w:val="000000"/>
          <w:sz w:val="28"/>
        </w:rPr>
        <w:t>
      Шекаралары: Абай көшесі №1-42 үйлер, А.Үсенов көшесі №1-33 үйлер, М.Ғабдуллин көшесі №1-29 үйлер, М.Сыздықов көшесі №1-27 үйлер, Б.Исабеков көшесі №2-32 үйлер, Б.Ақшаұлы көшесі №1-35 үйлер, Смайлов көшесі №1-26 үйлер, Абуова көшесі №1-26 үйлер, Жандосов көшесі №1-94 үйлер, Дибаев көшесі №1-89 үйлер, Нефтебаза көшесі №1-37 үйлер.</w:t>
      </w:r>
    </w:p>
    <w:p>
      <w:pPr>
        <w:spacing w:after="0"/>
        <w:ind w:left="0"/>
        <w:jc w:val="both"/>
      </w:pPr>
      <w:r>
        <w:rPr>
          <w:rFonts w:ascii="Times New Roman"/>
          <w:b w:val="false"/>
          <w:i w:val="false"/>
          <w:color w:val="000000"/>
          <w:sz w:val="28"/>
        </w:rPr>
        <w:t>
      № 125 сайлау учаскесі</w:t>
      </w:r>
    </w:p>
    <w:p>
      <w:pPr>
        <w:spacing w:after="0"/>
        <w:ind w:left="0"/>
        <w:jc w:val="both"/>
      </w:pPr>
      <w:r>
        <w:rPr>
          <w:rFonts w:ascii="Times New Roman"/>
          <w:b w:val="false"/>
          <w:i w:val="false"/>
          <w:color w:val="000000"/>
          <w:sz w:val="28"/>
        </w:rPr>
        <w:t>
      Орталығы: Түркістан қаласы, Абай көшесі н/з, №21 Кәсіптік колледжнің ғимараты.</w:t>
      </w:r>
    </w:p>
    <w:p>
      <w:pPr>
        <w:spacing w:after="0"/>
        <w:ind w:left="0"/>
        <w:jc w:val="both"/>
      </w:pPr>
      <w:r>
        <w:rPr>
          <w:rFonts w:ascii="Times New Roman"/>
          <w:b w:val="false"/>
          <w:i w:val="false"/>
          <w:color w:val="000000"/>
          <w:sz w:val="28"/>
        </w:rPr>
        <w:t>
      Шекаралары: Жәңгірхан көшесі №1-71 үйлер, Б.Ақшаұлы көшесі №36-68 үйлер, Абай көшесі №43-81 және №44-168 үйлер, Байқоңыр көшесінің №2-50 және №1-69 үйлер, Жеңіс көшесі №1-71 үйлер, М.Ғабдуллин көшесі №30-127 үйлер, Б.Смаилов көшесі №27-33 үйлер, Сыздықов көшесі №28-53 үйлер, А.Үсенов көшесі №34-137 үйлер, Жаров көшесі №1-40 үйлер, Қазақбаев көшесі №1-21 және №2-32 үйлер, Есенберлин көшесі №1-37 үйлер, Қарабура көшесі №1-35 және 2-48 үйлер, Шілменбет би көшесі №1-30 үйлер, Т.Әбуова көшесі №27-41 үйлер, Исабеков көшесі №1-43 үйлер, Байжанов көшесі №2-84 үйлер, Сарыбаев көшесі № 1-158 үйлер.</w:t>
      </w:r>
    </w:p>
    <w:p>
      <w:pPr>
        <w:spacing w:after="0"/>
        <w:ind w:left="0"/>
        <w:jc w:val="both"/>
      </w:pPr>
      <w:r>
        <w:rPr>
          <w:rFonts w:ascii="Times New Roman"/>
          <w:b w:val="false"/>
          <w:i w:val="false"/>
          <w:color w:val="000000"/>
          <w:sz w:val="28"/>
        </w:rPr>
        <w:t>
      № 126 сайлау учаскесі</w:t>
      </w:r>
    </w:p>
    <w:p>
      <w:pPr>
        <w:spacing w:after="0"/>
        <w:ind w:left="0"/>
        <w:jc w:val="both"/>
      </w:pPr>
      <w:r>
        <w:rPr>
          <w:rFonts w:ascii="Times New Roman"/>
          <w:b w:val="false"/>
          <w:i w:val="false"/>
          <w:color w:val="000000"/>
          <w:sz w:val="28"/>
        </w:rPr>
        <w:t>
      Орталығы: Түркістан қаласы, Абай көшесі н/з, Ж.Жабаев орта мектебінің ғимараты.</w:t>
      </w:r>
    </w:p>
    <w:p>
      <w:pPr>
        <w:spacing w:after="0"/>
        <w:ind w:left="0"/>
        <w:jc w:val="both"/>
      </w:pPr>
      <w:r>
        <w:rPr>
          <w:rFonts w:ascii="Times New Roman"/>
          <w:b w:val="false"/>
          <w:i w:val="false"/>
          <w:color w:val="000000"/>
          <w:sz w:val="28"/>
        </w:rPr>
        <w:t>
      Шекаралары: Абай көшесі №81-224 үйлер, А.Үсенов көшесі №138-198 үйлер, Б.Ақшаұлы көшесі №73-126 үйлер, Б.Смайлов көшесі №30-69 үйлер, М.Ғабдуллин көшесі №105-195 үйлер, М.Сыздықов көшесі №42-172 үйлер, Жәңгірхан көшесі №73-257 үйлер, "Черемушки" мөлтек ауданының №14-24 көпқабатты тұрғын үйлер, Байтерекұлы көшесі №1-57 үйлер, Коммуна көшесі №1-27 үйлер, Көкенов көшесі №1-55 үйлер, Әнет баба көшесі №1-47 үйлер, Миронов көшесі №1-54 үйлер, Ақынбек көшесі №1-59 үйлер, Жеңіс көшесі №36-105 үйлер, Луганскии көшесі №1-59 үйлер, Шанин көшесі №1-15 үйлер.</w:t>
      </w:r>
    </w:p>
    <w:p>
      <w:pPr>
        <w:spacing w:after="0"/>
        <w:ind w:left="0"/>
        <w:jc w:val="both"/>
      </w:pPr>
      <w:r>
        <w:rPr>
          <w:rFonts w:ascii="Times New Roman"/>
          <w:b w:val="false"/>
          <w:i w:val="false"/>
          <w:color w:val="000000"/>
          <w:sz w:val="28"/>
        </w:rPr>
        <w:t>
      № 127 сайлау учаскесі</w:t>
      </w:r>
    </w:p>
    <w:p>
      <w:pPr>
        <w:spacing w:after="0"/>
        <w:ind w:left="0"/>
        <w:jc w:val="both"/>
      </w:pPr>
      <w:r>
        <w:rPr>
          <w:rFonts w:ascii="Times New Roman"/>
          <w:b w:val="false"/>
          <w:i w:val="false"/>
          <w:color w:val="000000"/>
          <w:sz w:val="28"/>
        </w:rPr>
        <w:t>
      Орталығы: Түркістан қаласы, Жарылқапов көшесі н/з, №20 орта мектебінің ғимараты.</w:t>
      </w:r>
    </w:p>
    <w:p>
      <w:pPr>
        <w:spacing w:after="0"/>
        <w:ind w:left="0"/>
        <w:jc w:val="both"/>
      </w:pPr>
      <w:r>
        <w:rPr>
          <w:rFonts w:ascii="Times New Roman"/>
          <w:b w:val="false"/>
          <w:i w:val="false"/>
          <w:color w:val="000000"/>
          <w:sz w:val="28"/>
        </w:rPr>
        <w:t>
      Шекаралары: Әйтеке би көшесі №77-152 үйлер, Гагарин көшесі №49 үйден соңына дейін және № 69 үйден бастап соңына дейін, Өтебеков көшесі №29 үйден бастап соңына дейін және №68 үйден бастап соңына дейін, Әлфараби көшесі №4-183 үйлер. Юсупов, Г.Абдурахманов, Мұсақұлов, Аққайын, Шымбұлақ, Жиенбет жырау, Ақтанберді жырау, Шалкиіз жырау, Қазтуған жырау, Доспанбет жырау, Сыпыра жырау көшелері толығымен. Иждихат ауданы аумағындағы орналасқан үйлер толығымен. Бірлік учаскесіндегі темір жол бойындағы үйлер.</w:t>
      </w:r>
    </w:p>
    <w:p>
      <w:pPr>
        <w:spacing w:after="0"/>
        <w:ind w:left="0"/>
        <w:jc w:val="both"/>
      </w:pPr>
      <w:r>
        <w:rPr>
          <w:rFonts w:ascii="Times New Roman"/>
          <w:b w:val="false"/>
          <w:i w:val="false"/>
          <w:color w:val="000000"/>
          <w:sz w:val="28"/>
        </w:rPr>
        <w:t>
      № 128 сайлау учаскесі</w:t>
      </w:r>
    </w:p>
    <w:p>
      <w:pPr>
        <w:spacing w:after="0"/>
        <w:ind w:left="0"/>
        <w:jc w:val="both"/>
      </w:pPr>
      <w:r>
        <w:rPr>
          <w:rFonts w:ascii="Times New Roman"/>
          <w:b w:val="false"/>
          <w:i w:val="false"/>
          <w:color w:val="000000"/>
          <w:sz w:val="28"/>
        </w:rPr>
        <w:t>
      Орталығы: Түркістан қаласы, Ш.Ниязов көшесі №21, Ш.Ниязов атындағы орта мектебінің ғимараты.</w:t>
      </w:r>
    </w:p>
    <w:p>
      <w:pPr>
        <w:spacing w:after="0"/>
        <w:ind w:left="0"/>
        <w:jc w:val="both"/>
      </w:pPr>
      <w:r>
        <w:rPr>
          <w:rFonts w:ascii="Times New Roman"/>
          <w:b w:val="false"/>
          <w:i w:val="false"/>
          <w:color w:val="000000"/>
          <w:sz w:val="28"/>
        </w:rPr>
        <w:t>
      Шекаралары: Ш.Ниязов көшесі №1-168 үйлер, Бабаев көшесі №1-98 үйлер, Нарбаев көшесі №1-84 үйлер, Керуен сарай көшесі №1-9 үйлер, Молдабеков көшесі №1-13 үйлер, Елкеев көшесі №51-102 үйлер, Ататүрік көшесі №171-246 үйлер, Амангелді көшесі №1-50 үйлер, Шайхантаур көшесі №1-81 үйлер, Тәукехан даңғылындағы №184-246 үйлер, Валиханов көшесі №27-47 үйлер.</w:t>
      </w:r>
    </w:p>
    <w:p>
      <w:pPr>
        <w:spacing w:after="0"/>
        <w:ind w:left="0"/>
        <w:jc w:val="both"/>
      </w:pPr>
      <w:r>
        <w:rPr>
          <w:rFonts w:ascii="Times New Roman"/>
          <w:b w:val="false"/>
          <w:i w:val="false"/>
          <w:color w:val="000000"/>
          <w:sz w:val="28"/>
        </w:rPr>
        <w:t>
      № 129 сайлау учаскесі</w:t>
      </w:r>
    </w:p>
    <w:p>
      <w:pPr>
        <w:spacing w:after="0"/>
        <w:ind w:left="0"/>
        <w:jc w:val="both"/>
      </w:pPr>
      <w:r>
        <w:rPr>
          <w:rFonts w:ascii="Times New Roman"/>
          <w:b w:val="false"/>
          <w:i w:val="false"/>
          <w:color w:val="000000"/>
          <w:sz w:val="28"/>
        </w:rPr>
        <w:t>
      Орталығы: Түркістан қаласы, Әлқожа ата көшесі н/з, С.Рахимов атындағы орта мектебінің ғимараты.</w:t>
      </w:r>
    </w:p>
    <w:p>
      <w:pPr>
        <w:spacing w:after="0"/>
        <w:ind w:left="0"/>
        <w:jc w:val="both"/>
      </w:pPr>
      <w:r>
        <w:rPr>
          <w:rFonts w:ascii="Times New Roman"/>
          <w:b w:val="false"/>
          <w:i w:val="false"/>
          <w:color w:val="000000"/>
          <w:sz w:val="28"/>
        </w:rPr>
        <w:t>
      Шекаралары: М.Әбенова, А.Төлегенов, Комсомол, Алшын, Тоған, Асылұлы Арыс, Шала бақсы, Шаймерден, Ә.Қарабаев. көшелерінде орналасқан үйлер толығымен.</w:t>
      </w:r>
    </w:p>
    <w:p>
      <w:pPr>
        <w:spacing w:after="0"/>
        <w:ind w:left="0"/>
        <w:jc w:val="both"/>
      </w:pPr>
      <w:r>
        <w:rPr>
          <w:rFonts w:ascii="Times New Roman"/>
          <w:b w:val="false"/>
          <w:i w:val="false"/>
          <w:color w:val="000000"/>
          <w:sz w:val="28"/>
        </w:rPr>
        <w:t>
      № 130 сайлау учаскесі</w:t>
      </w:r>
    </w:p>
    <w:p>
      <w:pPr>
        <w:spacing w:after="0"/>
        <w:ind w:left="0"/>
        <w:jc w:val="both"/>
      </w:pPr>
      <w:r>
        <w:rPr>
          <w:rFonts w:ascii="Times New Roman"/>
          <w:b w:val="false"/>
          <w:i w:val="false"/>
          <w:color w:val="000000"/>
          <w:sz w:val="28"/>
        </w:rPr>
        <w:t>
      Орталығы: Түркістан қаласы, Жібек жолы көшесі №58, М.Әбенова атындағы орта мектебінің ғимараты.</w:t>
      </w:r>
    </w:p>
    <w:p>
      <w:pPr>
        <w:spacing w:after="0"/>
        <w:ind w:left="0"/>
        <w:jc w:val="both"/>
      </w:pPr>
      <w:r>
        <w:rPr>
          <w:rFonts w:ascii="Times New Roman"/>
          <w:b w:val="false"/>
          <w:i w:val="false"/>
          <w:color w:val="000000"/>
          <w:sz w:val="28"/>
        </w:rPr>
        <w:t>
      Шекаралары: Т.Баялиев көшесі №1-23 үйлер, Әуес апа көшесі №1-38 үйлер, Гауһар ана көшесі №1-91 үйлер, Иассы көшесі №1-58 үйлер, Қ.Рысқұлбеков көшесі №39-106 үйлер, Б.Момышұлы көшесі №1-88 үйлер, Ы.Алтынсарин көшесі №1-46 үйлер, Отырар көшесі №1-18 үйлер, А.Байтұрсынов көшесі №1-20 үйлер, Д.Тұрлыханов көшесі №1-16 үйлер, Б.Жолымбек көшесі №1-40 үйлер, Жібек жолы көшесі №3-56 үйлер, Жібек жолы түйығы №10-46 үйлер, Б.Саттарханов даңғылының оң жағында орналасқан үйлер №60-207 үйлер, "Иса" мейрамханасының жанындағы орналасқан жаңа үйлер.</w:t>
      </w:r>
    </w:p>
    <w:p>
      <w:pPr>
        <w:spacing w:after="0"/>
        <w:ind w:left="0"/>
        <w:jc w:val="both"/>
      </w:pPr>
      <w:r>
        <w:rPr>
          <w:rFonts w:ascii="Times New Roman"/>
          <w:b w:val="false"/>
          <w:i w:val="false"/>
          <w:color w:val="000000"/>
          <w:sz w:val="28"/>
        </w:rPr>
        <w:t>
      № 131 сайлау учаскесі</w:t>
      </w:r>
    </w:p>
    <w:p>
      <w:pPr>
        <w:spacing w:after="0"/>
        <w:ind w:left="0"/>
        <w:jc w:val="both"/>
      </w:pPr>
      <w:r>
        <w:rPr>
          <w:rFonts w:ascii="Times New Roman"/>
          <w:b w:val="false"/>
          <w:i w:val="false"/>
          <w:color w:val="000000"/>
          <w:sz w:val="28"/>
        </w:rPr>
        <w:t>
      Орталығы: Түркістан қаласы, №7 көше №2, Е.Изатуллаев атындағы орта мектебінің ғимараты.</w:t>
      </w:r>
    </w:p>
    <w:p>
      <w:pPr>
        <w:spacing w:after="0"/>
        <w:ind w:left="0"/>
        <w:jc w:val="both"/>
      </w:pPr>
      <w:r>
        <w:rPr>
          <w:rFonts w:ascii="Times New Roman"/>
          <w:b w:val="false"/>
          <w:i w:val="false"/>
          <w:color w:val="000000"/>
          <w:sz w:val="28"/>
        </w:rPr>
        <w:t>
      Шекаралары: Бірлік елді мекенінің аумағында орналасқан үйлер.</w:t>
      </w:r>
    </w:p>
    <w:p>
      <w:pPr>
        <w:spacing w:after="0"/>
        <w:ind w:left="0"/>
        <w:jc w:val="both"/>
      </w:pPr>
      <w:r>
        <w:rPr>
          <w:rFonts w:ascii="Times New Roman"/>
          <w:b w:val="false"/>
          <w:i w:val="false"/>
          <w:color w:val="000000"/>
          <w:sz w:val="28"/>
        </w:rPr>
        <w:t>
      № 132 сайлау учаскесі</w:t>
      </w:r>
    </w:p>
    <w:p>
      <w:pPr>
        <w:spacing w:after="0"/>
        <w:ind w:left="0"/>
        <w:jc w:val="both"/>
      </w:pPr>
      <w:r>
        <w:rPr>
          <w:rFonts w:ascii="Times New Roman"/>
          <w:b w:val="false"/>
          <w:i w:val="false"/>
          <w:color w:val="000000"/>
          <w:sz w:val="28"/>
        </w:rPr>
        <w:t>
      Орталығы: Түркістан қаласы, Шекті Тілеу батыр көшесі н/з, №19 орта мектебінің ғимараты.</w:t>
      </w:r>
    </w:p>
    <w:p>
      <w:pPr>
        <w:spacing w:after="0"/>
        <w:ind w:left="0"/>
        <w:jc w:val="both"/>
      </w:pPr>
      <w:r>
        <w:rPr>
          <w:rFonts w:ascii="Times New Roman"/>
          <w:b w:val="false"/>
          <w:i w:val="false"/>
          <w:color w:val="000000"/>
          <w:sz w:val="28"/>
        </w:rPr>
        <w:t>
      Шекаралары: Ақан сері, Біржансал, Баян батыр, Мырзахметов, Едіге батыр, Сырым батыр, Қабанбай батыр, Гаухар батыр, Ағыбай батыр, Жанқожа батыр, Қасымхан батыр, Бухар жырау, Майлы қожа, Қазақ құрылтайы, 22 наурыз, Құлан ақын, Қазақ құрылтайы, Жібек жолы көшелеріндегі тұрғын үйлер.</w:t>
      </w:r>
    </w:p>
    <w:p>
      <w:pPr>
        <w:spacing w:after="0"/>
        <w:ind w:left="0"/>
        <w:jc w:val="both"/>
      </w:pPr>
      <w:r>
        <w:rPr>
          <w:rFonts w:ascii="Times New Roman"/>
          <w:b w:val="false"/>
          <w:i w:val="false"/>
          <w:color w:val="000000"/>
          <w:sz w:val="28"/>
        </w:rPr>
        <w:t>
      № 133 сайлау учаскесі</w:t>
      </w:r>
    </w:p>
    <w:p>
      <w:pPr>
        <w:spacing w:after="0"/>
        <w:ind w:left="0"/>
        <w:jc w:val="both"/>
      </w:pPr>
      <w:r>
        <w:rPr>
          <w:rFonts w:ascii="Times New Roman"/>
          <w:b w:val="false"/>
          <w:i w:val="false"/>
          <w:color w:val="000000"/>
          <w:sz w:val="28"/>
        </w:rPr>
        <w:t>
      Орталығы: Түркістан қаласы, Б.Саттарханов даңғылы н/з, Қ.А.Ясауи атындағы Халықаралық Қазақ-Түрік университетінің мәдениет сарайының ғимараты.</w:t>
      </w:r>
    </w:p>
    <w:p>
      <w:pPr>
        <w:spacing w:after="0"/>
        <w:ind w:left="0"/>
        <w:jc w:val="both"/>
      </w:pPr>
      <w:r>
        <w:rPr>
          <w:rFonts w:ascii="Times New Roman"/>
          <w:b w:val="false"/>
          <w:i w:val="false"/>
          <w:color w:val="000000"/>
          <w:sz w:val="28"/>
        </w:rPr>
        <w:t>
      Шекаралары: Халықаралық Қазақ-Түрік университеті жатақханаларының ғимараттары, "Мағжан" қалашығында, Н.Назарбаев, Т.Озал көшелерінде орналасқан үйлер және Халықаралық Қазақ-Түрік университетінің клиникасы.</w:t>
      </w:r>
    </w:p>
    <w:p>
      <w:pPr>
        <w:spacing w:after="0"/>
        <w:ind w:left="0"/>
        <w:jc w:val="both"/>
      </w:pPr>
      <w:r>
        <w:rPr>
          <w:rFonts w:ascii="Times New Roman"/>
          <w:b w:val="false"/>
          <w:i w:val="false"/>
          <w:color w:val="000000"/>
          <w:sz w:val="28"/>
        </w:rPr>
        <w:t>
      № 134 сайлау учаскесі</w:t>
      </w:r>
    </w:p>
    <w:p>
      <w:pPr>
        <w:spacing w:after="0"/>
        <w:ind w:left="0"/>
        <w:jc w:val="both"/>
      </w:pPr>
      <w:r>
        <w:rPr>
          <w:rFonts w:ascii="Times New Roman"/>
          <w:b w:val="false"/>
          <w:i w:val="false"/>
          <w:color w:val="000000"/>
          <w:sz w:val="28"/>
        </w:rPr>
        <w:t>
      Орталығы: Түркістан қаласы, Б.Майлин көшесі №141, №21 орта мектебінің ғимараты.</w:t>
      </w:r>
    </w:p>
    <w:p>
      <w:pPr>
        <w:spacing w:after="0"/>
        <w:ind w:left="0"/>
        <w:jc w:val="both"/>
      </w:pPr>
      <w:r>
        <w:rPr>
          <w:rFonts w:ascii="Times New Roman"/>
          <w:b w:val="false"/>
          <w:i w:val="false"/>
          <w:color w:val="000000"/>
          <w:sz w:val="28"/>
        </w:rPr>
        <w:t>
      Шекаралары: Б.Майлин көшесі №79-181 үйлер, Қастеев көшесі №1-23 үйлер, Алтаев көшесі №1-22 үйлер, Ә.Молдағулова көшесі №1-53 үйлер, Жароков көшесі №1-65 үйлер, Ұлықбек көшесі №52-88 үйлер, Марайм көшесі №1-35 үйлер, Жангелдин көшесі №92-117 үйлер, Ертөстік көшесі №101-223 үйлер, Асылбекова көшесі №84-157 үйлер, Рысқұлов көшесі №52-147 үйлер, Абдиров көшесі №1-76 үйлер, Қ.Сарыбаев көшесі №1-21 үйлер, Теріскей көшесі толығымен.</w:t>
      </w:r>
    </w:p>
    <w:p>
      <w:pPr>
        <w:spacing w:after="0"/>
        <w:ind w:left="0"/>
        <w:jc w:val="both"/>
      </w:pPr>
      <w:r>
        <w:rPr>
          <w:rFonts w:ascii="Times New Roman"/>
          <w:b w:val="false"/>
          <w:i w:val="false"/>
          <w:color w:val="000000"/>
          <w:sz w:val="28"/>
        </w:rPr>
        <w:t>
      № 135 сайлау учаскесі</w:t>
      </w:r>
    </w:p>
    <w:p>
      <w:pPr>
        <w:spacing w:after="0"/>
        <w:ind w:left="0"/>
        <w:jc w:val="both"/>
      </w:pPr>
      <w:r>
        <w:rPr>
          <w:rFonts w:ascii="Times New Roman"/>
          <w:b w:val="false"/>
          <w:i w:val="false"/>
          <w:color w:val="000000"/>
          <w:sz w:val="28"/>
        </w:rPr>
        <w:t>
      Орталығы: Түркістан қаласы, Ортақ көшесі №38, №22 орта мектебінің ғимараты.</w:t>
      </w:r>
    </w:p>
    <w:p>
      <w:pPr>
        <w:spacing w:after="0"/>
        <w:ind w:left="0"/>
        <w:jc w:val="both"/>
      </w:pPr>
      <w:r>
        <w:rPr>
          <w:rFonts w:ascii="Times New Roman"/>
          <w:b w:val="false"/>
          <w:i w:val="false"/>
          <w:color w:val="000000"/>
          <w:sz w:val="28"/>
        </w:rPr>
        <w:t>
      Шекаралары: Алтынбекұлы көшесі №1-82 үйлер, Нарбаева көшесі №64-195 үйлер, Қ.Аманжолов көшесі №53-90 үйлер, М.Мақатаев көшесі №63-90 үйлер, Ақорда көшесі №1-76 үйлер, Ерманқұлов көшесі №1-85 үйлер, Башиков көшесі №1-65 үйлер, Бабаев көшесі №64-138 үйлер, Ұлыс көшесі №1-65 үйлер, Сарыжайлау көшесі №1-70 үйлер. №1, 2, 3 көшелері толығымен.</w:t>
      </w:r>
    </w:p>
    <w:p>
      <w:pPr>
        <w:spacing w:after="0"/>
        <w:ind w:left="0"/>
        <w:jc w:val="both"/>
      </w:pPr>
      <w:r>
        <w:rPr>
          <w:rFonts w:ascii="Times New Roman"/>
          <w:b w:val="false"/>
          <w:i w:val="false"/>
          <w:color w:val="000000"/>
          <w:sz w:val="28"/>
        </w:rPr>
        <w:t>
      № 136 сайлау учаскесі</w:t>
      </w:r>
    </w:p>
    <w:p>
      <w:pPr>
        <w:spacing w:after="0"/>
        <w:ind w:left="0"/>
        <w:jc w:val="both"/>
      </w:pPr>
      <w:r>
        <w:rPr>
          <w:rFonts w:ascii="Times New Roman"/>
          <w:b w:val="false"/>
          <w:i w:val="false"/>
          <w:color w:val="000000"/>
          <w:sz w:val="28"/>
        </w:rPr>
        <w:t>
      Орталығы: Түркістан қаласы, Шойынбет би көшесі №9, №23 орта мектебінің ғимараты.</w:t>
      </w:r>
    </w:p>
    <w:p>
      <w:pPr>
        <w:spacing w:after="0"/>
        <w:ind w:left="0"/>
        <w:jc w:val="both"/>
      </w:pPr>
      <w:r>
        <w:rPr>
          <w:rFonts w:ascii="Times New Roman"/>
          <w:b w:val="false"/>
          <w:i w:val="false"/>
          <w:color w:val="000000"/>
          <w:sz w:val="28"/>
        </w:rPr>
        <w:t>
      Шекаралары: С.Болыс көшесінен бастап Түркістан-Шымкент тас жолының батыс жағында орналасқан үйлер, Ш.Қалдаяқов көшесі №45-65 үйлер, Сатыбалды, А.Жуйнеки, К.Жолбарыс, Н.Исақұл, Майлы қожа, Т.Рустемов, Тұран, С.Ибрагимов, Ысмайлов, О.Датқа, Т.Қамбатыров, С.Жарылқапов көшелері.</w:t>
      </w:r>
    </w:p>
    <w:p>
      <w:pPr>
        <w:spacing w:after="0"/>
        <w:ind w:left="0"/>
        <w:jc w:val="both"/>
      </w:pPr>
      <w:r>
        <w:rPr>
          <w:rFonts w:ascii="Times New Roman"/>
          <w:b w:val="false"/>
          <w:i w:val="false"/>
          <w:color w:val="000000"/>
          <w:sz w:val="28"/>
        </w:rPr>
        <w:t>
      № 137 сайлау учаскесі</w:t>
      </w:r>
    </w:p>
    <w:p>
      <w:pPr>
        <w:spacing w:after="0"/>
        <w:ind w:left="0"/>
        <w:jc w:val="both"/>
      </w:pPr>
      <w:r>
        <w:rPr>
          <w:rFonts w:ascii="Times New Roman"/>
          <w:b w:val="false"/>
          <w:i w:val="false"/>
          <w:color w:val="000000"/>
          <w:sz w:val="28"/>
        </w:rPr>
        <w:t>
      Орталығы: Түркістан қаласы, Кентау тас жолы н/з, №24 орта мектебінің ғимараты.</w:t>
      </w:r>
    </w:p>
    <w:p>
      <w:pPr>
        <w:spacing w:after="0"/>
        <w:ind w:left="0"/>
        <w:jc w:val="both"/>
      </w:pPr>
      <w:r>
        <w:rPr>
          <w:rFonts w:ascii="Times New Roman"/>
          <w:b w:val="false"/>
          <w:i w:val="false"/>
          <w:color w:val="000000"/>
          <w:sz w:val="28"/>
        </w:rPr>
        <w:t>
      Шекаралары: "Арыс-Түркістан" каналынан бастап Түркістан-Кентау тас жолының сол жағындағы және оң жағындағы көшелерде орналасқан үйлер.</w:t>
      </w:r>
    </w:p>
    <w:p>
      <w:pPr>
        <w:spacing w:after="0"/>
        <w:ind w:left="0"/>
        <w:jc w:val="both"/>
      </w:pPr>
      <w:r>
        <w:rPr>
          <w:rFonts w:ascii="Times New Roman"/>
          <w:b w:val="false"/>
          <w:i w:val="false"/>
          <w:color w:val="000000"/>
          <w:sz w:val="28"/>
        </w:rPr>
        <w:t>
      № 138 сайлау учаскесі</w:t>
      </w:r>
    </w:p>
    <w:p>
      <w:pPr>
        <w:spacing w:after="0"/>
        <w:ind w:left="0"/>
        <w:jc w:val="both"/>
      </w:pPr>
      <w:r>
        <w:rPr>
          <w:rFonts w:ascii="Times New Roman"/>
          <w:b w:val="false"/>
          <w:i w:val="false"/>
          <w:color w:val="000000"/>
          <w:sz w:val="28"/>
        </w:rPr>
        <w:t>
      Орталығы: Түркістан қаласы, Тәуке хан даңғылы н/з, Саз мектебінің ғимараты.</w:t>
      </w:r>
    </w:p>
    <w:p>
      <w:pPr>
        <w:spacing w:after="0"/>
        <w:ind w:left="0"/>
        <w:jc w:val="both"/>
      </w:pPr>
      <w:r>
        <w:rPr>
          <w:rFonts w:ascii="Times New Roman"/>
          <w:b w:val="false"/>
          <w:i w:val="false"/>
          <w:color w:val="000000"/>
          <w:sz w:val="28"/>
        </w:rPr>
        <w:t>
      Шекаралары: Тәукен хан даңғылындағы №44-130 және №47-143 үйлер, Султанов көшесі №44-145 үйлер, Шәкәрім көшесі №1-44 үйлер, Абдусаттаров көшесі №3-43 үйлер, Кеңесары бұрылысындағы №1-34 үйлер, С.Ерубаев көшесі №84-160 үйлер, Ыбырайұлы көшесі №6-39 үйлер, Ыбырайұлы бұрылысындағы №3-14 үйлер, Байтасов көшесі №1-25 үйлер, Юлдашев көшесі №98-147 үйлер, Әбубәкір қары көшесі №55-85 үйлер, Нысанбаев көшесі №55-94 үйлер, Нұрмаханов көшесі №10-58 үйлер, Уалиханов көшесі №1-4 үйлер.</w:t>
      </w:r>
    </w:p>
    <w:p>
      <w:pPr>
        <w:spacing w:after="0"/>
        <w:ind w:left="0"/>
        <w:jc w:val="both"/>
      </w:pPr>
      <w:r>
        <w:rPr>
          <w:rFonts w:ascii="Times New Roman"/>
          <w:b w:val="false"/>
          <w:i w:val="false"/>
          <w:color w:val="000000"/>
          <w:sz w:val="28"/>
        </w:rPr>
        <w:t>
      № 139 сайлау учаскесі</w:t>
      </w:r>
    </w:p>
    <w:p>
      <w:pPr>
        <w:spacing w:after="0"/>
        <w:ind w:left="0"/>
        <w:jc w:val="both"/>
      </w:pPr>
      <w:r>
        <w:rPr>
          <w:rFonts w:ascii="Times New Roman"/>
          <w:b w:val="false"/>
          <w:i w:val="false"/>
          <w:color w:val="000000"/>
          <w:sz w:val="28"/>
        </w:rPr>
        <w:t>
      Орталығы: Түркістан қаласы, "Болашақ" колледжінің ғимараты.</w:t>
      </w:r>
    </w:p>
    <w:p>
      <w:pPr>
        <w:spacing w:after="0"/>
        <w:ind w:left="0"/>
        <w:jc w:val="both"/>
      </w:pPr>
      <w:r>
        <w:rPr>
          <w:rFonts w:ascii="Times New Roman"/>
          <w:b w:val="false"/>
          <w:i w:val="false"/>
          <w:color w:val="000000"/>
          <w:sz w:val="28"/>
        </w:rPr>
        <w:t>
      Шекаралары: Парасат, Атамекен, Ынтымақ, Арай, Жұлдыз, Жас қазақ, Руханият, Өркениет, Ертарғын, Құнанбай қажы, Сегіз сері, Тәтімбет, Керей хан, С.Бейбарыс, Жәнібек батыр, Ж.Тәшенов, Д.Дурия, Асанбай ата, Тұран, Жас алаш, Тәуелсіздіктің 10 жылдығы көшелері.</w:t>
      </w:r>
    </w:p>
    <w:p>
      <w:pPr>
        <w:spacing w:after="0"/>
        <w:ind w:left="0"/>
        <w:jc w:val="both"/>
      </w:pPr>
      <w:r>
        <w:rPr>
          <w:rFonts w:ascii="Times New Roman"/>
          <w:b w:val="false"/>
          <w:i w:val="false"/>
          <w:color w:val="000000"/>
          <w:sz w:val="28"/>
        </w:rPr>
        <w:t>
      № 140 сайлау учаскесі</w:t>
      </w:r>
    </w:p>
    <w:p>
      <w:pPr>
        <w:spacing w:after="0"/>
        <w:ind w:left="0"/>
        <w:jc w:val="both"/>
      </w:pPr>
      <w:r>
        <w:rPr>
          <w:rFonts w:ascii="Times New Roman"/>
          <w:b w:val="false"/>
          <w:i w:val="false"/>
          <w:color w:val="000000"/>
          <w:sz w:val="28"/>
        </w:rPr>
        <w:t>
      Орталығы: Түркістан қаласы, Ағыбай батыр көшесі №12, №26 жалпы орта мектебінің ғимараты.</w:t>
      </w:r>
    </w:p>
    <w:p>
      <w:pPr>
        <w:spacing w:after="0"/>
        <w:ind w:left="0"/>
        <w:jc w:val="both"/>
      </w:pPr>
      <w:r>
        <w:rPr>
          <w:rFonts w:ascii="Times New Roman"/>
          <w:b w:val="false"/>
          <w:i w:val="false"/>
          <w:color w:val="000000"/>
          <w:sz w:val="28"/>
        </w:rPr>
        <w:t>
      Шекаралары: Түркістан-Шәуілдір трассасының сол жағындағы үйлер толығымен, Майкотов көшесінің екі жағындағы үйлер Ортақ көшесіне дейін, Әсілұлы, Сүйіліш батыр көшелері толығымен және ипотекалық үйлер, Ортақ көшесінен бастап №4, №5, №,6, №7 жаңадан түскен көшелерінің төменгі жағындағы үйлер.</w:t>
      </w:r>
    </w:p>
    <w:p>
      <w:pPr>
        <w:spacing w:after="0"/>
        <w:ind w:left="0"/>
        <w:jc w:val="both"/>
      </w:pPr>
      <w:r>
        <w:rPr>
          <w:rFonts w:ascii="Times New Roman"/>
          <w:b w:val="false"/>
          <w:i w:val="false"/>
          <w:color w:val="000000"/>
          <w:sz w:val="28"/>
        </w:rPr>
        <w:t>
      № 141 сайлау учаскесі</w:t>
      </w:r>
    </w:p>
    <w:p>
      <w:pPr>
        <w:spacing w:after="0"/>
        <w:ind w:left="0"/>
        <w:jc w:val="both"/>
      </w:pPr>
      <w:r>
        <w:rPr>
          <w:rFonts w:ascii="Times New Roman"/>
          <w:b w:val="false"/>
          <w:i w:val="false"/>
          <w:color w:val="000000"/>
          <w:sz w:val="28"/>
        </w:rPr>
        <w:t>
      Орталығы: Түркістан қаласы, Сығанақ көшесі №2а, №27 жалпы орта мектебінің ғимараты.</w:t>
      </w:r>
    </w:p>
    <w:p>
      <w:pPr>
        <w:spacing w:after="0"/>
        <w:ind w:left="0"/>
        <w:jc w:val="both"/>
      </w:pPr>
      <w:r>
        <w:rPr>
          <w:rFonts w:ascii="Times New Roman"/>
          <w:b w:val="false"/>
          <w:i w:val="false"/>
          <w:color w:val="000000"/>
          <w:sz w:val="28"/>
        </w:rPr>
        <w:t>
      Шекаралары: "Жайна" кафесінен бастап Түркістан-Жүйнекасса трсының сол жағындағы орналасқан үйлер толығымен, "Жайна" кафесінен Түркістан-Шорнақ трассасының оң жағындағы орналасқан үйлер толығымен, орта Бірлік учаскесіндегі нөмірсіз жаңа үйлер.</w:t>
      </w:r>
    </w:p>
    <w:p>
      <w:pPr>
        <w:spacing w:after="0"/>
        <w:ind w:left="0"/>
        <w:jc w:val="both"/>
      </w:pPr>
      <w:r>
        <w:rPr>
          <w:rFonts w:ascii="Times New Roman"/>
          <w:b w:val="false"/>
          <w:i w:val="false"/>
          <w:color w:val="000000"/>
          <w:sz w:val="28"/>
        </w:rPr>
        <w:t>
      № 880 сайлау учаскесі</w:t>
      </w:r>
    </w:p>
    <w:p>
      <w:pPr>
        <w:spacing w:after="0"/>
        <w:ind w:left="0"/>
        <w:jc w:val="both"/>
      </w:pPr>
      <w:r>
        <w:rPr>
          <w:rFonts w:ascii="Times New Roman"/>
          <w:b w:val="false"/>
          <w:i w:val="false"/>
          <w:color w:val="000000"/>
          <w:sz w:val="28"/>
        </w:rPr>
        <w:t>
      Орталығы: Түркістан қаласы, Қ.Датқа көшесі №2а, "Балдырған" балабақшасының ғимараты.</w:t>
      </w:r>
    </w:p>
    <w:p>
      <w:pPr>
        <w:spacing w:after="0"/>
        <w:ind w:left="0"/>
        <w:jc w:val="both"/>
      </w:pPr>
      <w:r>
        <w:rPr>
          <w:rFonts w:ascii="Times New Roman"/>
          <w:b w:val="false"/>
          <w:i w:val="false"/>
          <w:color w:val="000000"/>
          <w:sz w:val="28"/>
        </w:rPr>
        <w:t>
      Шекаралары: Ө.Жәнібеков, И.Алтынбеков, Қ.Датқа, Қобыланды батыр, И.Байзақов, И.Тайманұлы, М.Өтемісұлы, Жиренше шешен, Айтуар би көшелеріндегі үйлер, №10, 11, 12, 13, 14, 15, 16, 17, 18, 19, 20, 21, 22, 23, 24, 25 көшелеріндегі үйлер, Саяжай №1 көшесі №1-22 үйлер, Саяжай №2 көшесіндегі үйлер.</w:t>
      </w:r>
    </w:p>
    <w:p>
      <w:pPr>
        <w:spacing w:after="0"/>
        <w:ind w:left="0"/>
        <w:jc w:val="both"/>
      </w:pPr>
      <w:r>
        <w:rPr>
          <w:rFonts w:ascii="Times New Roman"/>
          <w:b w:val="false"/>
          <w:i w:val="false"/>
          <w:color w:val="000000"/>
          <w:sz w:val="28"/>
        </w:rPr>
        <w:t>
      № 881 сайлау учаскесі</w:t>
      </w:r>
    </w:p>
    <w:p>
      <w:pPr>
        <w:spacing w:after="0"/>
        <w:ind w:left="0"/>
        <w:jc w:val="both"/>
      </w:pPr>
      <w:r>
        <w:rPr>
          <w:rFonts w:ascii="Times New Roman"/>
          <w:b w:val="false"/>
          <w:i w:val="false"/>
          <w:color w:val="000000"/>
          <w:sz w:val="28"/>
        </w:rPr>
        <w:t>
      Орталығы: Түркістан қаласы, С.Қожанов көшесі №46, Хамза атындағы орта мектебінің ғимараты.</w:t>
      </w:r>
    </w:p>
    <w:p>
      <w:pPr>
        <w:spacing w:after="0"/>
        <w:ind w:left="0"/>
        <w:jc w:val="both"/>
      </w:pPr>
      <w:r>
        <w:rPr>
          <w:rFonts w:ascii="Times New Roman"/>
          <w:b w:val="false"/>
          <w:i w:val="false"/>
          <w:color w:val="000000"/>
          <w:sz w:val="28"/>
        </w:rPr>
        <w:t>
      Шекаралары: З.Абдрахманов көшесі №2-34 және №1-23 үйлер, З.Абдрахманов көшесінің №2 қиылыста орналасқан үйлер, Таласбаев көшесі №1-29 үйлер, Талқанбаев көшесі №18-72 және №31-133 үйлер.</w:t>
      </w:r>
    </w:p>
    <w:p>
      <w:pPr>
        <w:spacing w:after="0"/>
        <w:ind w:left="0"/>
        <w:jc w:val="both"/>
      </w:pPr>
      <w:r>
        <w:rPr>
          <w:rFonts w:ascii="Times New Roman"/>
          <w:b w:val="false"/>
          <w:i w:val="false"/>
          <w:color w:val="000000"/>
          <w:sz w:val="28"/>
        </w:rPr>
        <w:t>
      № 882 сайлау учаскесі</w:t>
      </w:r>
    </w:p>
    <w:p>
      <w:pPr>
        <w:spacing w:after="0"/>
        <w:ind w:left="0"/>
        <w:jc w:val="both"/>
      </w:pPr>
      <w:r>
        <w:rPr>
          <w:rFonts w:ascii="Times New Roman"/>
          <w:b w:val="false"/>
          <w:i w:val="false"/>
          <w:color w:val="000000"/>
          <w:sz w:val="28"/>
        </w:rPr>
        <w:t>
      Орталығы: Түркістан қаласы, Абылайхан көшесі №104, Әль-Фараби атындағы орта мектебінің ғимараты.</w:t>
      </w:r>
    </w:p>
    <w:p>
      <w:pPr>
        <w:spacing w:after="0"/>
        <w:ind w:left="0"/>
        <w:jc w:val="both"/>
      </w:pPr>
      <w:r>
        <w:rPr>
          <w:rFonts w:ascii="Times New Roman"/>
          <w:b w:val="false"/>
          <w:i w:val="false"/>
          <w:color w:val="000000"/>
          <w:sz w:val="28"/>
        </w:rPr>
        <w:t>
      Шекаралары: Төле би көшесі №63-107 үйлер, Аяз би көшесі №36-78 және №35-61 үйлер, Шанин көшесі №1-52 үйлер, Фитрат көшесі №22-74 және №53-85 үйлер, Хамза көшесі №1-53 және №2-38 үйлер, Төле би көшесі №80а-122 және №101-141 үйлер, Мейірманов көшесі №1-19 және №2-10 үйлер, Абылай хан көшесі №2-92 үйлер, Абылайхан көшесі №26/1-26/10 үйлер, Абылай хан көшесі №106-134 үйлер, Привокзальная көшесі №20-25 үйлер, Аяз би көшесі №1-35 үйлер, Д.Бедный көшесі №1-9 үйлер, Дүйсенбеков көшесі №1-53 және №2-34 үйлер, Дулатов көшесі №1-9 үйлер, Пошанов көшесі №1-15, №4-25 үйлер, Төле би көшесі №54-78 үйлер, Фитрат көшесі №1-55 және №2-26 үйлер, Хамза көшесі №55-61 үйлер.</w:t>
      </w:r>
    </w:p>
    <w:p>
      <w:pPr>
        <w:spacing w:after="0"/>
        <w:ind w:left="0"/>
        <w:jc w:val="both"/>
      </w:pPr>
      <w:r>
        <w:rPr>
          <w:rFonts w:ascii="Times New Roman"/>
          <w:b w:val="false"/>
          <w:i w:val="false"/>
          <w:color w:val="000000"/>
          <w:sz w:val="28"/>
        </w:rPr>
        <w:t>
      № 883 сайлау учаскесі</w:t>
      </w:r>
    </w:p>
    <w:p>
      <w:pPr>
        <w:spacing w:after="0"/>
        <w:ind w:left="0"/>
        <w:jc w:val="both"/>
      </w:pPr>
      <w:r>
        <w:rPr>
          <w:rFonts w:ascii="Times New Roman"/>
          <w:b w:val="false"/>
          <w:i w:val="false"/>
          <w:color w:val="000000"/>
          <w:sz w:val="28"/>
        </w:rPr>
        <w:t>
      Орталығы: Түркістан қаласы, Самал көшесі №84а, "Балғын" балабақшасының ғимараты.</w:t>
      </w:r>
    </w:p>
    <w:p>
      <w:pPr>
        <w:spacing w:after="0"/>
        <w:ind w:left="0"/>
        <w:jc w:val="both"/>
      </w:pPr>
      <w:r>
        <w:rPr>
          <w:rFonts w:ascii="Times New Roman"/>
          <w:b w:val="false"/>
          <w:i w:val="false"/>
          <w:color w:val="000000"/>
          <w:sz w:val="28"/>
        </w:rPr>
        <w:t xml:space="preserve">
      Шекаралары: Торайғыров, Базар жырау көшесі үйлер, №12, 13, 14, 15, 16, 17, 18 көшелеріндегі үйлер, Жаңа ауыл көшесі үйлер. </w:t>
      </w:r>
    </w:p>
    <w:p>
      <w:pPr>
        <w:spacing w:after="0"/>
        <w:ind w:left="0"/>
        <w:jc w:val="both"/>
      </w:pPr>
      <w:r>
        <w:rPr>
          <w:rFonts w:ascii="Times New Roman"/>
          <w:b w:val="false"/>
          <w:i w:val="false"/>
          <w:color w:val="000000"/>
          <w:sz w:val="28"/>
        </w:rPr>
        <w:t>
      №884 сайлау учаскесі</w:t>
      </w:r>
    </w:p>
    <w:p>
      <w:pPr>
        <w:spacing w:after="0"/>
        <w:ind w:left="0"/>
        <w:jc w:val="both"/>
      </w:pPr>
      <w:r>
        <w:rPr>
          <w:rFonts w:ascii="Times New Roman"/>
          <w:b w:val="false"/>
          <w:i w:val="false"/>
          <w:color w:val="000000"/>
          <w:sz w:val="28"/>
        </w:rPr>
        <w:t>
      Орталығы: Түркістан қаласы, Сатыбалды көшесі №50а, "Толағай" балабақшасының ғимараты.</w:t>
      </w:r>
    </w:p>
    <w:p>
      <w:pPr>
        <w:spacing w:after="0"/>
        <w:ind w:left="0"/>
        <w:jc w:val="both"/>
      </w:pPr>
      <w:r>
        <w:rPr>
          <w:rFonts w:ascii="Times New Roman"/>
          <w:b w:val="false"/>
          <w:i w:val="false"/>
          <w:color w:val="000000"/>
          <w:sz w:val="28"/>
        </w:rPr>
        <w:t>
      Шекаралары: Исмаилов, Усманов, М.Шоқай, Ж.Кәрменов, Тараз, Құлыншақ ақын, Шәді ақын, Баба Түкті Шашты Азиз, Сүгір күйші, Қорқыт ата, Арыстанбаб, Айша бибі, Үкаш ата көшелеріндегі үйлер.</w:t>
      </w:r>
    </w:p>
    <w:p>
      <w:pPr>
        <w:spacing w:after="0"/>
        <w:ind w:left="0"/>
        <w:jc w:val="both"/>
      </w:pPr>
      <w:r>
        <w:rPr>
          <w:rFonts w:ascii="Times New Roman"/>
          <w:b w:val="false"/>
          <w:i w:val="false"/>
          <w:color w:val="000000"/>
          <w:sz w:val="28"/>
        </w:rPr>
        <w:t>
      № 885 сайлау учаскесі</w:t>
      </w:r>
    </w:p>
    <w:p>
      <w:pPr>
        <w:spacing w:after="0"/>
        <w:ind w:left="0"/>
        <w:jc w:val="both"/>
      </w:pPr>
      <w:r>
        <w:rPr>
          <w:rFonts w:ascii="Times New Roman"/>
          <w:b w:val="false"/>
          <w:i w:val="false"/>
          <w:color w:val="000000"/>
          <w:sz w:val="28"/>
        </w:rPr>
        <w:t>
      Орталығы: Түркістан қаласы, 39 көшесі №7, "Балдаурен" балабақшасының ғимараты.</w:t>
      </w:r>
    </w:p>
    <w:p>
      <w:pPr>
        <w:spacing w:after="0"/>
        <w:ind w:left="0"/>
        <w:jc w:val="both"/>
      </w:pPr>
      <w:r>
        <w:rPr>
          <w:rFonts w:ascii="Times New Roman"/>
          <w:b w:val="false"/>
          <w:i w:val="false"/>
          <w:color w:val="000000"/>
          <w:sz w:val="28"/>
        </w:rPr>
        <w:t>
      Шекаралары: Иассы мөлтек ауданы, №1 зонада орналасқан үйлер.</w:t>
      </w:r>
    </w:p>
    <w:p>
      <w:pPr>
        <w:spacing w:after="0"/>
        <w:ind w:left="0"/>
        <w:jc w:val="both"/>
      </w:pPr>
      <w:r>
        <w:rPr>
          <w:rFonts w:ascii="Times New Roman"/>
          <w:b w:val="false"/>
          <w:i w:val="false"/>
          <w:color w:val="000000"/>
          <w:sz w:val="28"/>
        </w:rPr>
        <w:t>
      № 886 сайлау учаскесі</w:t>
      </w:r>
    </w:p>
    <w:p>
      <w:pPr>
        <w:spacing w:after="0"/>
        <w:ind w:left="0"/>
        <w:jc w:val="both"/>
      </w:pPr>
      <w:r>
        <w:rPr>
          <w:rFonts w:ascii="Times New Roman"/>
          <w:b w:val="false"/>
          <w:i w:val="false"/>
          <w:color w:val="000000"/>
          <w:sz w:val="28"/>
        </w:rPr>
        <w:t>
      Орталығы: Түркістан қаласы, Қазыбек би көшесі №156Б, Халықаралық Қазақ-Түркік университетінің №2 корпусының ғимараты.</w:t>
      </w:r>
    </w:p>
    <w:p>
      <w:pPr>
        <w:spacing w:after="0"/>
        <w:ind w:left="0"/>
        <w:jc w:val="both"/>
      </w:pPr>
      <w:r>
        <w:rPr>
          <w:rFonts w:ascii="Times New Roman"/>
          <w:b w:val="false"/>
          <w:i w:val="false"/>
          <w:color w:val="000000"/>
          <w:sz w:val="28"/>
        </w:rPr>
        <w:t>
      Шекаралары: Ғ.Мұратбаев, Ө.Тілепов, М.Жалил, Баласағұн көшелеріндегі үйлер</w:t>
      </w:r>
    </w:p>
    <w:p>
      <w:pPr>
        <w:spacing w:after="0"/>
        <w:ind w:left="0"/>
        <w:jc w:val="both"/>
      </w:pPr>
      <w:r>
        <w:rPr>
          <w:rFonts w:ascii="Times New Roman"/>
          <w:b w:val="false"/>
          <w:i w:val="false"/>
          <w:color w:val="000000"/>
          <w:sz w:val="28"/>
        </w:rPr>
        <w:t>
      № 887 сайлау учаскесі</w:t>
      </w:r>
    </w:p>
    <w:p>
      <w:pPr>
        <w:spacing w:after="0"/>
        <w:ind w:left="0"/>
        <w:jc w:val="both"/>
      </w:pPr>
      <w:r>
        <w:rPr>
          <w:rFonts w:ascii="Times New Roman"/>
          <w:b w:val="false"/>
          <w:i w:val="false"/>
          <w:color w:val="000000"/>
          <w:sz w:val="28"/>
        </w:rPr>
        <w:t>
      Орталығы: Түркістан қаласы, М.Әбенова көшесі н/з, С.Рахимов атындағы жалпы орта мектебінің ескі ғимараты.</w:t>
      </w:r>
    </w:p>
    <w:p>
      <w:pPr>
        <w:spacing w:after="0"/>
        <w:ind w:left="0"/>
        <w:jc w:val="both"/>
      </w:pPr>
      <w:r>
        <w:rPr>
          <w:rFonts w:ascii="Times New Roman"/>
          <w:b w:val="false"/>
          <w:i w:val="false"/>
          <w:color w:val="000000"/>
          <w:sz w:val="28"/>
        </w:rPr>
        <w:t>
      Шекаралары: Алхожа Ата, Тұтқабаев, К.Мусаев, Қ.Рысқұлбеков, А.Оразбаева көшелеріндегі үйлер.</w:t>
      </w:r>
    </w:p>
    <w:p>
      <w:pPr>
        <w:spacing w:after="0"/>
        <w:ind w:left="0"/>
        <w:jc w:val="both"/>
      </w:pPr>
      <w:r>
        <w:rPr>
          <w:rFonts w:ascii="Times New Roman"/>
          <w:b w:val="false"/>
          <w:i w:val="false"/>
          <w:color w:val="000000"/>
          <w:sz w:val="28"/>
        </w:rPr>
        <w:t>
      № 888 сайлау учаскесі</w:t>
      </w:r>
    </w:p>
    <w:p>
      <w:pPr>
        <w:spacing w:after="0"/>
        <w:ind w:left="0"/>
        <w:jc w:val="both"/>
      </w:pPr>
      <w:r>
        <w:rPr>
          <w:rFonts w:ascii="Times New Roman"/>
          <w:b w:val="false"/>
          <w:i w:val="false"/>
          <w:color w:val="000000"/>
          <w:sz w:val="28"/>
        </w:rPr>
        <w:t>
      Орталығы: Түркістан қаласы, Балтакөл тас жолы н/з, "Балапан" балабақшасының ғимараты.</w:t>
      </w:r>
    </w:p>
    <w:p>
      <w:pPr>
        <w:spacing w:after="0"/>
        <w:ind w:left="0"/>
        <w:jc w:val="both"/>
      </w:pPr>
      <w:r>
        <w:rPr>
          <w:rFonts w:ascii="Times New Roman"/>
          <w:b w:val="false"/>
          <w:i w:val="false"/>
          <w:color w:val="000000"/>
          <w:sz w:val="28"/>
        </w:rPr>
        <w:t xml:space="preserve">
      Шекаралары: Астананың 10 жылдығы, Қарашық, Хандаулет, Байқоңыр, Беларық, Шорнақ, Қарсақты көшелеріндегі үйлер, Қызылорда тас жолы сол жақ бойындағы үйлер. </w:t>
      </w:r>
    </w:p>
    <w:p>
      <w:pPr>
        <w:spacing w:after="0"/>
        <w:ind w:left="0"/>
        <w:jc w:val="both"/>
      </w:pPr>
      <w:r>
        <w:rPr>
          <w:rFonts w:ascii="Times New Roman"/>
          <w:b w:val="false"/>
          <w:i w:val="false"/>
          <w:color w:val="000000"/>
          <w:sz w:val="28"/>
        </w:rPr>
        <w:t>
      № 889 сайлау учаскесі</w:t>
      </w:r>
    </w:p>
    <w:p>
      <w:pPr>
        <w:spacing w:after="0"/>
        <w:ind w:left="0"/>
        <w:jc w:val="both"/>
      </w:pPr>
      <w:r>
        <w:rPr>
          <w:rFonts w:ascii="Times New Roman"/>
          <w:b w:val="false"/>
          <w:i w:val="false"/>
          <w:color w:val="000000"/>
          <w:sz w:val="28"/>
        </w:rPr>
        <w:t>
      Орталығы: Түркістан қаласы, Балақаев көшесі №86А, "Өркен" балабақшасының ғимараты.</w:t>
      </w:r>
    </w:p>
    <w:p>
      <w:pPr>
        <w:spacing w:after="0"/>
        <w:ind w:left="0"/>
        <w:jc w:val="both"/>
      </w:pPr>
      <w:r>
        <w:rPr>
          <w:rFonts w:ascii="Times New Roman"/>
          <w:b w:val="false"/>
          <w:i w:val="false"/>
          <w:color w:val="000000"/>
          <w:sz w:val="28"/>
        </w:rPr>
        <w:t>
      Шекаралары: Жұмабаев, П.Ахметов, А.Науаи, Қойшыбаев, Саин көшелеріндегі үйлер, Балахаев көшесі №41, 45, 47, 49, 51, 53, 55, 57 пәтерлі үйлер, Балахаев көшесі №42-104 үйлер, Жангельдин көшесі №1-45 үйлер, Жангельдин өткелдегі үйлер, Н.Абдиров көшесі №1-28 үйлер.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