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0067f" w14:textId="ee006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Бәйдібек ауданы әкімінің 2017 жылғы 09 қарашадағы № 17 "Бәйдібек ауданының Боралдай ауылдық округі аумағында табиғи сипаттағы төтенше жағдай жариялау туралы" шешімнің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 Бәйдiбек ауданы әкiмiнiң 2018 жылғы 22 қаңтардағы № 02 шешімі. Оңтүстiк Қазақстан облысының Әдiлет департаментiнде 2018 жылғы 2 ақпанда № 4437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37 бабының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Бәйдібек ауданының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Бәйдібек ауданы әкімінің 2017 жылғы 09 қарашадағы № 17 "Бәйдібек ауданының Боралдай ауылдық округі аумағында табиғи сипаттағы төтенше жағдай жариялау туралы" (Нормативтік құқықытық актілерді мемлекеттік тіркеу тізілімінде 2017 жылғы 15 қарашада № 4271 нөмірімен тіркелген, 2017 жылғы 29 қарашада "Шаян" газетінде және 2017 жылғы 24 қарашада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"Бәйдібек ауданы әкімінің аппараты" мемлекеттік мекемесі Қазақстан Республикасының заңнамалық актілерінде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Бәйдібек ауданының аумағында таратылатын мерзімді баспа басылымдарында ресми жариялануын, сондай-ақ, Қазақстан Республикасы нормативтік құқықтық актілерінің эталондық бақылау банкіне енгізу үшін Республикалық құқықтық ақпарат орталығына жіберуін;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Бәйдібек ауданы әкімдігінің интернет-ресурсына орналастыруын қамтамасыз етсін;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 аудан әкімінің орынбасары Н.Айтбековке жүктелсін.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Б.Танагузов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