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bf90" w14:textId="efcb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Бәйдібек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Бәйдiбек аудандық мәслихатының 2018 жылғы 27 сәуірдегі № 27/165 шешiмi. Оңтүстiк Қазақстан облысының Әдiлет департаментiнде 2018 жылғы 17 мамырда № 4601 болып тiркелдi. Күші жойылды - Түркістан облысы Бәйдібек аудандық мәслихатының 2023 жылғы 16 мамырдағы № 2/11 шешімімен</w:t>
      </w:r>
    </w:p>
    <w:p>
      <w:pPr>
        <w:spacing w:after="0"/>
        <w:ind w:left="0"/>
        <w:jc w:val="both"/>
      </w:pPr>
      <w:r>
        <w:rPr>
          <w:rFonts w:ascii="Times New Roman"/>
          <w:b w:val="false"/>
          <w:i w:val="false"/>
          <w:color w:val="ff0000"/>
          <w:sz w:val="28"/>
        </w:rPr>
        <w:t xml:space="preserve">
      Ескерту. Күші жойылды – Түркістан облысы Бәйдібек аудандық мәслихатының 2023 жылғы 16 мамырдағы № 2/11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Бәйдібек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қазақ тілінде өзгеріс енгізілді, орыс тіліндегі мәтіні өзгермейді - Түркістан облысы Бәйдібек аудандық мәслихатының 20.05.2022 </w:t>
      </w:r>
      <w:r>
        <w:rPr>
          <w:rFonts w:ascii="Times New Roman"/>
          <w:b w:val="false"/>
          <w:i w:val="false"/>
          <w:color w:val="000000"/>
          <w:sz w:val="28"/>
        </w:rPr>
        <w:t>№ 18/123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"Б" корпусы Бәйдібек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қосымшаларына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Бәйдібек аудандық мәслихатының 2017 жылғы 14 сәуірдегі № 14/87 ""Б" корпусы Бәйдібек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4054 тіркелген, 2017 жылғы 5 мамырдағы "Шаян" газетінде және 2017 жылғы 4 мамырда Қазақстан Республикасы нормативтік-құқықтық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"Бәйдібек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Бәйдібек ауданының аумағында таратылатын мерзімді баспа басылымдарында ресми жариялауға жіберілуін;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Н.Тұрғынбаев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27 сәуірдегі</w:t>
            </w:r>
            <w:r>
              <w:br/>
            </w:r>
            <w:r>
              <w:rPr>
                <w:rFonts w:ascii="Times New Roman"/>
                <w:b w:val="false"/>
                <w:i w:val="false"/>
                <w:color w:val="000000"/>
                <w:sz w:val="20"/>
              </w:rPr>
              <w:t>№ 27/165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 корпусы Бәйдібек аудандық мәслихат аппаратының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 Бәйдібек аудандық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"Б" корпусы Бәйдібек аудандық мәслихат аппаратының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персоналды басқару қызметі немесе ол болмаған жағдайда персоналды басқару қызметінің (кадр қызметінің) (бұдан әрі-персоналды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Бәйдібек аудандық мәслихатының 20.05.2022 </w:t>
      </w:r>
      <w:r>
        <w:rPr>
          <w:rFonts w:ascii="Times New Roman"/>
          <w:b w:val="false"/>
          <w:i w:val="false"/>
          <w:color w:val="000000"/>
          <w:sz w:val="28"/>
        </w:rPr>
        <w:t>№ 18/123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персоналды басқару қызметіне жауапты маманда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xml:space="preserve">
      11. НМИ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1" w:id="19"/>
    <w:p>
      <w:pPr>
        <w:spacing w:after="0"/>
        <w:ind w:left="0"/>
        <w:jc w:val="both"/>
      </w:pPr>
      <w:r>
        <w:rPr>
          <w:rFonts w:ascii="Times New Roman"/>
          <w:b w:val="false"/>
          <w:i w:val="false"/>
          <w:color w:val="000000"/>
          <w:sz w:val="28"/>
        </w:rPr>
        <w:t>
      12.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2" w:id="20"/>
    <w:p>
      <w:pPr>
        <w:spacing w:after="0"/>
        <w:ind w:left="0"/>
        <w:jc w:val="both"/>
      </w:pPr>
      <w:r>
        <w:rPr>
          <w:rFonts w:ascii="Times New Roman"/>
          <w:b w:val="false"/>
          <w:i w:val="false"/>
          <w:color w:val="000000"/>
          <w:sz w:val="28"/>
        </w:rPr>
        <w:t>
      13. НМИ саны 5 құрайды.</w:t>
      </w:r>
    </w:p>
    <w:bookmarkEnd w:id="20"/>
    <w:bookmarkStart w:name="z23" w:id="21"/>
    <w:p>
      <w:pPr>
        <w:spacing w:after="0"/>
        <w:ind w:left="0"/>
        <w:jc w:val="both"/>
      </w:pPr>
      <w:r>
        <w:rPr>
          <w:rFonts w:ascii="Times New Roman"/>
          <w:b w:val="false"/>
          <w:i w:val="false"/>
          <w:color w:val="000000"/>
          <w:sz w:val="28"/>
        </w:rPr>
        <w:t>
      14. Жеке жұмыс жоспары персоналды басқару қызметіне жауапты маманда сақталады.</w:t>
      </w:r>
    </w:p>
    <w:bookmarkEnd w:id="21"/>
    <w:bookmarkStart w:name="z24" w:id="22"/>
    <w:p>
      <w:pPr>
        <w:spacing w:after="0"/>
        <w:ind w:left="0"/>
        <w:jc w:val="left"/>
      </w:pPr>
      <w:r>
        <w:rPr>
          <w:rFonts w:ascii="Times New Roman"/>
          <w:b/>
          <w:i w:val="false"/>
          <w:color w:val="000000"/>
        </w:rPr>
        <w:t xml:space="preserve"> 3-тарау. НМИ жетістігін бағалау тәртібі</w:t>
      </w:r>
    </w:p>
    <w:bookmarkEnd w:id="22"/>
    <w:bookmarkStart w:name="z25" w:id="23"/>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4"/>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4"/>
    <w:bookmarkStart w:name="z27" w:id="25"/>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6"/>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bookmarkEnd w:id="26"/>
    <w:bookmarkStart w:name="z29" w:id="27"/>
    <w:p>
      <w:pPr>
        <w:spacing w:after="0"/>
        <w:ind w:left="0"/>
        <w:jc w:val="both"/>
      </w:pPr>
      <w:r>
        <w:rPr>
          <w:rFonts w:ascii="Times New Roman"/>
          <w:b w:val="false"/>
          <w:i w:val="false"/>
          <w:color w:val="000000"/>
          <w:sz w:val="28"/>
        </w:rPr>
        <w:t>
      19. "Б" корпусы қызметшісінің тікелей басшысы мемлекеттік органның бірінші басшысы болған жағдайда бағалау парағы оның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1" w:id="29"/>
    <w:p>
      <w:pPr>
        <w:spacing w:after="0"/>
        <w:ind w:left="0"/>
        <w:jc w:val="both"/>
      </w:pPr>
      <w:r>
        <w:rPr>
          <w:rFonts w:ascii="Times New Roman"/>
          <w:b w:val="false"/>
          <w:i w:val="false"/>
          <w:color w:val="000000"/>
          <w:sz w:val="28"/>
        </w:rPr>
        <w:t>
      21.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2" w:id="30"/>
    <w:p>
      <w:pPr>
        <w:spacing w:after="0"/>
        <w:ind w:left="0"/>
        <w:jc w:val="both"/>
      </w:pPr>
      <w:r>
        <w:rPr>
          <w:rFonts w:ascii="Times New Roman"/>
          <w:b w:val="false"/>
          <w:i w:val="false"/>
          <w:color w:val="000000"/>
          <w:sz w:val="28"/>
        </w:rPr>
        <w:t>
      22.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23. Жоғары тұрған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31"/>
    <w:bookmarkStart w:name="z34" w:id="32"/>
    <w:p>
      <w:pPr>
        <w:spacing w:after="0"/>
        <w:ind w:left="0"/>
        <w:jc w:val="left"/>
      </w:pPr>
      <w:r>
        <w:rPr>
          <w:rFonts w:ascii="Times New Roman"/>
          <w:b/>
          <w:i w:val="false"/>
          <w:color w:val="000000"/>
        </w:rPr>
        <w:t xml:space="preserve"> 4-тарау. Құзыреттерді бағалау тәртібі</w:t>
      </w:r>
    </w:p>
    <w:bookmarkEnd w:id="32"/>
    <w:bookmarkStart w:name="z35" w:id="33"/>
    <w:p>
      <w:pPr>
        <w:spacing w:after="0"/>
        <w:ind w:left="0"/>
        <w:jc w:val="both"/>
      </w:pPr>
      <w:r>
        <w:rPr>
          <w:rFonts w:ascii="Times New Roman"/>
          <w:b w:val="false"/>
          <w:i w:val="false"/>
          <w:color w:val="000000"/>
          <w:sz w:val="28"/>
        </w:rPr>
        <w:t xml:space="preserve">
      24.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3"/>
    <w:bookmarkStart w:name="z36" w:id="34"/>
    <w:p>
      <w:pPr>
        <w:spacing w:after="0"/>
        <w:ind w:left="0"/>
        <w:jc w:val="both"/>
      </w:pPr>
      <w:r>
        <w:rPr>
          <w:rFonts w:ascii="Times New Roman"/>
          <w:b w:val="false"/>
          <w:i w:val="false"/>
          <w:color w:val="000000"/>
          <w:sz w:val="28"/>
        </w:rPr>
        <w:t xml:space="preserve">
      25.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7" w:id="35"/>
    <w:p>
      <w:pPr>
        <w:spacing w:after="0"/>
        <w:ind w:left="0"/>
        <w:jc w:val="both"/>
      </w:pPr>
      <w:r>
        <w:rPr>
          <w:rFonts w:ascii="Times New Roman"/>
          <w:b w:val="false"/>
          <w:i w:val="false"/>
          <w:color w:val="000000"/>
          <w:sz w:val="28"/>
        </w:rPr>
        <w:t>
      26.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8" w:id="36"/>
    <w:p>
      <w:pPr>
        <w:spacing w:after="0"/>
        <w:ind w:left="0"/>
        <w:jc w:val="both"/>
      </w:pPr>
      <w:r>
        <w:rPr>
          <w:rFonts w:ascii="Times New Roman"/>
          <w:b w:val="false"/>
          <w:i w:val="false"/>
          <w:color w:val="000000"/>
          <w:sz w:val="28"/>
        </w:rPr>
        <w:t>
      27. Тікелей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36"/>
    <w:bookmarkStart w:name="z39" w:id="3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7"/>
    <w:bookmarkStart w:name="z40" w:id="38"/>
    <w:p>
      <w:pPr>
        <w:spacing w:after="0"/>
        <w:ind w:left="0"/>
        <w:jc w:val="both"/>
      </w:pPr>
      <w:r>
        <w:rPr>
          <w:rFonts w:ascii="Times New Roman"/>
          <w:b w:val="false"/>
          <w:i w:val="false"/>
          <w:color w:val="000000"/>
          <w:sz w:val="28"/>
        </w:rPr>
        <w:t>
      28. Персоналды басқару қызметіне жауапты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1" w:id="39"/>
    <w:p>
      <w:pPr>
        <w:spacing w:after="0"/>
        <w:ind w:left="0"/>
        <w:jc w:val="both"/>
      </w:pPr>
      <w:r>
        <w:rPr>
          <w:rFonts w:ascii="Times New Roman"/>
          <w:b w:val="false"/>
          <w:i w:val="false"/>
          <w:color w:val="000000"/>
          <w:sz w:val="28"/>
        </w:rPr>
        <w:t>
      29. Комиссияның отырысы оның құрамының кем дегенде үштен екісі қатысқан жағдайда өкілетті болып есептеледі.</w:t>
      </w:r>
    </w:p>
    <w:bookmarkEnd w:id="39"/>
    <w:bookmarkStart w:name="z42" w:id="40"/>
    <w:p>
      <w:pPr>
        <w:spacing w:after="0"/>
        <w:ind w:left="0"/>
        <w:jc w:val="both"/>
      </w:pPr>
      <w:r>
        <w:rPr>
          <w:rFonts w:ascii="Times New Roman"/>
          <w:b w:val="false"/>
          <w:i w:val="false"/>
          <w:color w:val="000000"/>
          <w:sz w:val="28"/>
        </w:rPr>
        <w:t>
      30.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3" w:id="41"/>
    <w:p>
      <w:pPr>
        <w:spacing w:after="0"/>
        <w:ind w:left="0"/>
        <w:jc w:val="both"/>
      </w:pPr>
      <w:r>
        <w:rPr>
          <w:rFonts w:ascii="Times New Roman"/>
          <w:b w:val="false"/>
          <w:i w:val="false"/>
          <w:color w:val="000000"/>
          <w:sz w:val="28"/>
        </w:rPr>
        <w:t>
      31. Комиссияның шешімі ашық дауыс беру арқылы қабылданады.</w:t>
      </w:r>
    </w:p>
    <w:bookmarkEnd w:id="41"/>
    <w:bookmarkStart w:name="z44" w:id="42"/>
    <w:p>
      <w:pPr>
        <w:spacing w:after="0"/>
        <w:ind w:left="0"/>
        <w:jc w:val="both"/>
      </w:pPr>
      <w:r>
        <w:rPr>
          <w:rFonts w:ascii="Times New Roman"/>
          <w:b w:val="false"/>
          <w:i w:val="false"/>
          <w:color w:val="000000"/>
          <w:sz w:val="28"/>
        </w:rPr>
        <w:t>
      32.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5" w:id="43"/>
    <w:p>
      <w:pPr>
        <w:spacing w:after="0"/>
        <w:ind w:left="0"/>
        <w:jc w:val="both"/>
      </w:pPr>
      <w:r>
        <w:rPr>
          <w:rFonts w:ascii="Times New Roman"/>
          <w:b w:val="false"/>
          <w:i w:val="false"/>
          <w:color w:val="000000"/>
          <w:sz w:val="28"/>
        </w:rPr>
        <w:t>
      33. Комиссияның хатшысы персоналды басқару қызметінің жауапты маманы болып табылады. Комиссияның хатшысы дауыс беруге қатыспайды.</w:t>
      </w:r>
    </w:p>
    <w:bookmarkEnd w:id="43"/>
    <w:bookmarkStart w:name="z46" w:id="44"/>
    <w:p>
      <w:pPr>
        <w:spacing w:after="0"/>
        <w:ind w:left="0"/>
        <w:jc w:val="both"/>
      </w:pPr>
      <w:r>
        <w:rPr>
          <w:rFonts w:ascii="Times New Roman"/>
          <w:b w:val="false"/>
          <w:i w:val="false"/>
          <w:color w:val="000000"/>
          <w:sz w:val="28"/>
        </w:rPr>
        <w:t>
      34. Персоналды басқару қызметіне жауапты маман Комиссия төрағасымен келісілген мерзімдерге Комиссия отырысының өткізілуін қамтамасыз етеді.</w:t>
      </w:r>
    </w:p>
    <w:bookmarkEnd w:id="44"/>
    <w:bookmarkStart w:name="z47" w:id="45"/>
    <w:p>
      <w:pPr>
        <w:spacing w:after="0"/>
        <w:ind w:left="0"/>
        <w:jc w:val="both"/>
      </w:pPr>
      <w:r>
        <w:rPr>
          <w:rFonts w:ascii="Times New Roman"/>
          <w:b w:val="false"/>
          <w:i w:val="false"/>
          <w:color w:val="000000"/>
          <w:sz w:val="28"/>
        </w:rPr>
        <w:t>
      35. Персоналды басқару қызметіне жауапты маман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8" w:id="46"/>
    <w:p>
      <w:pPr>
        <w:spacing w:after="0"/>
        <w:ind w:left="0"/>
        <w:jc w:val="both"/>
      </w:pPr>
      <w:r>
        <w:rPr>
          <w:rFonts w:ascii="Times New Roman"/>
          <w:b w:val="false"/>
          <w:i w:val="false"/>
          <w:color w:val="000000"/>
          <w:sz w:val="28"/>
        </w:rPr>
        <w:t>
      36.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9" w:id="47"/>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0" w:id="48"/>
    <w:p>
      <w:pPr>
        <w:spacing w:after="0"/>
        <w:ind w:left="0"/>
        <w:jc w:val="both"/>
      </w:pPr>
      <w:r>
        <w:rPr>
          <w:rFonts w:ascii="Times New Roman"/>
          <w:b w:val="false"/>
          <w:i w:val="false"/>
          <w:color w:val="000000"/>
          <w:sz w:val="28"/>
        </w:rPr>
        <w:t xml:space="preserve">
      38.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8"/>
    <w:bookmarkStart w:name="z51" w:id="49"/>
    <w:p>
      <w:pPr>
        <w:spacing w:after="0"/>
        <w:ind w:left="0"/>
        <w:jc w:val="both"/>
      </w:pPr>
      <w:r>
        <w:rPr>
          <w:rFonts w:ascii="Times New Roman"/>
          <w:b w:val="false"/>
          <w:i w:val="false"/>
          <w:color w:val="000000"/>
          <w:sz w:val="28"/>
        </w:rPr>
        <w:t>
      39. Персоналды басқару қызметіне жауапты маман "Б" корпусының қызметшісін бағалау нәтижелерімен ол аяқталған соң екі жұмыс күні ішінде таныстырады.</w:t>
      </w:r>
    </w:p>
    <w:bookmarkEnd w:id="49"/>
    <w:bookmarkStart w:name="z52" w:id="50"/>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қызметіне жауапты маманмен және мемлекеттік органның басқа екі қызметшісімен қол қойылған акт толтырылады.</w:t>
      </w:r>
    </w:p>
    <w:bookmarkEnd w:id="50"/>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Түркістан облысы Бәйдібек аудандық мәслихатының 20.05.2022 </w:t>
      </w:r>
      <w:r>
        <w:rPr>
          <w:rFonts w:ascii="Times New Roman"/>
          <w:b w:val="false"/>
          <w:i w:val="false"/>
          <w:color w:val="000000"/>
          <w:sz w:val="28"/>
        </w:rPr>
        <w:t>№ 18/123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Алынып тасталды - Түркістан облысы Бәйдібек аудандық мәслихатының 20.05.2022 </w:t>
      </w:r>
      <w:r>
        <w:rPr>
          <w:rFonts w:ascii="Times New Roman"/>
          <w:b w:val="false"/>
          <w:i w:val="false"/>
          <w:color w:val="000000"/>
          <w:sz w:val="28"/>
        </w:rPr>
        <w:t>№ 18/123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5" w:id="52"/>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Бәйдібек</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Бәйдібек</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 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Бәйдібек</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w:t>
      </w:r>
    </w:p>
    <w:p>
      <w:pPr>
        <w:spacing w:after="0"/>
        <w:ind w:left="0"/>
        <w:jc w:val="both"/>
      </w:pPr>
      <w:r>
        <w:rPr>
          <w:rFonts w:ascii="Times New Roman"/>
          <w:b w:val="false"/>
          <w:i w:val="false"/>
          <w:color w:val="000000"/>
          <w:sz w:val="28"/>
        </w:rPr>
        <w:t>жағдайда) 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Бәйдібек</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p>
      <w:pPr>
        <w:spacing w:after="0"/>
        <w:ind w:left="0"/>
        <w:jc w:val="both"/>
      </w:pPr>
      <w:r>
        <w:rPr>
          <w:rFonts w:ascii="Times New Roman"/>
          <w:b w:val="false"/>
          <w:i w:val="false"/>
          <w:color w:val="ff0000"/>
          <w:sz w:val="28"/>
        </w:rPr>
        <w:t xml:space="preserve">
      Ескерту. 4-қосымша жаңа редакцияда - Түркістан облысы Бәйдібек аудандық мәслихатының 20.05.2022 </w:t>
      </w:r>
      <w:r>
        <w:rPr>
          <w:rFonts w:ascii="Times New Roman"/>
          <w:b w:val="false"/>
          <w:i w:val="false"/>
          <w:color w:val="ff0000"/>
          <w:sz w:val="28"/>
        </w:rPr>
        <w:t>№ 18/123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мерзімдерді сақтайды.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Сапасыз құжаттар әзірлейді;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Жедел жұмыс жасамайды;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мерзімдерді сақтамайды.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Ұжымда сенімді қарым-қатынас орнатады;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Бөлімшенің қоғаммен тиімді жұмысын ұйымдастыру бойынша ұсыныс жасайды;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Әрқайсысының нәтижеге жетуге қосқан үлесін анықтайды.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Бөлімше және қоғаммен тиімді жұмыс ұйымдастыру бойынша ұсыныс жасамайды;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бөліспейді;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Әріптестерімен мәселелерді талқыламайды.</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Әртүрлі дереккөздерден алынған мағлұматтарды ескере отырып, мүмкін болатын қауіптерді талдайды және болжамдайды;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Өзінің пікірін негіздей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Негізсіз пікір білдіреді.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тез бейімделеді.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Өзгеріс жағдайларында өзін-өзі бақылай алмайды;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Бағыныстылармен олардың құзыреттерін талқыламайды.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Өзінде бар дағдылармен шектеледі.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 ісі мен нәтижелері үшін жауаптылықта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Бәйдібек</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header.xml" Type="http://schemas.openxmlformats.org/officeDocument/2006/relationships/header" Id="rId10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