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a8f2" w14:textId="651a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Бәйдiбек ауданы әкiмдiгiнiң 2018 жылғы 30 мамырдағы № 199 қаулысы. Оңтүстiк Қазақстан облысының Әдiлет департаментiнде 2018 жылғы 8 маусымда № 4625 болып тiркелдi. Күші жойылды - Түркістан облысы Бәйдiбек ауданы әкiмдiгiнiң 2019 жылғы 19 сәуірдегі № 102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Бәйдiбек ауданы әкiмдiгiнiң 19.04.2019 № 102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Бәйдібек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Бәйдібек ауданы әкімдігінің 2017 жылығы 24 шілдедегі № 229 "Бәйдібек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4178 болып тіркелген, 2017 жылы 16 тамызындағы "Шаян" газетінде және 2017 жылы 16 тамызында Қазақстан Республикасының нормативтік құқықтық актілерінің этолондық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"Бәйдібек ауданы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Бәйдібек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аудан әкімінің орынбасары А.Темірге жүктелсін.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Б.Танагузов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w:t>
            </w:r>
            <w:r>
              <w:br/>
            </w:r>
            <w:r>
              <w:rPr>
                <w:rFonts w:ascii="Times New Roman"/>
                <w:b w:val="false"/>
                <w:i w:val="false"/>
                <w:color w:val="000000"/>
                <w:sz w:val="20"/>
              </w:rPr>
              <w:t>әкімдігінің 30 мамыр</w:t>
            </w:r>
            <w:r>
              <w:br/>
            </w:r>
            <w:r>
              <w:rPr>
                <w:rFonts w:ascii="Times New Roman"/>
                <w:b w:val="false"/>
                <w:i w:val="false"/>
                <w:color w:val="000000"/>
                <w:sz w:val="20"/>
              </w:rPr>
              <w:t>2018 жылғы № 199</w:t>
            </w:r>
            <w:r>
              <w:br/>
            </w:r>
            <w:r>
              <w:rPr>
                <w:rFonts w:ascii="Times New Roman"/>
                <w:b w:val="false"/>
                <w:i w:val="false"/>
                <w:color w:val="000000"/>
                <w:sz w:val="20"/>
              </w:rPr>
              <w:t>қаулысына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 квотасы белгіленетін Бәйдібек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4287"/>
        <w:gridCol w:w="1821"/>
        <w:gridCol w:w="3023"/>
        <w:gridCol w:w="2306"/>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Бәйдібек ауданы білім бөлімінің "С.Ерубаев жалпы орта мектебі" мемлекеттік коммуналдық мекемесі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"Бәйдібек аудандық орталық ауруханасы" мемлекеттік коммуналдық қазыналық кәсіпорыны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w:t>
            </w:r>
            <w:r>
              <w:br/>
            </w:r>
            <w:r>
              <w:rPr>
                <w:rFonts w:ascii="Times New Roman"/>
                <w:b w:val="false"/>
                <w:i w:val="false"/>
                <w:color w:val="000000"/>
                <w:sz w:val="20"/>
              </w:rPr>
              <w:t>әкімдігінің 30 мамыр</w:t>
            </w:r>
            <w:r>
              <w:br/>
            </w:r>
            <w:r>
              <w:rPr>
                <w:rFonts w:ascii="Times New Roman"/>
                <w:b w:val="false"/>
                <w:i w:val="false"/>
                <w:color w:val="000000"/>
                <w:sz w:val="20"/>
              </w:rPr>
              <w:t>2018 жылғы № 199</w:t>
            </w:r>
            <w:r>
              <w:br/>
            </w:r>
            <w:r>
              <w:rPr>
                <w:rFonts w:ascii="Times New Roman"/>
                <w:b w:val="false"/>
                <w:i w:val="false"/>
                <w:color w:val="000000"/>
                <w:sz w:val="20"/>
              </w:rPr>
              <w:t>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Бәйдібек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4205"/>
        <w:gridCol w:w="1786"/>
        <w:gridCol w:w="2964"/>
        <w:gridCol w:w="2498"/>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"Бәйдібек аудандық орталық ауруханасы" мемлекеттік коммуналдық қазыналық кәсіпорыны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w:t>
            </w:r>
            <w:r>
              <w:br/>
            </w:r>
            <w:r>
              <w:rPr>
                <w:rFonts w:ascii="Times New Roman"/>
                <w:b w:val="false"/>
                <w:i w:val="false"/>
                <w:color w:val="000000"/>
                <w:sz w:val="20"/>
              </w:rPr>
              <w:t>әкімдігінің 30 мамыр</w:t>
            </w:r>
            <w:r>
              <w:br/>
            </w:r>
            <w:r>
              <w:rPr>
                <w:rFonts w:ascii="Times New Roman"/>
                <w:b w:val="false"/>
                <w:i w:val="false"/>
                <w:color w:val="000000"/>
                <w:sz w:val="20"/>
              </w:rPr>
              <w:t>2018 жылғы № 199</w:t>
            </w:r>
            <w:r>
              <w:br/>
            </w:r>
            <w:r>
              <w:rPr>
                <w:rFonts w:ascii="Times New Roman"/>
                <w:b w:val="false"/>
                <w:i w:val="false"/>
                <w:color w:val="000000"/>
                <w:sz w:val="20"/>
              </w:rPr>
              <w:t>қаулысына 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Бәйдібек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142"/>
        <w:gridCol w:w="1334"/>
        <w:gridCol w:w="2215"/>
        <w:gridCol w:w="4976"/>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"Бәйдібек аудандық орталық ауруханасы" мемлекеттік коммуналдық қазыналық кәсіпорыны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