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e75c4" w14:textId="8ee75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Бәйдібек ауданының аумағында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Бәйдібек ауданы әкімінің 2018 жылғы 12 қарашадағы № 23 шешімі. Түркістан облысының Әділет департаментінде 2018 жылғы 14 қарашада № 4779 болып тіркелді. Күші жойылды - Түркістан облысы Бәйдібек ауданы әкімінің 2020 жылғы 11 желтоқсандағы № 18 шешімімен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Бәйдібек ауданы әкімінің 11.12.2020 № 18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23 бабының</w:t>
      </w:r>
      <w:r>
        <w:rPr>
          <w:rFonts w:ascii="Times New Roman"/>
          <w:b w:val="false"/>
          <w:i w:val="false"/>
          <w:color w:val="000000"/>
          <w:sz w:val="28"/>
        </w:rPr>
        <w:t xml:space="preserve"> 1 тармағына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33 бабының </w:t>
      </w:r>
      <w:r>
        <w:rPr>
          <w:rFonts w:ascii="Times New Roman"/>
          <w:b w:val="false"/>
          <w:i w:val="false"/>
          <w:color w:val="000000"/>
          <w:sz w:val="28"/>
        </w:rPr>
        <w:t>2-тармағына</w:t>
      </w:r>
      <w:r>
        <w:rPr>
          <w:rFonts w:ascii="Times New Roman"/>
          <w:b w:val="false"/>
          <w:i w:val="false"/>
          <w:color w:val="000000"/>
          <w:sz w:val="28"/>
        </w:rPr>
        <w:t> сәйкес Бәйдібек ауданы әкімі ШЕШІМ ҚАБЫЛДАДЫ:</w:t>
      </w:r>
    </w:p>
    <w:bookmarkStart w:name="z2" w:id="1"/>
    <w:p>
      <w:pPr>
        <w:spacing w:after="0"/>
        <w:ind w:left="0"/>
        <w:jc w:val="both"/>
      </w:pPr>
      <w:r>
        <w:rPr>
          <w:rFonts w:ascii="Times New Roman"/>
          <w:b w:val="false"/>
          <w:i w:val="false"/>
          <w:color w:val="000000"/>
          <w:sz w:val="28"/>
        </w:rPr>
        <w:t xml:space="preserve">
      1. Бәйдібек ауданы аумағында сайлауды ұйымдастыру және өткізу үшін сайлау учаскелері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құрылсын.</w:t>
      </w:r>
    </w:p>
    <w:bookmarkEnd w:id="1"/>
    <w:bookmarkStart w:name="z3" w:id="2"/>
    <w:p>
      <w:pPr>
        <w:spacing w:after="0"/>
        <w:ind w:left="0"/>
        <w:jc w:val="both"/>
      </w:pPr>
      <w:r>
        <w:rPr>
          <w:rFonts w:ascii="Times New Roman"/>
          <w:b w:val="false"/>
          <w:i w:val="false"/>
          <w:color w:val="000000"/>
          <w:sz w:val="28"/>
        </w:rPr>
        <w:t xml:space="preserve">
      2. Бәйдібек ауданы әкімінің 2014 жылғы 19 наурыздағы № 4 "Бәйдібек ауданының аумағындағы сайлау учаскелерін құру туралы" (Нормативтік құқықтық актілерді мемлекеттік тіркеу тізілімінде 2591 нөмірмен тіркелген, 2014 жылғы 11сәуірдегі "Алғабас" газетінде, 2014 жылғы 10 сәуірде Қазақстан Ресупликасының нормативтік құқықтық актілердің эталондық бақылау банкінде электрондық түрде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"Бәйдібек ауданы әкімінің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шешімді аумақтық әділет органында мемлекеттік тіркелуін;</w:t>
      </w:r>
    </w:p>
    <w:p>
      <w:pPr>
        <w:spacing w:after="0"/>
        <w:ind w:left="0"/>
        <w:jc w:val="both"/>
      </w:pPr>
      <w:r>
        <w:rPr>
          <w:rFonts w:ascii="Times New Roman"/>
          <w:b w:val="false"/>
          <w:i w:val="false"/>
          <w:color w:val="000000"/>
          <w:sz w:val="28"/>
        </w:rPr>
        <w:t>
      2) осы шешімді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Бәйдібек ауданының аумағында таратылатын мерзімді басылымдарда ресми жариялауға жолданылуын;</w:t>
      </w:r>
    </w:p>
    <w:p>
      <w:pPr>
        <w:spacing w:after="0"/>
        <w:ind w:left="0"/>
        <w:jc w:val="both"/>
      </w:pPr>
      <w:r>
        <w:rPr>
          <w:rFonts w:ascii="Times New Roman"/>
          <w:b w:val="false"/>
          <w:i w:val="false"/>
          <w:color w:val="000000"/>
          <w:sz w:val="28"/>
        </w:rPr>
        <w:t>
      4) осы шешімді оны ресми жарияланғаннан кейін Бәйдібек ауданы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bookmarkStart w:name="z6" w:id="5"/>
    <w:p>
      <w:pPr>
        <w:spacing w:after="0"/>
        <w:ind w:left="0"/>
        <w:jc w:val="both"/>
      </w:pPr>
      <w:r>
        <w:rPr>
          <w:rFonts w:ascii="Times New Roman"/>
          <w:b w:val="false"/>
          <w:i w:val="false"/>
          <w:color w:val="000000"/>
          <w:sz w:val="28"/>
        </w:rPr>
        <w:t>
      5. Осы шешімнің орындалуын бақылау аудан әкімі аппаратының басшысы Б.Тұрлыбековке жүктелсін.</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 міндетін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уақытша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Н.Айтбеков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Түркістан облысының</w:t>
      </w:r>
      <w:r>
        <w:br/>
      </w:r>
      <w:r>
        <w:rPr>
          <w:rFonts w:ascii="Times New Roman"/>
          <w:b w:val="false"/>
          <w:i w:val="false"/>
          <w:color w:val="000000"/>
          <w:sz w:val="28"/>
        </w:rPr>
        <w:t>Бәйдібек аудандық аумақтық</w:t>
      </w:r>
      <w:r>
        <w:br/>
      </w:r>
      <w:r>
        <w:rPr>
          <w:rFonts w:ascii="Times New Roman"/>
          <w:b w:val="false"/>
          <w:i w:val="false"/>
          <w:color w:val="000000"/>
          <w:sz w:val="28"/>
        </w:rPr>
        <w:t>сайлау комиссиясының төрағасы</w:t>
      </w:r>
      <w:r>
        <w:br/>
      </w:r>
      <w:r>
        <w:rPr>
          <w:rFonts w:ascii="Times New Roman"/>
          <w:b w:val="false"/>
          <w:i w:val="false"/>
          <w:color w:val="000000"/>
          <w:sz w:val="28"/>
        </w:rPr>
        <w:t>__________________М.Қырықбаев</w:t>
      </w:r>
      <w:r>
        <w:br/>
      </w:r>
      <w:r>
        <w:rPr>
          <w:rFonts w:ascii="Times New Roman"/>
          <w:b w:val="false"/>
          <w:i w:val="false"/>
          <w:color w:val="000000"/>
          <w:sz w:val="28"/>
        </w:rPr>
        <w:t>"06" қараша 2018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ауданы әкімінің</w:t>
            </w:r>
            <w:r>
              <w:br/>
            </w:r>
            <w:r>
              <w:rPr>
                <w:rFonts w:ascii="Times New Roman"/>
                <w:b w:val="false"/>
                <w:i w:val="false"/>
                <w:color w:val="000000"/>
                <w:sz w:val="20"/>
              </w:rPr>
              <w:t>2018 жылғы "12" қарашадағы</w:t>
            </w:r>
            <w:r>
              <w:br/>
            </w:r>
            <w:r>
              <w:rPr>
                <w:rFonts w:ascii="Times New Roman"/>
                <w:b w:val="false"/>
                <w:i w:val="false"/>
                <w:color w:val="000000"/>
                <w:sz w:val="20"/>
              </w:rPr>
              <w:t>№ 23 шешіміне қосымша</w:t>
            </w:r>
          </w:p>
        </w:tc>
      </w:tr>
    </w:tbl>
    <w:p>
      <w:pPr>
        <w:spacing w:after="0"/>
        <w:ind w:left="0"/>
        <w:jc w:val="left"/>
      </w:pPr>
      <w:r>
        <w:rPr>
          <w:rFonts w:ascii="Times New Roman"/>
          <w:b/>
          <w:i w:val="false"/>
          <w:color w:val="000000"/>
        </w:rPr>
        <w:t xml:space="preserve"> Бәйдібек ауданы бойынша сайлау учаскелерінің тізбесі</w:t>
      </w:r>
    </w:p>
    <w:p>
      <w:pPr>
        <w:spacing w:after="0"/>
        <w:ind w:left="0"/>
        <w:jc w:val="both"/>
      </w:pPr>
      <w:r>
        <w:rPr>
          <w:rFonts w:ascii="Times New Roman"/>
          <w:b w:val="false"/>
          <w:i w:val="false"/>
          <w:color w:val="000000"/>
          <w:sz w:val="28"/>
        </w:rPr>
        <w:t>
      № 142 сайлау учаскесі</w:t>
      </w:r>
    </w:p>
    <w:p>
      <w:pPr>
        <w:spacing w:after="0"/>
        <w:ind w:left="0"/>
        <w:jc w:val="both"/>
      </w:pPr>
      <w:r>
        <w:rPr>
          <w:rFonts w:ascii="Times New Roman"/>
          <w:b w:val="false"/>
          <w:i w:val="false"/>
          <w:color w:val="000000"/>
          <w:sz w:val="28"/>
        </w:rPr>
        <w:t>
      Орталығы: Есіркеп батыр атындағы жалпы орта мектеп (Ағыбет ауылдық округі, Ағыбет ауылы, Т.Рысқұлов көшесі, 35 үй). Шекарасы: Ағыбет ауылы.</w:t>
      </w:r>
    </w:p>
    <w:p>
      <w:pPr>
        <w:spacing w:after="0"/>
        <w:ind w:left="0"/>
        <w:jc w:val="both"/>
      </w:pPr>
      <w:r>
        <w:rPr>
          <w:rFonts w:ascii="Times New Roman"/>
          <w:b w:val="false"/>
          <w:i w:val="false"/>
          <w:color w:val="000000"/>
          <w:sz w:val="28"/>
        </w:rPr>
        <w:t>
      № 143 сайлау учаскесі</w:t>
      </w:r>
    </w:p>
    <w:p>
      <w:pPr>
        <w:spacing w:after="0"/>
        <w:ind w:left="0"/>
        <w:jc w:val="both"/>
      </w:pPr>
      <w:r>
        <w:rPr>
          <w:rFonts w:ascii="Times New Roman"/>
          <w:b w:val="false"/>
          <w:i w:val="false"/>
          <w:color w:val="000000"/>
          <w:sz w:val="28"/>
        </w:rPr>
        <w:t xml:space="preserve">
      Орталығы: "Нұрсая" балабақшасы (Ағыбет ауылдық округі, Алғабас ауылы, Қаратау көшесі, 46 үй). Шекарасы: Алғабас ауылы. </w:t>
      </w:r>
    </w:p>
    <w:p>
      <w:pPr>
        <w:spacing w:after="0"/>
        <w:ind w:left="0"/>
        <w:jc w:val="both"/>
      </w:pPr>
      <w:r>
        <w:rPr>
          <w:rFonts w:ascii="Times New Roman"/>
          <w:b w:val="false"/>
          <w:i w:val="false"/>
          <w:color w:val="000000"/>
          <w:sz w:val="28"/>
        </w:rPr>
        <w:t>
      № 144 сайлау учаскесі</w:t>
      </w:r>
    </w:p>
    <w:p>
      <w:pPr>
        <w:spacing w:after="0"/>
        <w:ind w:left="0"/>
        <w:jc w:val="both"/>
      </w:pPr>
      <w:r>
        <w:rPr>
          <w:rFonts w:ascii="Times New Roman"/>
          <w:b w:val="false"/>
          <w:i w:val="false"/>
          <w:color w:val="000000"/>
          <w:sz w:val="28"/>
        </w:rPr>
        <w:t>
      Орталығы: С.Сейфуллин атындағы бастауыш мектеп (Ағыбет ауылдық округі, Жұлдыз ауылы, Майбұлақ көшесі, 13 үй). Шекарасы: Жұлдыз ауылы.</w:t>
      </w:r>
    </w:p>
    <w:p>
      <w:pPr>
        <w:spacing w:after="0"/>
        <w:ind w:left="0"/>
        <w:jc w:val="both"/>
      </w:pPr>
      <w:r>
        <w:rPr>
          <w:rFonts w:ascii="Times New Roman"/>
          <w:b w:val="false"/>
          <w:i w:val="false"/>
          <w:color w:val="000000"/>
          <w:sz w:val="28"/>
        </w:rPr>
        <w:t>
      № 145 сайлау учаскесі</w:t>
      </w:r>
    </w:p>
    <w:p>
      <w:pPr>
        <w:spacing w:after="0"/>
        <w:ind w:left="0"/>
        <w:jc w:val="both"/>
      </w:pPr>
      <w:r>
        <w:rPr>
          <w:rFonts w:ascii="Times New Roman"/>
          <w:b w:val="false"/>
          <w:i w:val="false"/>
          <w:color w:val="000000"/>
          <w:sz w:val="28"/>
        </w:rPr>
        <w:t xml:space="preserve">
      Орталығы: "Жаңаталап" негізгі орта мектебі (Ағыбет ауылдық округі, Жаңаталап ауылы, Жаңаталап көшесі, н/ү). Шекарасы: Жаңаталап ауылы. </w:t>
      </w:r>
    </w:p>
    <w:p>
      <w:pPr>
        <w:spacing w:after="0"/>
        <w:ind w:left="0"/>
        <w:jc w:val="both"/>
      </w:pPr>
      <w:r>
        <w:rPr>
          <w:rFonts w:ascii="Times New Roman"/>
          <w:b w:val="false"/>
          <w:i w:val="false"/>
          <w:color w:val="000000"/>
          <w:sz w:val="28"/>
        </w:rPr>
        <w:t>
      № 146 сайлау учаскесі</w:t>
      </w:r>
    </w:p>
    <w:p>
      <w:pPr>
        <w:spacing w:after="0"/>
        <w:ind w:left="0"/>
        <w:jc w:val="both"/>
      </w:pPr>
      <w:r>
        <w:rPr>
          <w:rFonts w:ascii="Times New Roman"/>
          <w:b w:val="false"/>
          <w:i w:val="false"/>
          <w:color w:val="000000"/>
          <w:sz w:val="28"/>
        </w:rPr>
        <w:t>
      Орталығы: Ш.Уәлиханов атындағы жалпы орта мектеп (Ақбастау ауылдық округі, Ақбастау ауылы, Ө.Оспанов көшесі, н/ү). Шекарасы: Ақбастау ауылы.</w:t>
      </w:r>
    </w:p>
    <w:p>
      <w:pPr>
        <w:spacing w:after="0"/>
        <w:ind w:left="0"/>
        <w:jc w:val="both"/>
      </w:pPr>
      <w:r>
        <w:rPr>
          <w:rFonts w:ascii="Times New Roman"/>
          <w:b w:val="false"/>
          <w:i w:val="false"/>
          <w:color w:val="000000"/>
          <w:sz w:val="28"/>
        </w:rPr>
        <w:t>
      № 147 сайлау учаскесі</w:t>
      </w:r>
    </w:p>
    <w:p>
      <w:pPr>
        <w:spacing w:after="0"/>
        <w:ind w:left="0"/>
        <w:jc w:val="both"/>
      </w:pPr>
      <w:r>
        <w:rPr>
          <w:rFonts w:ascii="Times New Roman"/>
          <w:b w:val="false"/>
          <w:i w:val="false"/>
          <w:color w:val="000000"/>
          <w:sz w:val="28"/>
        </w:rPr>
        <w:t>
      Орталығы: Ж.Жүнісбеков атындағы негізгі орта мектеп (Ақбастау ауылдық округі, Тұрақты ауылы, Ақжол көшесі, н/ү). Шекарасы: Тұрақты ауылы.</w:t>
      </w:r>
    </w:p>
    <w:p>
      <w:pPr>
        <w:spacing w:after="0"/>
        <w:ind w:left="0"/>
        <w:jc w:val="both"/>
      </w:pPr>
      <w:r>
        <w:rPr>
          <w:rFonts w:ascii="Times New Roman"/>
          <w:b w:val="false"/>
          <w:i w:val="false"/>
          <w:color w:val="000000"/>
          <w:sz w:val="28"/>
        </w:rPr>
        <w:t>
      № 148 сайлау учаскесі</w:t>
      </w:r>
    </w:p>
    <w:p>
      <w:pPr>
        <w:spacing w:after="0"/>
        <w:ind w:left="0"/>
        <w:jc w:val="both"/>
      </w:pPr>
      <w:r>
        <w:rPr>
          <w:rFonts w:ascii="Times New Roman"/>
          <w:b w:val="false"/>
          <w:i w:val="false"/>
          <w:color w:val="000000"/>
          <w:sz w:val="28"/>
        </w:rPr>
        <w:t>
      Орталығы: Ө.Жолдасбеков атындағы жалпы орта мектеп (Ақбастау ауылдық округі, Кеңес ауылы, Қ.Бегманов көшесі, н/ү). Шекарасы: Кеңес ауылы.</w:t>
      </w:r>
    </w:p>
    <w:p>
      <w:pPr>
        <w:spacing w:after="0"/>
        <w:ind w:left="0"/>
        <w:jc w:val="both"/>
      </w:pPr>
      <w:r>
        <w:rPr>
          <w:rFonts w:ascii="Times New Roman"/>
          <w:b w:val="false"/>
          <w:i w:val="false"/>
          <w:color w:val="000000"/>
          <w:sz w:val="28"/>
        </w:rPr>
        <w:t>
      № 149 сайлау учаскесі</w:t>
      </w:r>
    </w:p>
    <w:p>
      <w:pPr>
        <w:spacing w:after="0"/>
        <w:ind w:left="0"/>
        <w:jc w:val="both"/>
      </w:pPr>
      <w:r>
        <w:rPr>
          <w:rFonts w:ascii="Times New Roman"/>
          <w:b w:val="false"/>
          <w:i w:val="false"/>
          <w:color w:val="000000"/>
          <w:sz w:val="28"/>
        </w:rPr>
        <w:t>
      Орталығы: "Жолғабас" негізгі орта мектебі (Ақбастау ауылдық округі, Жолғабас ауылы, Көкмешіт көшесі, н/ү). Шекарасы: Жолғабас ауылы.</w:t>
      </w:r>
    </w:p>
    <w:p>
      <w:pPr>
        <w:spacing w:after="0"/>
        <w:ind w:left="0"/>
        <w:jc w:val="both"/>
      </w:pPr>
      <w:r>
        <w:rPr>
          <w:rFonts w:ascii="Times New Roman"/>
          <w:b w:val="false"/>
          <w:i w:val="false"/>
          <w:color w:val="000000"/>
          <w:sz w:val="28"/>
        </w:rPr>
        <w:t>
      № 150 сайлау учаскесі</w:t>
      </w:r>
    </w:p>
    <w:p>
      <w:pPr>
        <w:spacing w:after="0"/>
        <w:ind w:left="0"/>
        <w:jc w:val="both"/>
      </w:pPr>
      <w:r>
        <w:rPr>
          <w:rFonts w:ascii="Times New Roman"/>
          <w:b w:val="false"/>
          <w:i w:val="false"/>
          <w:color w:val="000000"/>
          <w:sz w:val="28"/>
        </w:rPr>
        <w:t xml:space="preserve">
      Орталығы: Ғ.Мұратбаев атындағы жалпы орта мектеп (Алғабас ауылдық округі, Шақпақ ауылы, Ильясұлы көшесі, 8 үй). Шекарасы: Шақпақ, Үсіктас ауылдары. </w:t>
      </w:r>
    </w:p>
    <w:p>
      <w:pPr>
        <w:spacing w:after="0"/>
        <w:ind w:left="0"/>
        <w:jc w:val="both"/>
      </w:pPr>
      <w:r>
        <w:rPr>
          <w:rFonts w:ascii="Times New Roman"/>
          <w:b w:val="false"/>
          <w:i w:val="false"/>
          <w:color w:val="000000"/>
          <w:sz w:val="28"/>
        </w:rPr>
        <w:t>
      № 151 сайлау учаскесі</w:t>
      </w:r>
    </w:p>
    <w:p>
      <w:pPr>
        <w:spacing w:after="0"/>
        <w:ind w:left="0"/>
        <w:jc w:val="both"/>
      </w:pPr>
      <w:r>
        <w:rPr>
          <w:rFonts w:ascii="Times New Roman"/>
          <w:b w:val="false"/>
          <w:i w:val="false"/>
          <w:color w:val="000000"/>
          <w:sz w:val="28"/>
        </w:rPr>
        <w:t xml:space="preserve">
      Орталығы: "Тұрмыс-1" жалпы орта мектебі (Алғабас ауылдық округі, Қазата ауылы, Қ.Шалтаев көшесі, 2 үй). Шекарасы: Қазата ауылы. </w:t>
      </w:r>
    </w:p>
    <w:p>
      <w:pPr>
        <w:spacing w:after="0"/>
        <w:ind w:left="0"/>
        <w:jc w:val="both"/>
      </w:pPr>
      <w:r>
        <w:rPr>
          <w:rFonts w:ascii="Times New Roman"/>
          <w:b w:val="false"/>
          <w:i w:val="false"/>
          <w:color w:val="000000"/>
          <w:sz w:val="28"/>
        </w:rPr>
        <w:t>
      № 152 сайлау учаскесі</w:t>
      </w:r>
    </w:p>
    <w:p>
      <w:pPr>
        <w:spacing w:after="0"/>
        <w:ind w:left="0"/>
        <w:jc w:val="both"/>
      </w:pPr>
      <w:r>
        <w:rPr>
          <w:rFonts w:ascii="Times New Roman"/>
          <w:b w:val="false"/>
          <w:i w:val="false"/>
          <w:color w:val="000000"/>
          <w:sz w:val="28"/>
        </w:rPr>
        <w:t xml:space="preserve">
      Орталығы: Т.Қазақбаев атындағы жалпы орта мектеп (Алғабас ауылдық округі, Таңатар ауылы, Ж.Қауымбаев көшесі, 45 үй). Шекарасы: Таңатар ауылы. </w:t>
      </w:r>
    </w:p>
    <w:p>
      <w:pPr>
        <w:spacing w:after="0"/>
        <w:ind w:left="0"/>
        <w:jc w:val="both"/>
      </w:pPr>
      <w:r>
        <w:rPr>
          <w:rFonts w:ascii="Times New Roman"/>
          <w:b w:val="false"/>
          <w:i w:val="false"/>
          <w:color w:val="000000"/>
          <w:sz w:val="28"/>
        </w:rPr>
        <w:t>
      № 153 сайлау учаскесі</w:t>
      </w:r>
    </w:p>
    <w:p>
      <w:pPr>
        <w:spacing w:after="0"/>
        <w:ind w:left="0"/>
        <w:jc w:val="both"/>
      </w:pPr>
      <w:r>
        <w:rPr>
          <w:rFonts w:ascii="Times New Roman"/>
          <w:b w:val="false"/>
          <w:i w:val="false"/>
          <w:color w:val="000000"/>
          <w:sz w:val="28"/>
        </w:rPr>
        <w:t>
      Орталығы: Қ.Сәтбаев атындағы жалпы орта мектеп (Алмалы ауылдық округі, Алмалы ауылы, Алмалы көшесі, 6 үй). Шекарасы: Алмалы ауылы.</w:t>
      </w:r>
    </w:p>
    <w:p>
      <w:pPr>
        <w:spacing w:after="0"/>
        <w:ind w:left="0"/>
        <w:jc w:val="both"/>
      </w:pPr>
      <w:r>
        <w:rPr>
          <w:rFonts w:ascii="Times New Roman"/>
          <w:b w:val="false"/>
          <w:i w:val="false"/>
          <w:color w:val="000000"/>
          <w:sz w:val="28"/>
        </w:rPr>
        <w:t>
      № 154 сайлау учаскесі</w:t>
      </w:r>
    </w:p>
    <w:p>
      <w:pPr>
        <w:spacing w:after="0"/>
        <w:ind w:left="0"/>
        <w:jc w:val="both"/>
      </w:pPr>
      <w:r>
        <w:rPr>
          <w:rFonts w:ascii="Times New Roman"/>
          <w:b w:val="false"/>
          <w:i w:val="false"/>
          <w:color w:val="000000"/>
          <w:sz w:val="28"/>
        </w:rPr>
        <w:t>
      Орталығы: Л.Өтешов атындағы негізгі орта мектеп (Алмалы ауылдық округі, Жарықбас ауылы, Ж.Дауталиев көшесі, 13 үй). Шекарасы: Жарықбас, Байжансай ауылдары.</w:t>
      </w:r>
    </w:p>
    <w:p>
      <w:pPr>
        <w:spacing w:after="0"/>
        <w:ind w:left="0"/>
        <w:jc w:val="both"/>
      </w:pPr>
      <w:r>
        <w:rPr>
          <w:rFonts w:ascii="Times New Roman"/>
          <w:b w:val="false"/>
          <w:i w:val="false"/>
          <w:color w:val="000000"/>
          <w:sz w:val="28"/>
        </w:rPr>
        <w:t>
      № 155 сайлау учаскесі</w:t>
      </w:r>
    </w:p>
    <w:p>
      <w:pPr>
        <w:spacing w:after="0"/>
        <w:ind w:left="0"/>
        <w:jc w:val="both"/>
      </w:pPr>
      <w:r>
        <w:rPr>
          <w:rFonts w:ascii="Times New Roman"/>
          <w:b w:val="false"/>
          <w:i w:val="false"/>
          <w:color w:val="000000"/>
          <w:sz w:val="28"/>
        </w:rPr>
        <w:t xml:space="preserve">
      Орталығы: "Алмалы" жалпы орта мектебі (Алмалы ауылдық округі, Бәйдібек ата ауылы, Е.Шөкеев көшесі, 12/1 үй). Шекарасы: Бәйдібек ата ауылы. </w:t>
      </w:r>
    </w:p>
    <w:p>
      <w:pPr>
        <w:spacing w:after="0"/>
        <w:ind w:left="0"/>
        <w:jc w:val="both"/>
      </w:pPr>
      <w:r>
        <w:rPr>
          <w:rFonts w:ascii="Times New Roman"/>
          <w:b w:val="false"/>
          <w:i w:val="false"/>
          <w:color w:val="000000"/>
          <w:sz w:val="28"/>
        </w:rPr>
        <w:t>
      № 156 сайлау учаскесі</w:t>
      </w:r>
    </w:p>
    <w:p>
      <w:pPr>
        <w:spacing w:after="0"/>
        <w:ind w:left="0"/>
        <w:jc w:val="both"/>
      </w:pPr>
      <w:r>
        <w:rPr>
          <w:rFonts w:ascii="Times New Roman"/>
          <w:b w:val="false"/>
          <w:i w:val="false"/>
          <w:color w:val="000000"/>
          <w:sz w:val="28"/>
        </w:rPr>
        <w:t xml:space="preserve">
      Орталығы: Қаратау мәдениет үйі (Боралдай ауылдық округі, Боралдай ауылы, О.Мамеков көшесі, 15 үй). Шекарасы: Боралдай ауылы. </w:t>
      </w:r>
    </w:p>
    <w:p>
      <w:pPr>
        <w:spacing w:after="0"/>
        <w:ind w:left="0"/>
        <w:jc w:val="both"/>
      </w:pPr>
      <w:r>
        <w:rPr>
          <w:rFonts w:ascii="Times New Roman"/>
          <w:b w:val="false"/>
          <w:i w:val="false"/>
          <w:color w:val="000000"/>
          <w:sz w:val="28"/>
        </w:rPr>
        <w:t>
      № 157 сайлау учаскесі</w:t>
      </w:r>
    </w:p>
    <w:p>
      <w:pPr>
        <w:spacing w:after="0"/>
        <w:ind w:left="0"/>
        <w:jc w:val="both"/>
      </w:pPr>
      <w:r>
        <w:rPr>
          <w:rFonts w:ascii="Times New Roman"/>
          <w:b w:val="false"/>
          <w:i w:val="false"/>
          <w:color w:val="000000"/>
          <w:sz w:val="28"/>
        </w:rPr>
        <w:t>
      Орталығы: "Боралдай" жалпы орта мектебі (Боралдай ауылдық округі, Жоғарғы Боралдай ауылы, Төлеби көшесі, 45 үй). Шекарасы: Жоғарғы Боралдай ауылы.</w:t>
      </w:r>
    </w:p>
    <w:p>
      <w:pPr>
        <w:spacing w:after="0"/>
        <w:ind w:left="0"/>
        <w:jc w:val="both"/>
      </w:pPr>
      <w:r>
        <w:rPr>
          <w:rFonts w:ascii="Times New Roman"/>
          <w:b w:val="false"/>
          <w:i w:val="false"/>
          <w:color w:val="000000"/>
          <w:sz w:val="28"/>
        </w:rPr>
        <w:t>
      № 158 сайлау учаскесі</w:t>
      </w:r>
    </w:p>
    <w:p>
      <w:pPr>
        <w:spacing w:after="0"/>
        <w:ind w:left="0"/>
        <w:jc w:val="both"/>
      </w:pPr>
      <w:r>
        <w:rPr>
          <w:rFonts w:ascii="Times New Roman"/>
          <w:b w:val="false"/>
          <w:i w:val="false"/>
          <w:color w:val="000000"/>
          <w:sz w:val="28"/>
        </w:rPr>
        <w:t xml:space="preserve">
      Орталығы: О.Тайманов атындағы жалпы орта мектеп (Боралдай ауылдық округі, О.Тайманов ауылы, Астана көшесі, 31 үй). Шекарасы: О.Тайманов ауылы. </w:t>
      </w:r>
    </w:p>
    <w:p>
      <w:pPr>
        <w:spacing w:after="0"/>
        <w:ind w:left="0"/>
        <w:jc w:val="both"/>
      </w:pPr>
      <w:r>
        <w:rPr>
          <w:rFonts w:ascii="Times New Roman"/>
          <w:b w:val="false"/>
          <w:i w:val="false"/>
          <w:color w:val="000000"/>
          <w:sz w:val="28"/>
        </w:rPr>
        <w:t>
      № 159 сайлау учаскесі</w:t>
      </w:r>
    </w:p>
    <w:p>
      <w:pPr>
        <w:spacing w:after="0"/>
        <w:ind w:left="0"/>
        <w:jc w:val="both"/>
      </w:pPr>
      <w:r>
        <w:rPr>
          <w:rFonts w:ascii="Times New Roman"/>
          <w:b w:val="false"/>
          <w:i w:val="false"/>
          <w:color w:val="000000"/>
          <w:sz w:val="28"/>
        </w:rPr>
        <w:t xml:space="preserve">
      Орталығы: "Төменгі Боралдай" негізгі орта мектебі (Боралдай ауылдық округі, Ақжар ауылы, Бейбітшілік көшесі, 7 үй). Шекарасы: Ақжар ауылы. </w:t>
      </w:r>
    </w:p>
    <w:p>
      <w:pPr>
        <w:spacing w:after="0"/>
        <w:ind w:left="0"/>
        <w:jc w:val="both"/>
      </w:pPr>
      <w:r>
        <w:rPr>
          <w:rFonts w:ascii="Times New Roman"/>
          <w:b w:val="false"/>
          <w:i w:val="false"/>
          <w:color w:val="000000"/>
          <w:sz w:val="28"/>
        </w:rPr>
        <w:t>
      № 160 сайлау учаскесі</w:t>
      </w:r>
    </w:p>
    <w:p>
      <w:pPr>
        <w:spacing w:after="0"/>
        <w:ind w:left="0"/>
        <w:jc w:val="both"/>
      </w:pPr>
      <w:r>
        <w:rPr>
          <w:rFonts w:ascii="Times New Roman"/>
          <w:b w:val="false"/>
          <w:i w:val="false"/>
          <w:color w:val="000000"/>
          <w:sz w:val="28"/>
        </w:rPr>
        <w:t xml:space="preserve">
      Орталығы: Н.Арапов атындағы жалпы орта мектеп (Боралдай ауылдық округі, Қаратас ауылы, № 1 көше, 56 үй). Шекарасы: Қаратас ауылы. </w:t>
      </w:r>
    </w:p>
    <w:p>
      <w:pPr>
        <w:spacing w:after="0"/>
        <w:ind w:left="0"/>
        <w:jc w:val="both"/>
      </w:pPr>
      <w:r>
        <w:rPr>
          <w:rFonts w:ascii="Times New Roman"/>
          <w:b w:val="false"/>
          <w:i w:val="false"/>
          <w:color w:val="000000"/>
          <w:sz w:val="28"/>
        </w:rPr>
        <w:t>
      № 161 сайлау учаскесі</w:t>
      </w:r>
    </w:p>
    <w:p>
      <w:pPr>
        <w:spacing w:after="0"/>
        <w:ind w:left="0"/>
        <w:jc w:val="both"/>
      </w:pPr>
      <w:r>
        <w:rPr>
          <w:rFonts w:ascii="Times New Roman"/>
          <w:b w:val="false"/>
          <w:i w:val="false"/>
          <w:color w:val="000000"/>
          <w:sz w:val="28"/>
        </w:rPr>
        <w:t xml:space="preserve">
      Орталығы: "Теректі" жалпы орта мектебі (Боралдай ауылдық округі, Теректі ауылы, Қостұра көшесі, 55 үй). Шекарасы: Теректі ауылы. </w:t>
      </w:r>
    </w:p>
    <w:p>
      <w:pPr>
        <w:spacing w:after="0"/>
        <w:ind w:left="0"/>
        <w:jc w:val="both"/>
      </w:pPr>
      <w:r>
        <w:rPr>
          <w:rFonts w:ascii="Times New Roman"/>
          <w:b w:val="false"/>
          <w:i w:val="false"/>
          <w:color w:val="000000"/>
          <w:sz w:val="28"/>
        </w:rPr>
        <w:t>
      № 162 сайлау учаскесі</w:t>
      </w:r>
    </w:p>
    <w:p>
      <w:pPr>
        <w:spacing w:after="0"/>
        <w:ind w:left="0"/>
        <w:jc w:val="both"/>
      </w:pPr>
      <w:r>
        <w:rPr>
          <w:rFonts w:ascii="Times New Roman"/>
          <w:b w:val="false"/>
          <w:i w:val="false"/>
          <w:color w:val="000000"/>
          <w:sz w:val="28"/>
        </w:rPr>
        <w:t>
      Орталығы: "Комсомол" жалпы орта мектебі (Боралдай ауылдық округі, Жыланды ауылы, № 1 көше, 28/2 үй). Шекарасы: Жыланды ауылы.</w:t>
      </w:r>
    </w:p>
    <w:p>
      <w:pPr>
        <w:spacing w:after="0"/>
        <w:ind w:left="0"/>
        <w:jc w:val="both"/>
      </w:pPr>
      <w:r>
        <w:rPr>
          <w:rFonts w:ascii="Times New Roman"/>
          <w:b w:val="false"/>
          <w:i w:val="false"/>
          <w:color w:val="000000"/>
          <w:sz w:val="28"/>
        </w:rPr>
        <w:t>
      № 163 сайлау учаскесі</w:t>
      </w:r>
    </w:p>
    <w:p>
      <w:pPr>
        <w:spacing w:after="0"/>
        <w:ind w:left="0"/>
        <w:jc w:val="both"/>
      </w:pPr>
      <w:r>
        <w:rPr>
          <w:rFonts w:ascii="Times New Roman"/>
          <w:b w:val="false"/>
          <w:i w:val="false"/>
          <w:color w:val="000000"/>
          <w:sz w:val="28"/>
        </w:rPr>
        <w:t>
      Орталығы: Б.Момышұлы атындағы негізгі орта мектеп (Боралдай ауылдық округі, Түйетас ауылы, Жібек жолы көшесі, 33 үй). Шекарасы: Түйетас ауылы.</w:t>
      </w:r>
    </w:p>
    <w:p>
      <w:pPr>
        <w:spacing w:after="0"/>
        <w:ind w:left="0"/>
        <w:jc w:val="both"/>
      </w:pPr>
      <w:r>
        <w:rPr>
          <w:rFonts w:ascii="Times New Roman"/>
          <w:b w:val="false"/>
          <w:i w:val="false"/>
          <w:color w:val="000000"/>
          <w:sz w:val="28"/>
        </w:rPr>
        <w:t>
      № 164 сайлау учаскесі</w:t>
      </w:r>
    </w:p>
    <w:p>
      <w:pPr>
        <w:spacing w:after="0"/>
        <w:ind w:left="0"/>
        <w:jc w:val="both"/>
      </w:pPr>
      <w:r>
        <w:rPr>
          <w:rFonts w:ascii="Times New Roman"/>
          <w:b w:val="false"/>
          <w:i w:val="false"/>
          <w:color w:val="000000"/>
          <w:sz w:val="28"/>
        </w:rPr>
        <w:t>
      Орталығы: Домалақ ана атындағы жалпы орта мектеп (Боралдай ауылдық округі, Амансай ауылы, Б.Өтембаев көшесі, 57 үй). Шекарасы: Амансай ауылы.</w:t>
      </w:r>
    </w:p>
    <w:p>
      <w:pPr>
        <w:spacing w:after="0"/>
        <w:ind w:left="0"/>
        <w:jc w:val="both"/>
      </w:pPr>
      <w:r>
        <w:rPr>
          <w:rFonts w:ascii="Times New Roman"/>
          <w:b w:val="false"/>
          <w:i w:val="false"/>
          <w:color w:val="000000"/>
          <w:sz w:val="28"/>
        </w:rPr>
        <w:t>
      № 165 сайлау учаскесі</w:t>
      </w:r>
    </w:p>
    <w:p>
      <w:pPr>
        <w:spacing w:after="0"/>
        <w:ind w:left="0"/>
        <w:jc w:val="both"/>
      </w:pPr>
      <w:r>
        <w:rPr>
          <w:rFonts w:ascii="Times New Roman"/>
          <w:b w:val="false"/>
          <w:i w:val="false"/>
          <w:color w:val="000000"/>
          <w:sz w:val="28"/>
        </w:rPr>
        <w:t xml:space="preserve">
      Орталығы: Қ.Өтемісұлы атындағы негізгі орта мектеп (Боралдай ауылдық округі, Талап ауылы, № 1 көше, 89/1 үй). Шекарасы: Талап ауылы. </w:t>
      </w:r>
    </w:p>
    <w:p>
      <w:pPr>
        <w:spacing w:after="0"/>
        <w:ind w:left="0"/>
        <w:jc w:val="both"/>
      </w:pPr>
      <w:r>
        <w:rPr>
          <w:rFonts w:ascii="Times New Roman"/>
          <w:b w:val="false"/>
          <w:i w:val="false"/>
          <w:color w:val="000000"/>
          <w:sz w:val="28"/>
        </w:rPr>
        <w:t>
      № 166 сайлау учаскесі</w:t>
      </w:r>
    </w:p>
    <w:p>
      <w:pPr>
        <w:spacing w:after="0"/>
        <w:ind w:left="0"/>
        <w:jc w:val="both"/>
      </w:pPr>
      <w:r>
        <w:rPr>
          <w:rFonts w:ascii="Times New Roman"/>
          <w:b w:val="false"/>
          <w:i w:val="false"/>
          <w:color w:val="000000"/>
          <w:sz w:val="28"/>
        </w:rPr>
        <w:t xml:space="preserve">
      Орталығы: "Сарыбұлақ" негізгі орта мектебі (Боралдай ауылдық округі, Сарыбұлақ ауылы, № 1 көше, 24/1 үй). Шекарасы: Сарыбұлақ ауылы. </w:t>
      </w:r>
    </w:p>
    <w:p>
      <w:pPr>
        <w:spacing w:after="0"/>
        <w:ind w:left="0"/>
        <w:jc w:val="both"/>
      </w:pPr>
      <w:r>
        <w:rPr>
          <w:rFonts w:ascii="Times New Roman"/>
          <w:b w:val="false"/>
          <w:i w:val="false"/>
          <w:color w:val="000000"/>
          <w:sz w:val="28"/>
        </w:rPr>
        <w:t>
      № 167 сайлау учаскесі</w:t>
      </w:r>
    </w:p>
    <w:p>
      <w:pPr>
        <w:spacing w:after="0"/>
        <w:ind w:left="0"/>
        <w:jc w:val="both"/>
      </w:pPr>
      <w:r>
        <w:rPr>
          <w:rFonts w:ascii="Times New Roman"/>
          <w:b w:val="false"/>
          <w:i w:val="false"/>
          <w:color w:val="000000"/>
          <w:sz w:val="28"/>
        </w:rPr>
        <w:t>
      Орталығы: "Ақтас" жалпы орта мектебі (Борлысай ауылдық округі, Ақтас ауылы, О.Сеңгірбайұлы көшесі, 17/1 үй). Шекарасы: Ақтас, Шұқыршақ ауылдары.</w:t>
      </w:r>
    </w:p>
    <w:p>
      <w:pPr>
        <w:spacing w:after="0"/>
        <w:ind w:left="0"/>
        <w:jc w:val="both"/>
      </w:pPr>
      <w:r>
        <w:rPr>
          <w:rFonts w:ascii="Times New Roman"/>
          <w:b w:val="false"/>
          <w:i w:val="false"/>
          <w:color w:val="000000"/>
          <w:sz w:val="28"/>
        </w:rPr>
        <w:t>
      № 168 сайлау учаскесі</w:t>
      </w:r>
    </w:p>
    <w:p>
      <w:pPr>
        <w:spacing w:after="0"/>
        <w:ind w:left="0"/>
        <w:jc w:val="both"/>
      </w:pPr>
      <w:r>
        <w:rPr>
          <w:rFonts w:ascii="Times New Roman"/>
          <w:b w:val="false"/>
          <w:i w:val="false"/>
          <w:color w:val="000000"/>
          <w:sz w:val="28"/>
        </w:rPr>
        <w:t xml:space="preserve">
      Орталығы: "Борлысай" жалпы орта мектебі (Борлысай ауылдық округі, Қошқарата ауылы, Ә.Бектібаев көшесі, 9/2 үй). Шекарасы: Қошқарата ауылы. </w:t>
      </w:r>
    </w:p>
    <w:p>
      <w:pPr>
        <w:spacing w:after="0"/>
        <w:ind w:left="0"/>
        <w:jc w:val="both"/>
      </w:pPr>
      <w:r>
        <w:rPr>
          <w:rFonts w:ascii="Times New Roman"/>
          <w:b w:val="false"/>
          <w:i w:val="false"/>
          <w:color w:val="000000"/>
          <w:sz w:val="28"/>
        </w:rPr>
        <w:t>
      № 169 сайлау учаскесі</w:t>
      </w:r>
    </w:p>
    <w:p>
      <w:pPr>
        <w:spacing w:after="0"/>
        <w:ind w:left="0"/>
        <w:jc w:val="both"/>
      </w:pPr>
      <w:r>
        <w:rPr>
          <w:rFonts w:ascii="Times New Roman"/>
          <w:b w:val="false"/>
          <w:i w:val="false"/>
          <w:color w:val="000000"/>
          <w:sz w:val="28"/>
        </w:rPr>
        <w:t xml:space="preserve">
      Орталығы: "Кеңсай" жалпы орта мектебі (Борлысай ауылдық округі, Кеңсай ауылы, Х.Бозжігітова көшесі, 51/1 үй). Шекарасы: Кеңсай ауылы </w:t>
      </w:r>
    </w:p>
    <w:p>
      <w:pPr>
        <w:spacing w:after="0"/>
        <w:ind w:left="0"/>
        <w:jc w:val="both"/>
      </w:pPr>
      <w:r>
        <w:rPr>
          <w:rFonts w:ascii="Times New Roman"/>
          <w:b w:val="false"/>
          <w:i w:val="false"/>
          <w:color w:val="000000"/>
          <w:sz w:val="28"/>
        </w:rPr>
        <w:t>
      № 170 сайлау учаскесі</w:t>
      </w:r>
    </w:p>
    <w:p>
      <w:pPr>
        <w:spacing w:after="0"/>
        <w:ind w:left="0"/>
        <w:jc w:val="both"/>
      </w:pPr>
      <w:r>
        <w:rPr>
          <w:rFonts w:ascii="Times New Roman"/>
          <w:b w:val="false"/>
          <w:i w:val="false"/>
          <w:color w:val="000000"/>
          <w:sz w:val="28"/>
        </w:rPr>
        <w:t xml:space="preserve">
      Орталығы: Абай атындағы жалпы орта мектеп (Бөген ауылдық округі, Шалдар ауылы, Б.Бахтиярұлы көшесі, 3 үй). Шекарасы: Шалдар, Бекбау ауылдары. </w:t>
      </w:r>
    </w:p>
    <w:p>
      <w:pPr>
        <w:spacing w:after="0"/>
        <w:ind w:left="0"/>
        <w:jc w:val="both"/>
      </w:pPr>
      <w:r>
        <w:rPr>
          <w:rFonts w:ascii="Times New Roman"/>
          <w:b w:val="false"/>
          <w:i w:val="false"/>
          <w:color w:val="000000"/>
          <w:sz w:val="28"/>
        </w:rPr>
        <w:t>
      № 171 сайлау учаскесі</w:t>
      </w:r>
    </w:p>
    <w:p>
      <w:pPr>
        <w:spacing w:after="0"/>
        <w:ind w:left="0"/>
        <w:jc w:val="both"/>
      </w:pPr>
      <w:r>
        <w:rPr>
          <w:rFonts w:ascii="Times New Roman"/>
          <w:b w:val="false"/>
          <w:i w:val="false"/>
          <w:color w:val="000000"/>
          <w:sz w:val="28"/>
        </w:rPr>
        <w:t>
      Орталығы: О.Орманов атындағы жалпы орта мектеп (Бөген ауылдық округі, Сарқырама ауылы, Желтимес көшесі, 45/1 үй). Шекарасы: Сарқырама ауылы.</w:t>
      </w:r>
    </w:p>
    <w:p>
      <w:pPr>
        <w:spacing w:after="0"/>
        <w:ind w:left="0"/>
        <w:jc w:val="both"/>
      </w:pPr>
      <w:r>
        <w:rPr>
          <w:rFonts w:ascii="Times New Roman"/>
          <w:b w:val="false"/>
          <w:i w:val="false"/>
          <w:color w:val="000000"/>
          <w:sz w:val="28"/>
        </w:rPr>
        <w:t>
      № 172 сайлау учаскесі</w:t>
      </w:r>
    </w:p>
    <w:p>
      <w:pPr>
        <w:spacing w:after="0"/>
        <w:ind w:left="0"/>
        <w:jc w:val="both"/>
      </w:pPr>
      <w:r>
        <w:rPr>
          <w:rFonts w:ascii="Times New Roman"/>
          <w:b w:val="false"/>
          <w:i w:val="false"/>
          <w:color w:val="000000"/>
          <w:sz w:val="28"/>
        </w:rPr>
        <w:t>
      Орталығы: Қ.Байменов атындағы жалпы орта мектебі (Бөген ауылдық округі, Екпінді ауылы, Қызылсеңгір көшесі, 2 үй). Шекарасы: Екпінді ауылы.</w:t>
      </w:r>
    </w:p>
    <w:p>
      <w:pPr>
        <w:spacing w:after="0"/>
        <w:ind w:left="0"/>
        <w:jc w:val="both"/>
      </w:pPr>
      <w:r>
        <w:rPr>
          <w:rFonts w:ascii="Times New Roman"/>
          <w:b w:val="false"/>
          <w:i w:val="false"/>
          <w:color w:val="000000"/>
          <w:sz w:val="28"/>
        </w:rPr>
        <w:t>
      № 173 сайлау учаскесі</w:t>
      </w:r>
    </w:p>
    <w:p>
      <w:pPr>
        <w:spacing w:after="0"/>
        <w:ind w:left="0"/>
        <w:jc w:val="both"/>
      </w:pPr>
      <w:r>
        <w:rPr>
          <w:rFonts w:ascii="Times New Roman"/>
          <w:b w:val="false"/>
          <w:i w:val="false"/>
          <w:color w:val="000000"/>
          <w:sz w:val="28"/>
        </w:rPr>
        <w:t xml:space="preserve">
      Орталығы: "Жиенқұм" жалпы орта мектебі (Бөген ауылдық округі, Жиенқұм ауылы, Сіргесалды көшесі, 12 үй). Шекарасы: Жиенқұм ауылы. </w:t>
      </w:r>
    </w:p>
    <w:p>
      <w:pPr>
        <w:spacing w:after="0"/>
        <w:ind w:left="0"/>
        <w:jc w:val="both"/>
      </w:pPr>
      <w:r>
        <w:rPr>
          <w:rFonts w:ascii="Times New Roman"/>
          <w:b w:val="false"/>
          <w:i w:val="false"/>
          <w:color w:val="000000"/>
          <w:sz w:val="28"/>
        </w:rPr>
        <w:t>
      № 174 сайлау учаскесі</w:t>
      </w:r>
    </w:p>
    <w:p>
      <w:pPr>
        <w:spacing w:after="0"/>
        <w:ind w:left="0"/>
        <w:jc w:val="both"/>
      </w:pPr>
      <w:r>
        <w:rPr>
          <w:rFonts w:ascii="Times New Roman"/>
          <w:b w:val="false"/>
          <w:i w:val="false"/>
          <w:color w:val="000000"/>
          <w:sz w:val="28"/>
        </w:rPr>
        <w:t xml:space="preserve">
      Орталығы: Жамбыл атындағы жалпы орта мектеп (Жамбыл ауылдық округі, Жамбыл ауылы, Ж.Кертайұлы көшесі, 2 үй). Шекарасы: Жамбыл ауылы. </w:t>
      </w:r>
    </w:p>
    <w:p>
      <w:pPr>
        <w:spacing w:after="0"/>
        <w:ind w:left="0"/>
        <w:jc w:val="both"/>
      </w:pPr>
      <w:r>
        <w:rPr>
          <w:rFonts w:ascii="Times New Roman"/>
          <w:b w:val="false"/>
          <w:i w:val="false"/>
          <w:color w:val="000000"/>
          <w:sz w:val="28"/>
        </w:rPr>
        <w:t>
      № 175 сайлау учаскесі</w:t>
      </w:r>
    </w:p>
    <w:p>
      <w:pPr>
        <w:spacing w:after="0"/>
        <w:ind w:left="0"/>
        <w:jc w:val="both"/>
      </w:pPr>
      <w:r>
        <w:rPr>
          <w:rFonts w:ascii="Times New Roman"/>
          <w:b w:val="false"/>
          <w:i w:val="false"/>
          <w:color w:val="000000"/>
          <w:sz w:val="28"/>
        </w:rPr>
        <w:t>
      Орталығы: Ы.Алтынсарин атындағы негізгі орта мектеп (Жамбыл ауылдық округі, Шыбыт ауылы, Б.Әшірбеков көшесі, 5 үй). Шекарасы: Шыбыт ауылы.</w:t>
      </w:r>
    </w:p>
    <w:p>
      <w:pPr>
        <w:spacing w:after="0"/>
        <w:ind w:left="0"/>
        <w:jc w:val="both"/>
      </w:pPr>
      <w:r>
        <w:rPr>
          <w:rFonts w:ascii="Times New Roman"/>
          <w:b w:val="false"/>
          <w:i w:val="false"/>
          <w:color w:val="000000"/>
          <w:sz w:val="28"/>
        </w:rPr>
        <w:t>
      № 176 сайлау учаскесі</w:t>
      </w:r>
    </w:p>
    <w:p>
      <w:pPr>
        <w:spacing w:after="0"/>
        <w:ind w:left="0"/>
        <w:jc w:val="both"/>
      </w:pPr>
      <w:r>
        <w:rPr>
          <w:rFonts w:ascii="Times New Roman"/>
          <w:b w:val="false"/>
          <w:i w:val="false"/>
          <w:color w:val="000000"/>
          <w:sz w:val="28"/>
        </w:rPr>
        <w:t xml:space="preserve">
      Орталығы: "Жүзімдік" жалпы орта мектебі (Жамбыл ауылдық округі, Жүзімдік ауылы, № 1 көше, 10 үй). Шекарасы: Жүзімдік ауылы. </w:t>
      </w:r>
    </w:p>
    <w:p>
      <w:pPr>
        <w:spacing w:after="0"/>
        <w:ind w:left="0"/>
        <w:jc w:val="both"/>
      </w:pPr>
      <w:r>
        <w:rPr>
          <w:rFonts w:ascii="Times New Roman"/>
          <w:b w:val="false"/>
          <w:i w:val="false"/>
          <w:color w:val="000000"/>
          <w:sz w:val="28"/>
        </w:rPr>
        <w:t>
      № 177 сайлау учаскесі</w:t>
      </w:r>
    </w:p>
    <w:p>
      <w:pPr>
        <w:spacing w:after="0"/>
        <w:ind w:left="0"/>
        <w:jc w:val="both"/>
      </w:pPr>
      <w:r>
        <w:rPr>
          <w:rFonts w:ascii="Times New Roman"/>
          <w:b w:val="false"/>
          <w:i w:val="false"/>
          <w:color w:val="000000"/>
          <w:sz w:val="28"/>
        </w:rPr>
        <w:t xml:space="preserve">
      Орталығы: "Тасқұдық" негізгі орта мектебі (Жамбыл ауылдық округі, Тасқұдық ауылы, Мектеп көшесі, 12 үй). Шекарасы: Тасқұдық ауылы. </w:t>
      </w:r>
    </w:p>
    <w:p>
      <w:pPr>
        <w:spacing w:after="0"/>
        <w:ind w:left="0"/>
        <w:jc w:val="both"/>
      </w:pPr>
      <w:r>
        <w:rPr>
          <w:rFonts w:ascii="Times New Roman"/>
          <w:b w:val="false"/>
          <w:i w:val="false"/>
          <w:color w:val="000000"/>
          <w:sz w:val="28"/>
        </w:rPr>
        <w:t>
      № 178 сайлау учаскесі</w:t>
      </w:r>
    </w:p>
    <w:p>
      <w:pPr>
        <w:spacing w:after="0"/>
        <w:ind w:left="0"/>
        <w:jc w:val="both"/>
      </w:pPr>
      <w:r>
        <w:rPr>
          <w:rFonts w:ascii="Times New Roman"/>
          <w:b w:val="false"/>
          <w:i w:val="false"/>
          <w:color w:val="000000"/>
          <w:sz w:val="28"/>
        </w:rPr>
        <w:t xml:space="preserve">
      Орталығы: Дәрігерлік тірек (Жамбыл ауылдық округі, Қызылжар ауылы, Жауқазын көшесі, 6 үй). Шекарасы: Қызылжар ауылы. </w:t>
      </w:r>
    </w:p>
    <w:p>
      <w:pPr>
        <w:spacing w:after="0"/>
        <w:ind w:left="0"/>
        <w:jc w:val="both"/>
      </w:pPr>
      <w:r>
        <w:rPr>
          <w:rFonts w:ascii="Times New Roman"/>
          <w:b w:val="false"/>
          <w:i w:val="false"/>
          <w:color w:val="000000"/>
          <w:sz w:val="28"/>
        </w:rPr>
        <w:t>
      № 179 сайлау учаскесі</w:t>
      </w:r>
    </w:p>
    <w:p>
      <w:pPr>
        <w:spacing w:after="0"/>
        <w:ind w:left="0"/>
        <w:jc w:val="both"/>
      </w:pPr>
      <w:r>
        <w:rPr>
          <w:rFonts w:ascii="Times New Roman"/>
          <w:b w:val="false"/>
          <w:i w:val="false"/>
          <w:color w:val="000000"/>
          <w:sz w:val="28"/>
        </w:rPr>
        <w:t xml:space="preserve">
      Орталығы: Қ.Сыпатаев атындағы жалпы орта мектеп (Көктерек ауылдық округі, Кеңестөбе ауылы, Қарсыбай батыр көшесі, 20 үй). Шекарасы: Кеңестөбе ауылы. </w:t>
      </w:r>
    </w:p>
    <w:p>
      <w:pPr>
        <w:spacing w:after="0"/>
        <w:ind w:left="0"/>
        <w:jc w:val="both"/>
      </w:pPr>
      <w:r>
        <w:rPr>
          <w:rFonts w:ascii="Times New Roman"/>
          <w:b w:val="false"/>
          <w:i w:val="false"/>
          <w:color w:val="000000"/>
          <w:sz w:val="28"/>
        </w:rPr>
        <w:t>
      № 180 сайлау учаскесі</w:t>
      </w:r>
    </w:p>
    <w:p>
      <w:pPr>
        <w:spacing w:after="0"/>
        <w:ind w:left="0"/>
        <w:jc w:val="both"/>
      </w:pPr>
      <w:r>
        <w:rPr>
          <w:rFonts w:ascii="Times New Roman"/>
          <w:b w:val="false"/>
          <w:i w:val="false"/>
          <w:color w:val="000000"/>
          <w:sz w:val="28"/>
        </w:rPr>
        <w:t xml:space="preserve">
      Орталығы: А.Нысанов атындағы негізгі орта мектеп (Көктерек ауылдық округі, Бірлік ауылы, А.Нысанов көшесі, 18/1 үй). Шекарасы: Бірлік ауылы. </w:t>
      </w:r>
    </w:p>
    <w:p>
      <w:pPr>
        <w:spacing w:after="0"/>
        <w:ind w:left="0"/>
        <w:jc w:val="both"/>
      </w:pPr>
      <w:r>
        <w:rPr>
          <w:rFonts w:ascii="Times New Roman"/>
          <w:b w:val="false"/>
          <w:i w:val="false"/>
          <w:color w:val="000000"/>
          <w:sz w:val="28"/>
        </w:rPr>
        <w:t>
      № 181 сайлау учаскесі</w:t>
      </w:r>
    </w:p>
    <w:p>
      <w:pPr>
        <w:spacing w:after="0"/>
        <w:ind w:left="0"/>
        <w:jc w:val="both"/>
      </w:pPr>
      <w:r>
        <w:rPr>
          <w:rFonts w:ascii="Times New Roman"/>
          <w:b w:val="false"/>
          <w:i w:val="false"/>
          <w:color w:val="000000"/>
          <w:sz w:val="28"/>
        </w:rPr>
        <w:t xml:space="preserve">
      Орталығы: С.Жиренов атындағы негізгі орта мектеп (Көктерек ауылдық округі, Кеңесодақ ауылы, Ақөткел көшесі, 33 үй). Шекарасы: Кеңесодақ ауылы. </w:t>
      </w:r>
    </w:p>
    <w:p>
      <w:pPr>
        <w:spacing w:after="0"/>
        <w:ind w:left="0"/>
        <w:jc w:val="both"/>
      </w:pPr>
      <w:r>
        <w:rPr>
          <w:rFonts w:ascii="Times New Roman"/>
          <w:b w:val="false"/>
          <w:i w:val="false"/>
          <w:color w:val="000000"/>
          <w:sz w:val="28"/>
        </w:rPr>
        <w:t>
      № 182 сайлау учаскесі</w:t>
      </w:r>
    </w:p>
    <w:p>
      <w:pPr>
        <w:spacing w:after="0"/>
        <w:ind w:left="0"/>
        <w:jc w:val="both"/>
      </w:pPr>
      <w:r>
        <w:rPr>
          <w:rFonts w:ascii="Times New Roman"/>
          <w:b w:val="false"/>
          <w:i w:val="false"/>
          <w:color w:val="000000"/>
          <w:sz w:val="28"/>
        </w:rPr>
        <w:t>
      Орталығы: "Бөген" жалпы орта мектебі (Мыңбұлақ ауылдық округі, Мыңбұлақ ауылы, А.Ералиев көшесі, 25 үй). Шекарасы: Мыңбұлақ ауылы.</w:t>
      </w:r>
    </w:p>
    <w:p>
      <w:pPr>
        <w:spacing w:after="0"/>
        <w:ind w:left="0"/>
        <w:jc w:val="both"/>
      </w:pPr>
      <w:r>
        <w:rPr>
          <w:rFonts w:ascii="Times New Roman"/>
          <w:b w:val="false"/>
          <w:i w:val="false"/>
          <w:color w:val="000000"/>
          <w:sz w:val="28"/>
        </w:rPr>
        <w:t>
      № 183 сайлау учаскесі</w:t>
      </w:r>
    </w:p>
    <w:p>
      <w:pPr>
        <w:spacing w:after="0"/>
        <w:ind w:left="0"/>
        <w:jc w:val="both"/>
      </w:pPr>
      <w:r>
        <w:rPr>
          <w:rFonts w:ascii="Times New Roman"/>
          <w:b w:val="false"/>
          <w:i w:val="false"/>
          <w:color w:val="000000"/>
          <w:sz w:val="28"/>
        </w:rPr>
        <w:t>
      Орталығы: "Қайнар" жалпы орта мектебі (Мыңбұлақ ауылдық округі, Қайнарбұлақ ауылы, Қайнар көшесі, 1 үй). Шекарасы: Қайнарбұлақ ауылы.</w:t>
      </w:r>
    </w:p>
    <w:p>
      <w:pPr>
        <w:spacing w:after="0"/>
        <w:ind w:left="0"/>
        <w:jc w:val="both"/>
      </w:pPr>
      <w:r>
        <w:rPr>
          <w:rFonts w:ascii="Times New Roman"/>
          <w:b w:val="false"/>
          <w:i w:val="false"/>
          <w:color w:val="000000"/>
          <w:sz w:val="28"/>
        </w:rPr>
        <w:t>
      № 184 сайлау учаскесі</w:t>
      </w:r>
    </w:p>
    <w:p>
      <w:pPr>
        <w:spacing w:after="0"/>
        <w:ind w:left="0"/>
        <w:jc w:val="both"/>
      </w:pPr>
      <w:r>
        <w:rPr>
          <w:rFonts w:ascii="Times New Roman"/>
          <w:b w:val="false"/>
          <w:i w:val="false"/>
          <w:color w:val="000000"/>
          <w:sz w:val="28"/>
        </w:rPr>
        <w:t xml:space="preserve">
      Орталығы: "Мыңбұлақ" жалпы орта мектебі (Мыңбұлақ ауылдық округі, Мәдениет ауылы, Бірлік көшесі, 27 үй). Шекарасы: Мәдениет ауылы. </w:t>
      </w:r>
    </w:p>
    <w:p>
      <w:pPr>
        <w:spacing w:after="0"/>
        <w:ind w:left="0"/>
        <w:jc w:val="both"/>
      </w:pPr>
      <w:r>
        <w:rPr>
          <w:rFonts w:ascii="Times New Roman"/>
          <w:b w:val="false"/>
          <w:i w:val="false"/>
          <w:color w:val="000000"/>
          <w:sz w:val="28"/>
        </w:rPr>
        <w:t>
      № 185 сайлау учаскесі</w:t>
      </w:r>
    </w:p>
    <w:p>
      <w:pPr>
        <w:spacing w:after="0"/>
        <w:ind w:left="0"/>
        <w:jc w:val="both"/>
      </w:pPr>
      <w:r>
        <w:rPr>
          <w:rFonts w:ascii="Times New Roman"/>
          <w:b w:val="false"/>
          <w:i w:val="false"/>
          <w:color w:val="000000"/>
          <w:sz w:val="28"/>
        </w:rPr>
        <w:t xml:space="preserve">
      Орталығы: "Досан" негізгі орта мектебі (Мыңбұлақ ауылдық округі, Бестоғай ауылы, Қапшағай көшесі, 6 үй). Шекарасы: Бестоғай ауылы. </w:t>
      </w:r>
    </w:p>
    <w:p>
      <w:pPr>
        <w:spacing w:after="0"/>
        <w:ind w:left="0"/>
        <w:jc w:val="both"/>
      </w:pPr>
      <w:r>
        <w:rPr>
          <w:rFonts w:ascii="Times New Roman"/>
          <w:b w:val="false"/>
          <w:i w:val="false"/>
          <w:color w:val="000000"/>
          <w:sz w:val="28"/>
        </w:rPr>
        <w:t>
      № 186 сайлау учаскесі</w:t>
      </w:r>
    </w:p>
    <w:p>
      <w:pPr>
        <w:spacing w:after="0"/>
        <w:ind w:left="0"/>
        <w:jc w:val="both"/>
      </w:pPr>
      <w:r>
        <w:rPr>
          <w:rFonts w:ascii="Times New Roman"/>
          <w:b w:val="false"/>
          <w:i w:val="false"/>
          <w:color w:val="000000"/>
          <w:sz w:val="28"/>
        </w:rPr>
        <w:t xml:space="preserve">
      Орталығы: Фельдшерлік-акушерлік тірек (Мыңбұлақ ауылдық округі, Ақбұлақ ауылы, Ақтөбе көшесі, н/ү). Шекарасы: Ақбұлақ ауылы. </w:t>
      </w:r>
    </w:p>
    <w:p>
      <w:pPr>
        <w:spacing w:after="0"/>
        <w:ind w:left="0"/>
        <w:jc w:val="both"/>
      </w:pPr>
      <w:r>
        <w:rPr>
          <w:rFonts w:ascii="Times New Roman"/>
          <w:b w:val="false"/>
          <w:i w:val="false"/>
          <w:color w:val="000000"/>
          <w:sz w:val="28"/>
        </w:rPr>
        <w:t>
      № 187 сайлау учаскесі</w:t>
      </w:r>
    </w:p>
    <w:p>
      <w:pPr>
        <w:spacing w:after="0"/>
        <w:ind w:left="0"/>
        <w:jc w:val="both"/>
      </w:pPr>
      <w:r>
        <w:rPr>
          <w:rFonts w:ascii="Times New Roman"/>
          <w:b w:val="false"/>
          <w:i w:val="false"/>
          <w:color w:val="000000"/>
          <w:sz w:val="28"/>
        </w:rPr>
        <w:t xml:space="preserve">
      Орталығы: "Қосбұлақ" негізгі орта мектебі (Мыңбұлақ ауылдық округі, Қосбұлақ ауылы, Көлбай би көшесі, 49 үй). Шекарасы: Қосбұлақ, Нұра ауылдары. </w:t>
      </w:r>
    </w:p>
    <w:p>
      <w:pPr>
        <w:spacing w:after="0"/>
        <w:ind w:left="0"/>
        <w:jc w:val="both"/>
      </w:pPr>
      <w:r>
        <w:rPr>
          <w:rFonts w:ascii="Times New Roman"/>
          <w:b w:val="false"/>
          <w:i w:val="false"/>
          <w:color w:val="000000"/>
          <w:sz w:val="28"/>
        </w:rPr>
        <w:t>
      № 188 сайлау учаскесі</w:t>
      </w:r>
    </w:p>
    <w:p>
      <w:pPr>
        <w:spacing w:after="0"/>
        <w:ind w:left="0"/>
        <w:jc w:val="both"/>
      </w:pPr>
      <w:r>
        <w:rPr>
          <w:rFonts w:ascii="Times New Roman"/>
          <w:b w:val="false"/>
          <w:i w:val="false"/>
          <w:color w:val="000000"/>
          <w:sz w:val="28"/>
        </w:rPr>
        <w:t xml:space="preserve">
      Орталығы: "Шаян" көпсалалы лицей-жалпы орта мектебі (Шаян ауылдық округі, Шаян ауылы, Б.Қарашаұлы көшесі, 88 үй). </w:t>
      </w:r>
    </w:p>
    <w:p>
      <w:pPr>
        <w:spacing w:after="0"/>
        <w:ind w:left="0"/>
        <w:jc w:val="both"/>
      </w:pPr>
      <w:r>
        <w:rPr>
          <w:rFonts w:ascii="Times New Roman"/>
          <w:b w:val="false"/>
          <w:i w:val="false"/>
          <w:color w:val="000000"/>
          <w:sz w:val="28"/>
        </w:rPr>
        <w:t>
      Шекарасы: Шаян ауылы, Шаян өзенінен Қарабастау каналының Күлтөбеге өтетін көпірден Арнасай бойымен М.Әуезов көшесінің басына дейін (Ж.Айтбекованың үйі), аумақтық инспекцияның ішіндегі үйлер қоса алғанда Ұлан, Ешенқұлов, Ақ бидай көшелерінің екі жағы М.Әуезов көшесіндегі екіқабатты 3 үйді қоса М.Әуезов көшесінің оң жағы Т.Рысқұлов көшесінің оң жағын ала отырып, Шаян өзені бойымен.</w:t>
      </w:r>
    </w:p>
    <w:p>
      <w:pPr>
        <w:spacing w:after="0"/>
        <w:ind w:left="0"/>
        <w:jc w:val="both"/>
      </w:pPr>
      <w:r>
        <w:rPr>
          <w:rFonts w:ascii="Times New Roman"/>
          <w:b w:val="false"/>
          <w:i w:val="false"/>
          <w:color w:val="000000"/>
          <w:sz w:val="28"/>
        </w:rPr>
        <w:t>
      № 189 сайлау учаскесі</w:t>
      </w:r>
    </w:p>
    <w:p>
      <w:pPr>
        <w:spacing w:after="0"/>
        <w:ind w:left="0"/>
        <w:jc w:val="both"/>
      </w:pPr>
      <w:r>
        <w:rPr>
          <w:rFonts w:ascii="Times New Roman"/>
          <w:b w:val="false"/>
          <w:i w:val="false"/>
          <w:color w:val="000000"/>
          <w:sz w:val="28"/>
        </w:rPr>
        <w:t xml:space="preserve">
      Орталығы: М.Әуезов атындағы жалпы орта мектеп (Шаян ауылдық округі, Шаян ауылы, М.Әуезов көшесі, 9 үй). </w:t>
      </w:r>
    </w:p>
    <w:p>
      <w:pPr>
        <w:spacing w:after="0"/>
        <w:ind w:left="0"/>
        <w:jc w:val="both"/>
      </w:pPr>
      <w:r>
        <w:rPr>
          <w:rFonts w:ascii="Times New Roman"/>
          <w:b w:val="false"/>
          <w:i w:val="false"/>
          <w:color w:val="000000"/>
          <w:sz w:val="28"/>
        </w:rPr>
        <w:t>
      Шекарасы: Шаян ауылы, М.Әуезов көшесінен тік Арнасайдың бойымен ауылдың солтүстік шетін ала отырып, Ш.Байғонов көшесінің сол жағы, М.Әуезов көшесінің сол жағы Шәкәрім көшесінің қиылысына дейін, Шәкәрім көшесінің қиылысынан С.Қадырбаев көшесінің қиылысына дейін М.Әуезов көшесінің екі жағы.</w:t>
      </w:r>
    </w:p>
    <w:p>
      <w:pPr>
        <w:spacing w:after="0"/>
        <w:ind w:left="0"/>
        <w:jc w:val="both"/>
      </w:pPr>
      <w:r>
        <w:rPr>
          <w:rFonts w:ascii="Times New Roman"/>
          <w:b w:val="false"/>
          <w:i w:val="false"/>
          <w:color w:val="000000"/>
          <w:sz w:val="28"/>
        </w:rPr>
        <w:t>
      № 190 сайлау учаскесі</w:t>
      </w:r>
    </w:p>
    <w:p>
      <w:pPr>
        <w:spacing w:after="0"/>
        <w:ind w:left="0"/>
        <w:jc w:val="both"/>
      </w:pPr>
      <w:r>
        <w:rPr>
          <w:rFonts w:ascii="Times New Roman"/>
          <w:b w:val="false"/>
          <w:i w:val="false"/>
          <w:color w:val="000000"/>
          <w:sz w:val="28"/>
        </w:rPr>
        <w:t xml:space="preserve">
      Орталығы: С.Әбдіжаппаров атындағы жалпы орта мектеп-интернаты (Шаян ауылдық округі, Шаян ауылы, Е.Шөкеев көшесі, 83 үй). </w:t>
      </w:r>
    </w:p>
    <w:p>
      <w:pPr>
        <w:spacing w:after="0"/>
        <w:ind w:left="0"/>
        <w:jc w:val="both"/>
      </w:pPr>
      <w:r>
        <w:rPr>
          <w:rFonts w:ascii="Times New Roman"/>
          <w:b w:val="false"/>
          <w:i w:val="false"/>
          <w:color w:val="000000"/>
          <w:sz w:val="28"/>
        </w:rPr>
        <w:t>
      Шекарасы: Шаян ауылының солтүстік шетінен Ш.Байғонов көшесінің оңтүстік жағын ала отырып, М.Әуезов көшесімен қиылысына дейін, М.Әуезов</w:t>
      </w:r>
    </w:p>
    <w:p>
      <w:pPr>
        <w:spacing w:after="0"/>
        <w:ind w:left="0"/>
        <w:jc w:val="both"/>
      </w:pPr>
      <w:r>
        <w:rPr>
          <w:rFonts w:ascii="Times New Roman"/>
          <w:b w:val="false"/>
          <w:i w:val="false"/>
          <w:color w:val="000000"/>
          <w:sz w:val="28"/>
        </w:rPr>
        <w:t>
      көшесінің солтүстік жағы, Т.Рысқұлов көшесінің шығыс жағы Шаян өзеніне дейін.</w:t>
      </w:r>
    </w:p>
    <w:p>
      <w:pPr>
        <w:spacing w:after="0"/>
        <w:ind w:left="0"/>
        <w:jc w:val="both"/>
      </w:pPr>
      <w:r>
        <w:rPr>
          <w:rFonts w:ascii="Times New Roman"/>
          <w:b w:val="false"/>
          <w:i w:val="false"/>
          <w:color w:val="000000"/>
          <w:sz w:val="28"/>
        </w:rPr>
        <w:t>
      № 191 сайлау учаскесі</w:t>
      </w:r>
    </w:p>
    <w:p>
      <w:pPr>
        <w:spacing w:after="0"/>
        <w:ind w:left="0"/>
        <w:jc w:val="both"/>
      </w:pPr>
      <w:r>
        <w:rPr>
          <w:rFonts w:ascii="Times New Roman"/>
          <w:b w:val="false"/>
          <w:i w:val="false"/>
          <w:color w:val="000000"/>
          <w:sz w:val="28"/>
        </w:rPr>
        <w:t>
      Орталығы: "Күлтөбе" негізгі орта мектебі (Шаян ауылдық округі, Шаян ауылы, Б.Қарашаұлы көшесі, 128/1 үй).</w:t>
      </w:r>
    </w:p>
    <w:p>
      <w:pPr>
        <w:spacing w:after="0"/>
        <w:ind w:left="0"/>
        <w:jc w:val="both"/>
      </w:pPr>
      <w:r>
        <w:rPr>
          <w:rFonts w:ascii="Times New Roman"/>
          <w:b w:val="false"/>
          <w:i w:val="false"/>
          <w:color w:val="000000"/>
          <w:sz w:val="28"/>
        </w:rPr>
        <w:t>
      Шекарасы: Шаян ауылы, Күлтөбе мөлтекауданы (мазарат жанындағы көпірге дейін), Ә.Жылқышиев көшесі, Б.Қарашаұлы көшесі Арнасайға дейін.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