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be57" w14:textId="a9fbe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2017 жылғы 27 желтоқсандағы № 24/139 "2018–2020 жылдарға арналған ауылдық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аудандық мәслихатының 2018 жылғы 10 желтоқсандағы № 34/208 шешімі. Түркістан облысының Әділет департаментінде 2018 жылғы 13 желтоқсанда № 4835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2-7 тармағына</w:t>
      </w:r>
      <w:r>
        <w:rPr>
          <w:rFonts w:ascii="Times New Roman"/>
          <w:b w:val="false"/>
          <w:i w:val="false"/>
          <w:color w:val="000000"/>
          <w:sz w:val="28"/>
        </w:rPr>
        <w:t xml:space="preserve"> және Бәйдібек аудандық мәслихатының 2018 жылғы 26 қарашадағы № 33/204 "Бәйдібек аудандық мәслихатының 2017 жылғы 25 желтоқсандағы № 23/128 "2018-2020 жылдарға арналған аудан бюджеті туралы" шешіміне өзгерістер енгізу туралы" Нормативтік құқықтық актілерді мемлекеттік тіркеу тізілімінде № 4737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Бәйдібек аудандық мәслихатының 2017 жылғы 27 желтоқсандағы № 24/139 "2018-2020 жылдарға арналған ауылдық округтердің бюджеттері туралы" (Нормативтік құқықтық актілерді мемлекеттік тіркеу тізілімінде 4394 нөмірімен тіркелген, 2018 жылғы 3 ақпанда "Алғабас" газетінде және 2018 жылғы 25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4, 7, 10, 13, 16, 19, 22, 25, 28 және 31 тармақтар жаңа редакцияда жазылсын:</w:t>
      </w:r>
    </w:p>
    <w:bookmarkStart w:name="z4" w:id="2"/>
    <w:p>
      <w:pPr>
        <w:spacing w:after="0"/>
        <w:ind w:left="0"/>
        <w:jc w:val="both"/>
      </w:pPr>
      <w:r>
        <w:rPr>
          <w:rFonts w:ascii="Times New Roman"/>
          <w:b w:val="false"/>
          <w:i w:val="false"/>
          <w:color w:val="000000"/>
          <w:sz w:val="28"/>
        </w:rPr>
        <w:t>
      "2. Ағыбет ауылдық округінің 2018 - 2020 жылдарға арналған бюджеті 1 қосымшаға сәйкес, оның ішінде 2018 жылға мынадай көлемде бекiтiлсiн:</w:t>
      </w:r>
    </w:p>
    <w:bookmarkEnd w:id="2"/>
    <w:p>
      <w:pPr>
        <w:spacing w:after="0"/>
        <w:ind w:left="0"/>
        <w:jc w:val="both"/>
      </w:pPr>
      <w:r>
        <w:rPr>
          <w:rFonts w:ascii="Times New Roman"/>
          <w:b w:val="false"/>
          <w:i w:val="false"/>
          <w:color w:val="000000"/>
          <w:sz w:val="28"/>
        </w:rPr>
        <w:t>
      1) кiрiстер – 60 092 мың теңге:</w:t>
      </w:r>
    </w:p>
    <w:p>
      <w:pPr>
        <w:spacing w:after="0"/>
        <w:ind w:left="0"/>
        <w:jc w:val="both"/>
      </w:pPr>
      <w:r>
        <w:rPr>
          <w:rFonts w:ascii="Times New Roman"/>
          <w:b w:val="false"/>
          <w:i w:val="false"/>
          <w:color w:val="000000"/>
          <w:sz w:val="28"/>
        </w:rPr>
        <w:t>
      салықтық түсiмдер – 2 635 мың теңге;</w:t>
      </w:r>
    </w:p>
    <w:p>
      <w:pPr>
        <w:spacing w:after="0"/>
        <w:ind w:left="0"/>
        <w:jc w:val="both"/>
      </w:pPr>
      <w:r>
        <w:rPr>
          <w:rFonts w:ascii="Times New Roman"/>
          <w:b w:val="false"/>
          <w:i w:val="false"/>
          <w:color w:val="000000"/>
          <w:sz w:val="28"/>
        </w:rPr>
        <w:t>
      салықтық емес түсiмдер – 152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57 305 мың теңге;</w:t>
      </w:r>
    </w:p>
    <w:p>
      <w:pPr>
        <w:spacing w:after="0"/>
        <w:ind w:left="0"/>
        <w:jc w:val="both"/>
      </w:pPr>
      <w:r>
        <w:rPr>
          <w:rFonts w:ascii="Times New Roman"/>
          <w:b w:val="false"/>
          <w:i w:val="false"/>
          <w:color w:val="000000"/>
          <w:sz w:val="28"/>
        </w:rPr>
        <w:t>
      2) шығындар – 60 092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"3. Алғабас ауылдық округінің 2018 - 2020 жылдарға арналған бюджеті 2 қосымшаға сәйкес, оның ішінде 2018 жылға мынадай көлемде бекiтiлсiн:</w:t>
      </w:r>
    </w:p>
    <w:bookmarkEnd w:id="4"/>
    <w:p>
      <w:pPr>
        <w:spacing w:after="0"/>
        <w:ind w:left="0"/>
        <w:jc w:val="both"/>
      </w:pPr>
      <w:r>
        <w:rPr>
          <w:rFonts w:ascii="Times New Roman"/>
          <w:b w:val="false"/>
          <w:i w:val="false"/>
          <w:color w:val="000000"/>
          <w:sz w:val="28"/>
        </w:rPr>
        <w:t>
      1) кiрiстер – 96 483 мың теңге:</w:t>
      </w:r>
    </w:p>
    <w:p>
      <w:pPr>
        <w:spacing w:after="0"/>
        <w:ind w:left="0"/>
        <w:jc w:val="both"/>
      </w:pPr>
      <w:r>
        <w:rPr>
          <w:rFonts w:ascii="Times New Roman"/>
          <w:b w:val="false"/>
          <w:i w:val="false"/>
          <w:color w:val="000000"/>
          <w:sz w:val="28"/>
        </w:rPr>
        <w:t>
      салықтық түсiмдер – 5 260 мың теңге;</w:t>
      </w:r>
    </w:p>
    <w:p>
      <w:pPr>
        <w:spacing w:after="0"/>
        <w:ind w:left="0"/>
        <w:jc w:val="both"/>
      </w:pPr>
      <w:r>
        <w:rPr>
          <w:rFonts w:ascii="Times New Roman"/>
          <w:b w:val="false"/>
          <w:i w:val="false"/>
          <w:color w:val="000000"/>
          <w:sz w:val="28"/>
        </w:rPr>
        <w:t>
      салықтық емес түсiмдер – 66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91 157 мың теңге;</w:t>
      </w:r>
    </w:p>
    <w:p>
      <w:pPr>
        <w:spacing w:after="0"/>
        <w:ind w:left="0"/>
        <w:jc w:val="both"/>
      </w:pPr>
      <w:r>
        <w:rPr>
          <w:rFonts w:ascii="Times New Roman"/>
          <w:b w:val="false"/>
          <w:i w:val="false"/>
          <w:color w:val="000000"/>
          <w:sz w:val="28"/>
        </w:rPr>
        <w:t>
      2) шығындар – 96 483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7"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"4. Алмалы ауылдық округінің 2018 - 2020 жылдарға арналған бюджеті 3 қосымшаға сәйкес, оның ішінде 2018 жылға мынадай көлемде бекiтiлсiн:</w:t>
      </w:r>
    </w:p>
    <w:bookmarkEnd w:id="6"/>
    <w:p>
      <w:pPr>
        <w:spacing w:after="0"/>
        <w:ind w:left="0"/>
        <w:jc w:val="both"/>
      </w:pPr>
      <w:r>
        <w:rPr>
          <w:rFonts w:ascii="Times New Roman"/>
          <w:b w:val="false"/>
          <w:i w:val="false"/>
          <w:color w:val="000000"/>
          <w:sz w:val="28"/>
        </w:rPr>
        <w:t>
      1) кiрiстер –19 128 мың теңге:</w:t>
      </w:r>
    </w:p>
    <w:p>
      <w:pPr>
        <w:spacing w:after="0"/>
        <w:ind w:left="0"/>
        <w:jc w:val="both"/>
      </w:pPr>
      <w:r>
        <w:rPr>
          <w:rFonts w:ascii="Times New Roman"/>
          <w:b w:val="false"/>
          <w:i w:val="false"/>
          <w:color w:val="000000"/>
          <w:sz w:val="28"/>
        </w:rPr>
        <w:t>
      салықтық түсiмдер – 3 273 мың теңге;</w:t>
      </w:r>
    </w:p>
    <w:p>
      <w:pPr>
        <w:spacing w:after="0"/>
        <w:ind w:left="0"/>
        <w:jc w:val="both"/>
      </w:pPr>
      <w:r>
        <w:rPr>
          <w:rFonts w:ascii="Times New Roman"/>
          <w:b w:val="false"/>
          <w:i w:val="false"/>
          <w:color w:val="000000"/>
          <w:sz w:val="28"/>
        </w:rPr>
        <w:t>
      салықтық емес түсiмдер – 16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15 839 мың теңге;</w:t>
      </w:r>
    </w:p>
    <w:p>
      <w:pPr>
        <w:spacing w:after="0"/>
        <w:ind w:left="0"/>
        <w:jc w:val="both"/>
      </w:pPr>
      <w:r>
        <w:rPr>
          <w:rFonts w:ascii="Times New Roman"/>
          <w:b w:val="false"/>
          <w:i w:val="false"/>
          <w:color w:val="000000"/>
          <w:sz w:val="28"/>
        </w:rPr>
        <w:t>
      2) шығындар – 19 128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9" w:id="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 қосымшасы</w:t>
      </w:r>
      <w:r>
        <w:rPr>
          <w:rFonts w:ascii="Times New Roman"/>
          <w:b w:val="false"/>
          <w:i w:val="false"/>
          <w:color w:val="000000"/>
          <w:sz w:val="28"/>
        </w:rPr>
        <w:t xml:space="preserve">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жазылсын.</w:t>
      </w:r>
    </w:p>
    <w:bookmarkEnd w:id="7"/>
    <w:bookmarkStart w:name="z10" w:id="8"/>
    <w:p>
      <w:pPr>
        <w:spacing w:after="0"/>
        <w:ind w:left="0"/>
        <w:jc w:val="both"/>
      </w:pPr>
      <w:r>
        <w:rPr>
          <w:rFonts w:ascii="Times New Roman"/>
          <w:b w:val="false"/>
          <w:i w:val="false"/>
          <w:color w:val="000000"/>
          <w:sz w:val="28"/>
        </w:rPr>
        <w:t>
      "5. Ақбастау ауылдық округінің 2018 - 2020 жылдарға арналған бюджеті 4 қосымшаға сәйкес, оның ішінде 2018 жылға мынадай көлемде бекiтiлсiн:</w:t>
      </w:r>
    </w:p>
    <w:bookmarkEnd w:id="8"/>
    <w:p>
      <w:pPr>
        <w:spacing w:after="0"/>
        <w:ind w:left="0"/>
        <w:jc w:val="both"/>
      </w:pPr>
      <w:r>
        <w:rPr>
          <w:rFonts w:ascii="Times New Roman"/>
          <w:b w:val="false"/>
          <w:i w:val="false"/>
          <w:color w:val="000000"/>
          <w:sz w:val="28"/>
        </w:rPr>
        <w:t>
      1) кiрiстер – 59 864 мың теңге:</w:t>
      </w:r>
    </w:p>
    <w:p>
      <w:pPr>
        <w:spacing w:after="0"/>
        <w:ind w:left="0"/>
        <w:jc w:val="both"/>
      </w:pPr>
      <w:r>
        <w:rPr>
          <w:rFonts w:ascii="Times New Roman"/>
          <w:b w:val="false"/>
          <w:i w:val="false"/>
          <w:color w:val="000000"/>
          <w:sz w:val="28"/>
        </w:rPr>
        <w:t>
      салықтық түсiмдер – 7 101 мың теңге;</w:t>
      </w:r>
    </w:p>
    <w:p>
      <w:pPr>
        <w:spacing w:after="0"/>
        <w:ind w:left="0"/>
        <w:jc w:val="both"/>
      </w:pPr>
      <w:r>
        <w:rPr>
          <w:rFonts w:ascii="Times New Roman"/>
          <w:b w:val="false"/>
          <w:i w:val="false"/>
          <w:color w:val="000000"/>
          <w:sz w:val="28"/>
        </w:rPr>
        <w:t>
      салықтық емес түсiмдер – 156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52 607 мың теңге;</w:t>
      </w:r>
    </w:p>
    <w:p>
      <w:pPr>
        <w:spacing w:after="0"/>
        <w:ind w:left="0"/>
        <w:jc w:val="both"/>
      </w:pPr>
      <w:r>
        <w:rPr>
          <w:rFonts w:ascii="Times New Roman"/>
          <w:b w:val="false"/>
          <w:i w:val="false"/>
          <w:color w:val="000000"/>
          <w:sz w:val="28"/>
        </w:rPr>
        <w:t>
      2) шығындар – 59 864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1" w:id="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10 қосымшасы</w:t>
      </w:r>
      <w:r>
        <w:rPr>
          <w:rFonts w:ascii="Times New Roman"/>
          <w:b w:val="false"/>
          <w:i w:val="false"/>
          <w:color w:val="000000"/>
          <w:sz w:val="28"/>
        </w:rPr>
        <w:t xml:space="preserve">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жаңа редакцияда жазылсын.</w:t>
      </w:r>
    </w:p>
    <w:bookmarkEnd w:id="9"/>
    <w:bookmarkStart w:name="z12" w:id="10"/>
    <w:p>
      <w:pPr>
        <w:spacing w:after="0"/>
        <w:ind w:left="0"/>
        <w:jc w:val="both"/>
      </w:pPr>
      <w:r>
        <w:rPr>
          <w:rFonts w:ascii="Times New Roman"/>
          <w:b w:val="false"/>
          <w:i w:val="false"/>
          <w:color w:val="000000"/>
          <w:sz w:val="28"/>
        </w:rPr>
        <w:t>
      "6. Боралдай ауылдық округінің 2018 - 2020 жылдарға арналған бюджеті 5 қосымшаға сәйкес, оның ішінде 2018 жылға мынадай көлемде бекiтiлсiн:</w:t>
      </w:r>
    </w:p>
    <w:bookmarkEnd w:id="10"/>
    <w:p>
      <w:pPr>
        <w:spacing w:after="0"/>
        <w:ind w:left="0"/>
        <w:jc w:val="both"/>
      </w:pPr>
      <w:r>
        <w:rPr>
          <w:rFonts w:ascii="Times New Roman"/>
          <w:b w:val="false"/>
          <w:i w:val="false"/>
          <w:color w:val="000000"/>
          <w:sz w:val="28"/>
        </w:rPr>
        <w:t>
      1) кiрiстер – 82 706 мың теңге:</w:t>
      </w:r>
    </w:p>
    <w:p>
      <w:pPr>
        <w:spacing w:after="0"/>
        <w:ind w:left="0"/>
        <w:jc w:val="both"/>
      </w:pPr>
      <w:r>
        <w:rPr>
          <w:rFonts w:ascii="Times New Roman"/>
          <w:b w:val="false"/>
          <w:i w:val="false"/>
          <w:color w:val="000000"/>
          <w:sz w:val="28"/>
        </w:rPr>
        <w:t>
      салықтық түсiмдер – 13 605 мың теңге;</w:t>
      </w:r>
    </w:p>
    <w:p>
      <w:pPr>
        <w:spacing w:after="0"/>
        <w:ind w:left="0"/>
        <w:jc w:val="both"/>
      </w:pPr>
      <w:r>
        <w:rPr>
          <w:rFonts w:ascii="Times New Roman"/>
          <w:b w:val="false"/>
          <w:i w:val="false"/>
          <w:color w:val="000000"/>
          <w:sz w:val="28"/>
        </w:rPr>
        <w:t>
      салықтық емес түсiмдер – 303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68 798 мың теңге;</w:t>
      </w:r>
    </w:p>
    <w:p>
      <w:pPr>
        <w:spacing w:after="0"/>
        <w:ind w:left="0"/>
        <w:jc w:val="both"/>
      </w:pPr>
      <w:r>
        <w:rPr>
          <w:rFonts w:ascii="Times New Roman"/>
          <w:b w:val="false"/>
          <w:i w:val="false"/>
          <w:color w:val="000000"/>
          <w:sz w:val="28"/>
        </w:rPr>
        <w:t>
      2) шығындар – 82 706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1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13 қосымшасы</w:t>
      </w:r>
      <w:r>
        <w:rPr>
          <w:rFonts w:ascii="Times New Roman"/>
          <w:b w:val="false"/>
          <w:i w:val="false"/>
          <w:color w:val="000000"/>
          <w:sz w:val="28"/>
        </w:rPr>
        <w:t xml:space="preserve">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жаңа редакцияда жазылсын.</w:t>
      </w:r>
    </w:p>
    <w:bookmarkEnd w:id="11"/>
    <w:bookmarkStart w:name="z14" w:id="12"/>
    <w:p>
      <w:pPr>
        <w:spacing w:after="0"/>
        <w:ind w:left="0"/>
        <w:jc w:val="both"/>
      </w:pPr>
      <w:r>
        <w:rPr>
          <w:rFonts w:ascii="Times New Roman"/>
          <w:b w:val="false"/>
          <w:i w:val="false"/>
          <w:color w:val="000000"/>
          <w:sz w:val="28"/>
        </w:rPr>
        <w:t>
      "7. Бөген ауылдық округінің 2018 - 2020 жылдарға арналған бюджеті 6 қосымшаға сәйкес, оның ішінде 2018 жылға мынадай көлемде бекiтiлсiн:</w:t>
      </w:r>
    </w:p>
    <w:bookmarkEnd w:id="12"/>
    <w:p>
      <w:pPr>
        <w:spacing w:after="0"/>
        <w:ind w:left="0"/>
        <w:jc w:val="both"/>
      </w:pPr>
      <w:r>
        <w:rPr>
          <w:rFonts w:ascii="Times New Roman"/>
          <w:b w:val="false"/>
          <w:i w:val="false"/>
          <w:color w:val="000000"/>
          <w:sz w:val="28"/>
        </w:rPr>
        <w:t>
      1) кiрiстер – 23 526 мың теңге:</w:t>
      </w:r>
    </w:p>
    <w:p>
      <w:pPr>
        <w:spacing w:after="0"/>
        <w:ind w:left="0"/>
        <w:jc w:val="both"/>
      </w:pPr>
      <w:r>
        <w:rPr>
          <w:rFonts w:ascii="Times New Roman"/>
          <w:b w:val="false"/>
          <w:i w:val="false"/>
          <w:color w:val="000000"/>
          <w:sz w:val="28"/>
        </w:rPr>
        <w:t>
      салықтық түсiмдер – 6 639 мың теңге;</w:t>
      </w:r>
    </w:p>
    <w:p>
      <w:pPr>
        <w:spacing w:after="0"/>
        <w:ind w:left="0"/>
        <w:jc w:val="both"/>
      </w:pPr>
      <w:r>
        <w:rPr>
          <w:rFonts w:ascii="Times New Roman"/>
          <w:b w:val="false"/>
          <w:i w:val="false"/>
          <w:color w:val="000000"/>
          <w:sz w:val="28"/>
        </w:rPr>
        <w:t>
      салықтық емес түсiмдер – 354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–16 533 мың теңге;</w:t>
      </w:r>
    </w:p>
    <w:p>
      <w:pPr>
        <w:spacing w:after="0"/>
        <w:ind w:left="0"/>
        <w:jc w:val="both"/>
      </w:pPr>
      <w:r>
        <w:rPr>
          <w:rFonts w:ascii="Times New Roman"/>
          <w:b w:val="false"/>
          <w:i w:val="false"/>
          <w:color w:val="000000"/>
          <w:sz w:val="28"/>
        </w:rPr>
        <w:t>
      2) шығындар – 23 526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5" w:id="1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16 қосымшасы</w:t>
      </w:r>
      <w:r>
        <w:rPr>
          <w:rFonts w:ascii="Times New Roman"/>
          <w:b w:val="false"/>
          <w:i w:val="false"/>
          <w:color w:val="000000"/>
          <w:sz w:val="28"/>
        </w:rPr>
        <w:t xml:space="preserve"> осы шешімнің </w:t>
      </w:r>
      <w:r>
        <w:rPr>
          <w:rFonts w:ascii="Times New Roman"/>
          <w:b w:val="false"/>
          <w:i w:val="false"/>
          <w:color w:val="000000"/>
          <w:sz w:val="28"/>
        </w:rPr>
        <w:t>6 қосымшасына</w:t>
      </w:r>
      <w:r>
        <w:rPr>
          <w:rFonts w:ascii="Times New Roman"/>
          <w:b w:val="false"/>
          <w:i w:val="false"/>
          <w:color w:val="000000"/>
          <w:sz w:val="28"/>
        </w:rPr>
        <w:t xml:space="preserve"> сәйкес жаңа редакцияда жазылсын.</w:t>
      </w:r>
    </w:p>
    <w:bookmarkEnd w:id="13"/>
    <w:bookmarkStart w:name="z16" w:id="14"/>
    <w:p>
      <w:pPr>
        <w:spacing w:after="0"/>
        <w:ind w:left="0"/>
        <w:jc w:val="both"/>
      </w:pPr>
      <w:r>
        <w:rPr>
          <w:rFonts w:ascii="Times New Roman"/>
          <w:b w:val="false"/>
          <w:i w:val="false"/>
          <w:color w:val="000000"/>
          <w:sz w:val="28"/>
        </w:rPr>
        <w:t>
      "8. Борлысай ауылдық округінің 2018 - 2020 жылдарға арналған бюджеті 7 қосымшаға сәйкес, оның ішінде 2018 жылға мынадай көлемде бекiтiлсiн:</w:t>
      </w:r>
    </w:p>
    <w:bookmarkEnd w:id="14"/>
    <w:p>
      <w:pPr>
        <w:spacing w:after="0"/>
        <w:ind w:left="0"/>
        <w:jc w:val="both"/>
      </w:pPr>
      <w:r>
        <w:rPr>
          <w:rFonts w:ascii="Times New Roman"/>
          <w:b w:val="false"/>
          <w:i w:val="false"/>
          <w:color w:val="000000"/>
          <w:sz w:val="28"/>
        </w:rPr>
        <w:t>
      1) кiрiстер –19 078 мың теңге:</w:t>
      </w:r>
    </w:p>
    <w:p>
      <w:pPr>
        <w:spacing w:after="0"/>
        <w:ind w:left="0"/>
        <w:jc w:val="both"/>
      </w:pPr>
      <w:r>
        <w:rPr>
          <w:rFonts w:ascii="Times New Roman"/>
          <w:b w:val="false"/>
          <w:i w:val="false"/>
          <w:color w:val="000000"/>
          <w:sz w:val="28"/>
        </w:rPr>
        <w:t>
      салықтық түсiмдер – 2738 мың теңге;</w:t>
      </w:r>
    </w:p>
    <w:p>
      <w:pPr>
        <w:spacing w:after="0"/>
        <w:ind w:left="0"/>
        <w:jc w:val="both"/>
      </w:pPr>
      <w:r>
        <w:rPr>
          <w:rFonts w:ascii="Times New Roman"/>
          <w:b w:val="false"/>
          <w:i w:val="false"/>
          <w:color w:val="000000"/>
          <w:sz w:val="28"/>
        </w:rPr>
        <w:t>
      салықтық емес түсiмдер – 191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16 149 мың теңге;</w:t>
      </w:r>
    </w:p>
    <w:p>
      <w:pPr>
        <w:spacing w:after="0"/>
        <w:ind w:left="0"/>
        <w:jc w:val="both"/>
      </w:pPr>
      <w:r>
        <w:rPr>
          <w:rFonts w:ascii="Times New Roman"/>
          <w:b w:val="false"/>
          <w:i w:val="false"/>
          <w:color w:val="000000"/>
          <w:sz w:val="28"/>
        </w:rPr>
        <w:t>
      2) шығындар – 19 078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7"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19 қосымшасы</w:t>
      </w:r>
      <w:r>
        <w:rPr>
          <w:rFonts w:ascii="Times New Roman"/>
          <w:b w:val="false"/>
          <w:i w:val="false"/>
          <w:color w:val="000000"/>
          <w:sz w:val="28"/>
        </w:rPr>
        <w:t xml:space="preserve"> осы шешімнің </w:t>
      </w:r>
      <w:r>
        <w:rPr>
          <w:rFonts w:ascii="Times New Roman"/>
          <w:b w:val="false"/>
          <w:i w:val="false"/>
          <w:color w:val="000000"/>
          <w:sz w:val="28"/>
        </w:rPr>
        <w:t>7 қосымшасына</w:t>
      </w:r>
      <w:r>
        <w:rPr>
          <w:rFonts w:ascii="Times New Roman"/>
          <w:b w:val="false"/>
          <w:i w:val="false"/>
          <w:color w:val="000000"/>
          <w:sz w:val="28"/>
        </w:rPr>
        <w:t xml:space="preserve"> сәйкес жаңа редакцияда жазылсын.</w:t>
      </w:r>
    </w:p>
    <w:bookmarkEnd w:id="15"/>
    <w:bookmarkStart w:name="z18" w:id="16"/>
    <w:p>
      <w:pPr>
        <w:spacing w:after="0"/>
        <w:ind w:left="0"/>
        <w:jc w:val="both"/>
      </w:pPr>
      <w:r>
        <w:rPr>
          <w:rFonts w:ascii="Times New Roman"/>
          <w:b w:val="false"/>
          <w:i w:val="false"/>
          <w:color w:val="000000"/>
          <w:sz w:val="28"/>
        </w:rPr>
        <w:t>
      "9. Жамбыл ауылдық округінің 2018 - 2020 жылдарға арналған бюджеті 8 қосымшаға сәйкес, оның ішінде 2018 жылға мынадай көлемде бекiтiлсiн:</w:t>
      </w:r>
    </w:p>
    <w:bookmarkEnd w:id="16"/>
    <w:p>
      <w:pPr>
        <w:spacing w:after="0"/>
        <w:ind w:left="0"/>
        <w:jc w:val="both"/>
      </w:pPr>
      <w:r>
        <w:rPr>
          <w:rFonts w:ascii="Times New Roman"/>
          <w:b w:val="false"/>
          <w:i w:val="false"/>
          <w:color w:val="000000"/>
          <w:sz w:val="28"/>
        </w:rPr>
        <w:t>
      1) кiрiстер –63 283 мың теңге:</w:t>
      </w:r>
    </w:p>
    <w:p>
      <w:pPr>
        <w:spacing w:after="0"/>
        <w:ind w:left="0"/>
        <w:jc w:val="both"/>
      </w:pPr>
      <w:r>
        <w:rPr>
          <w:rFonts w:ascii="Times New Roman"/>
          <w:b w:val="false"/>
          <w:i w:val="false"/>
          <w:color w:val="000000"/>
          <w:sz w:val="28"/>
        </w:rPr>
        <w:t>
      салықтық түсiмдер – 3 678 мың теңге;</w:t>
      </w:r>
    </w:p>
    <w:p>
      <w:pPr>
        <w:spacing w:after="0"/>
        <w:ind w:left="0"/>
        <w:jc w:val="both"/>
      </w:pPr>
      <w:r>
        <w:rPr>
          <w:rFonts w:ascii="Times New Roman"/>
          <w:b w:val="false"/>
          <w:i w:val="false"/>
          <w:color w:val="000000"/>
          <w:sz w:val="28"/>
        </w:rPr>
        <w:t>
      салықтық емес түсiмдер – 348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59 257 мың теңге;</w:t>
      </w:r>
    </w:p>
    <w:p>
      <w:pPr>
        <w:spacing w:after="0"/>
        <w:ind w:left="0"/>
        <w:jc w:val="both"/>
      </w:pPr>
      <w:r>
        <w:rPr>
          <w:rFonts w:ascii="Times New Roman"/>
          <w:b w:val="false"/>
          <w:i w:val="false"/>
          <w:color w:val="000000"/>
          <w:sz w:val="28"/>
        </w:rPr>
        <w:t>
      2) шығындар – 63 283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9"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22 қосымшасы</w:t>
      </w:r>
      <w:r>
        <w:rPr>
          <w:rFonts w:ascii="Times New Roman"/>
          <w:b w:val="false"/>
          <w:i w:val="false"/>
          <w:color w:val="000000"/>
          <w:sz w:val="28"/>
        </w:rPr>
        <w:t xml:space="preserve"> осы шешімнің </w:t>
      </w:r>
      <w:r>
        <w:rPr>
          <w:rFonts w:ascii="Times New Roman"/>
          <w:b w:val="false"/>
          <w:i w:val="false"/>
          <w:color w:val="000000"/>
          <w:sz w:val="28"/>
        </w:rPr>
        <w:t>8 қосымшасына</w:t>
      </w:r>
      <w:r>
        <w:rPr>
          <w:rFonts w:ascii="Times New Roman"/>
          <w:b w:val="false"/>
          <w:i w:val="false"/>
          <w:color w:val="000000"/>
          <w:sz w:val="28"/>
        </w:rPr>
        <w:t xml:space="preserve"> сәйкес жаңа редакцияда жазылсын.</w:t>
      </w:r>
    </w:p>
    <w:bookmarkEnd w:id="17"/>
    <w:bookmarkStart w:name="z20" w:id="18"/>
    <w:p>
      <w:pPr>
        <w:spacing w:after="0"/>
        <w:ind w:left="0"/>
        <w:jc w:val="both"/>
      </w:pPr>
      <w:r>
        <w:rPr>
          <w:rFonts w:ascii="Times New Roman"/>
          <w:b w:val="false"/>
          <w:i w:val="false"/>
          <w:color w:val="000000"/>
          <w:sz w:val="28"/>
        </w:rPr>
        <w:t>
      "10. Көктерек ауылдық округінің 2018 - 2020 жылдарға арналған бюджеті 9 қосымшаға сәйкес, оның ішінде 2018 жылға мынадай көлемде бекiтiлсiн:</w:t>
      </w:r>
    </w:p>
    <w:bookmarkEnd w:id="18"/>
    <w:p>
      <w:pPr>
        <w:spacing w:after="0"/>
        <w:ind w:left="0"/>
        <w:jc w:val="both"/>
      </w:pPr>
      <w:r>
        <w:rPr>
          <w:rFonts w:ascii="Times New Roman"/>
          <w:b w:val="false"/>
          <w:i w:val="false"/>
          <w:color w:val="000000"/>
          <w:sz w:val="28"/>
        </w:rPr>
        <w:t>
      1) кiрiстер – 46 627 мың теңге:</w:t>
      </w:r>
    </w:p>
    <w:p>
      <w:pPr>
        <w:spacing w:after="0"/>
        <w:ind w:left="0"/>
        <w:jc w:val="both"/>
      </w:pPr>
      <w:r>
        <w:rPr>
          <w:rFonts w:ascii="Times New Roman"/>
          <w:b w:val="false"/>
          <w:i w:val="false"/>
          <w:color w:val="000000"/>
          <w:sz w:val="28"/>
        </w:rPr>
        <w:t>
      салықтық түсiмдер – 4 399 мың теңге;</w:t>
      </w:r>
    </w:p>
    <w:p>
      <w:pPr>
        <w:spacing w:after="0"/>
        <w:ind w:left="0"/>
        <w:jc w:val="both"/>
      </w:pPr>
      <w:r>
        <w:rPr>
          <w:rFonts w:ascii="Times New Roman"/>
          <w:b w:val="false"/>
          <w:i w:val="false"/>
          <w:color w:val="000000"/>
          <w:sz w:val="28"/>
        </w:rPr>
        <w:t>
      салықтық емес түсiмдер – 250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41 978 мың теңге;</w:t>
      </w:r>
    </w:p>
    <w:p>
      <w:pPr>
        <w:spacing w:after="0"/>
        <w:ind w:left="0"/>
        <w:jc w:val="both"/>
      </w:pPr>
      <w:r>
        <w:rPr>
          <w:rFonts w:ascii="Times New Roman"/>
          <w:b w:val="false"/>
          <w:i w:val="false"/>
          <w:color w:val="000000"/>
          <w:sz w:val="28"/>
        </w:rPr>
        <w:t>
      2) шығындар – 46 627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1"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25 қосымшасы</w:t>
      </w:r>
      <w:r>
        <w:rPr>
          <w:rFonts w:ascii="Times New Roman"/>
          <w:b w:val="false"/>
          <w:i w:val="false"/>
          <w:color w:val="000000"/>
          <w:sz w:val="28"/>
        </w:rPr>
        <w:t xml:space="preserve"> осы шешімнің </w:t>
      </w:r>
      <w:r>
        <w:rPr>
          <w:rFonts w:ascii="Times New Roman"/>
          <w:b w:val="false"/>
          <w:i w:val="false"/>
          <w:color w:val="000000"/>
          <w:sz w:val="28"/>
        </w:rPr>
        <w:t>9 қосымшасына</w:t>
      </w:r>
      <w:r>
        <w:rPr>
          <w:rFonts w:ascii="Times New Roman"/>
          <w:b w:val="false"/>
          <w:i w:val="false"/>
          <w:color w:val="000000"/>
          <w:sz w:val="28"/>
        </w:rPr>
        <w:t xml:space="preserve"> сәйкес жаңа редакцияда жазылсын.</w:t>
      </w:r>
    </w:p>
    <w:bookmarkEnd w:id="19"/>
    <w:bookmarkStart w:name="z22" w:id="20"/>
    <w:p>
      <w:pPr>
        <w:spacing w:after="0"/>
        <w:ind w:left="0"/>
        <w:jc w:val="both"/>
      </w:pPr>
      <w:r>
        <w:rPr>
          <w:rFonts w:ascii="Times New Roman"/>
          <w:b w:val="false"/>
          <w:i w:val="false"/>
          <w:color w:val="000000"/>
          <w:sz w:val="28"/>
        </w:rPr>
        <w:t>
      "11. Мыңбұлақ ауылдық округінің 2018 - 2020 жылдарға арналған бюджеті 10 қосымшаға сәйкес, оның ішінде 2018 жылға мынадай көлемде бекiтiлсiн:</w:t>
      </w:r>
    </w:p>
    <w:bookmarkEnd w:id="20"/>
    <w:p>
      <w:pPr>
        <w:spacing w:after="0"/>
        <w:ind w:left="0"/>
        <w:jc w:val="both"/>
      </w:pPr>
      <w:r>
        <w:rPr>
          <w:rFonts w:ascii="Times New Roman"/>
          <w:b w:val="false"/>
          <w:i w:val="false"/>
          <w:color w:val="000000"/>
          <w:sz w:val="28"/>
        </w:rPr>
        <w:t>
      1) кiрiстер – 91 279 мың теңге:</w:t>
      </w:r>
    </w:p>
    <w:p>
      <w:pPr>
        <w:spacing w:after="0"/>
        <w:ind w:left="0"/>
        <w:jc w:val="both"/>
      </w:pPr>
      <w:r>
        <w:rPr>
          <w:rFonts w:ascii="Times New Roman"/>
          <w:b w:val="false"/>
          <w:i w:val="false"/>
          <w:color w:val="000000"/>
          <w:sz w:val="28"/>
        </w:rPr>
        <w:t>
      салықтық түсiмдер – 4 882 мың теңге;</w:t>
      </w:r>
    </w:p>
    <w:p>
      <w:pPr>
        <w:spacing w:after="0"/>
        <w:ind w:left="0"/>
        <w:jc w:val="both"/>
      </w:pPr>
      <w:r>
        <w:rPr>
          <w:rFonts w:ascii="Times New Roman"/>
          <w:b w:val="false"/>
          <w:i w:val="false"/>
          <w:color w:val="000000"/>
          <w:sz w:val="28"/>
        </w:rPr>
        <w:t>
      салықтық емес түсiмдер – 132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86 265 мың теңге;</w:t>
      </w:r>
    </w:p>
    <w:p>
      <w:pPr>
        <w:spacing w:after="0"/>
        <w:ind w:left="0"/>
        <w:jc w:val="both"/>
      </w:pPr>
      <w:r>
        <w:rPr>
          <w:rFonts w:ascii="Times New Roman"/>
          <w:b w:val="false"/>
          <w:i w:val="false"/>
          <w:color w:val="000000"/>
          <w:sz w:val="28"/>
        </w:rPr>
        <w:t>
      2) шығындар – 91 279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3"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28 қосымшасы</w:t>
      </w:r>
      <w:r>
        <w:rPr>
          <w:rFonts w:ascii="Times New Roman"/>
          <w:b w:val="false"/>
          <w:i w:val="false"/>
          <w:color w:val="000000"/>
          <w:sz w:val="28"/>
        </w:rPr>
        <w:t xml:space="preserve"> осы шешімнің </w:t>
      </w:r>
      <w:r>
        <w:rPr>
          <w:rFonts w:ascii="Times New Roman"/>
          <w:b w:val="false"/>
          <w:i w:val="false"/>
          <w:color w:val="000000"/>
          <w:sz w:val="28"/>
        </w:rPr>
        <w:t>10 қосымшасына</w:t>
      </w:r>
      <w:r>
        <w:rPr>
          <w:rFonts w:ascii="Times New Roman"/>
          <w:b w:val="false"/>
          <w:i w:val="false"/>
          <w:color w:val="000000"/>
          <w:sz w:val="28"/>
        </w:rPr>
        <w:t xml:space="preserve"> сәйкес жаңа редакцияда жазылсын.</w:t>
      </w:r>
    </w:p>
    <w:bookmarkEnd w:id="21"/>
    <w:bookmarkStart w:name="z24" w:id="22"/>
    <w:p>
      <w:pPr>
        <w:spacing w:after="0"/>
        <w:ind w:left="0"/>
        <w:jc w:val="both"/>
      </w:pPr>
      <w:r>
        <w:rPr>
          <w:rFonts w:ascii="Times New Roman"/>
          <w:b w:val="false"/>
          <w:i w:val="false"/>
          <w:color w:val="000000"/>
          <w:sz w:val="28"/>
        </w:rPr>
        <w:t>
      "12. Шаян ауылдық округінің 2018 - 2020 жылдарға арналған бюджеті 11 қосымшаға сәйкес, оның ішінде 2018 жылға мынадай көлемде бекiтiлсiн:</w:t>
      </w:r>
    </w:p>
    <w:bookmarkEnd w:id="22"/>
    <w:p>
      <w:pPr>
        <w:spacing w:after="0"/>
        <w:ind w:left="0"/>
        <w:jc w:val="both"/>
      </w:pPr>
      <w:r>
        <w:rPr>
          <w:rFonts w:ascii="Times New Roman"/>
          <w:b w:val="false"/>
          <w:i w:val="false"/>
          <w:color w:val="000000"/>
          <w:sz w:val="28"/>
        </w:rPr>
        <w:t>
      1) кiрiстер – 227 688 мың теңге:</w:t>
      </w:r>
    </w:p>
    <w:p>
      <w:pPr>
        <w:spacing w:after="0"/>
        <w:ind w:left="0"/>
        <w:jc w:val="both"/>
      </w:pPr>
      <w:r>
        <w:rPr>
          <w:rFonts w:ascii="Times New Roman"/>
          <w:b w:val="false"/>
          <w:i w:val="false"/>
          <w:color w:val="000000"/>
          <w:sz w:val="28"/>
        </w:rPr>
        <w:t>
      салықтық түсiмдер – 20 583 мың теңге;</w:t>
      </w:r>
    </w:p>
    <w:p>
      <w:pPr>
        <w:spacing w:after="0"/>
        <w:ind w:left="0"/>
        <w:jc w:val="both"/>
      </w:pPr>
      <w:r>
        <w:rPr>
          <w:rFonts w:ascii="Times New Roman"/>
          <w:b w:val="false"/>
          <w:i w:val="false"/>
          <w:color w:val="000000"/>
          <w:sz w:val="28"/>
        </w:rPr>
        <w:t>
      салықтық емес түсiмдер – 736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206 369 мың теңге;</w:t>
      </w:r>
    </w:p>
    <w:p>
      <w:pPr>
        <w:spacing w:after="0"/>
        <w:ind w:left="0"/>
        <w:jc w:val="both"/>
      </w:pPr>
      <w:r>
        <w:rPr>
          <w:rFonts w:ascii="Times New Roman"/>
          <w:b w:val="false"/>
          <w:i w:val="false"/>
          <w:color w:val="000000"/>
          <w:sz w:val="28"/>
        </w:rPr>
        <w:t>
      2) шығындар – 227 688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5"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31 қосымшасы</w:t>
      </w:r>
      <w:r>
        <w:rPr>
          <w:rFonts w:ascii="Times New Roman"/>
          <w:b w:val="false"/>
          <w:i w:val="false"/>
          <w:color w:val="000000"/>
          <w:sz w:val="28"/>
        </w:rPr>
        <w:t xml:space="preserve"> осы шешімнің </w:t>
      </w:r>
      <w:r>
        <w:rPr>
          <w:rFonts w:ascii="Times New Roman"/>
          <w:b w:val="false"/>
          <w:i w:val="false"/>
          <w:color w:val="000000"/>
          <w:sz w:val="28"/>
        </w:rPr>
        <w:t>11 қосымшасына</w:t>
      </w:r>
      <w:r>
        <w:rPr>
          <w:rFonts w:ascii="Times New Roman"/>
          <w:b w:val="false"/>
          <w:i w:val="false"/>
          <w:color w:val="000000"/>
          <w:sz w:val="28"/>
        </w:rPr>
        <w:t xml:space="preserve"> сәйкес жаңа редакцияда жазылсын.</w:t>
      </w:r>
    </w:p>
    <w:bookmarkEnd w:id="23"/>
    <w:bookmarkStart w:name="z26" w:id="24"/>
    <w:p>
      <w:pPr>
        <w:spacing w:after="0"/>
        <w:ind w:left="0"/>
        <w:jc w:val="both"/>
      </w:pPr>
      <w:r>
        <w:rPr>
          <w:rFonts w:ascii="Times New Roman"/>
          <w:b w:val="false"/>
          <w:i w:val="false"/>
          <w:color w:val="000000"/>
          <w:sz w:val="28"/>
        </w:rPr>
        <w:t>
      13. "Бәйдібек аудандық мәслихат аппараты" мемлекеттік мекемесі Қазақстан Республикасының заңнамалық актілерінде белгіленген тәртіпте:</w:t>
      </w:r>
    </w:p>
    <w:bookmarkEnd w:id="2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Бәйдібек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Бәйдібек аудандық мәслихаттың интернет - ресурсына орналастыруын қамтамасыз етсін.</w:t>
      </w:r>
    </w:p>
    <w:bookmarkStart w:name="z27" w:id="25"/>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Елеусіз</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34/208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24/139 шешіміне 1 қосымша</w:t>
            </w:r>
          </w:p>
        </w:tc>
      </w:tr>
    </w:tbl>
    <w:p>
      <w:pPr>
        <w:spacing w:after="0"/>
        <w:ind w:left="0"/>
        <w:jc w:val="left"/>
      </w:pPr>
      <w:r>
        <w:rPr>
          <w:rFonts w:ascii="Times New Roman"/>
          <w:b/>
          <w:i w:val="false"/>
          <w:color w:val="000000"/>
        </w:rPr>
        <w:t xml:space="preserve"> Ағыбет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60 092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57 305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57 305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57 305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60 092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34/208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24/139 шешіміне 4 қосымша</w:t>
            </w:r>
          </w:p>
        </w:tc>
      </w:tr>
    </w:tbl>
    <w:p>
      <w:pPr>
        <w:spacing w:after="0"/>
        <w:ind w:left="0"/>
        <w:jc w:val="left"/>
      </w:pPr>
      <w:r>
        <w:rPr>
          <w:rFonts w:ascii="Times New Roman"/>
          <w:b/>
          <w:i w:val="false"/>
          <w:color w:val="000000"/>
        </w:rPr>
        <w:t xml:space="preserve"> Алғабас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827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691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86 623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96 483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1 582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34/208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24/139 шешіміне 7 қосымша</w:t>
            </w:r>
          </w:p>
        </w:tc>
      </w:tr>
    </w:tbl>
    <w:p>
      <w:pPr>
        <w:spacing w:after="0"/>
        <w:ind w:left="0"/>
        <w:jc w:val="left"/>
      </w:pPr>
      <w:r>
        <w:rPr>
          <w:rFonts w:ascii="Times New Roman"/>
          <w:b/>
          <w:i w:val="false"/>
          <w:color w:val="000000"/>
        </w:rPr>
        <w:t xml:space="preserve"> Алмалы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709"/>
        <w:gridCol w:w="964"/>
        <w:gridCol w:w="964"/>
        <w:gridCol w:w="7482"/>
        <w:gridCol w:w="1472"/>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3273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2673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34/208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24/139 шешіміне 10 қосымша</w:t>
            </w:r>
          </w:p>
        </w:tc>
      </w:tr>
    </w:tbl>
    <w:p>
      <w:pPr>
        <w:spacing w:after="0"/>
        <w:ind w:left="0"/>
        <w:jc w:val="left"/>
      </w:pPr>
      <w:r>
        <w:rPr>
          <w:rFonts w:ascii="Times New Roman"/>
          <w:b/>
          <w:i w:val="false"/>
          <w:color w:val="000000"/>
        </w:rPr>
        <w:t xml:space="preserve"> Ақбастау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59 864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34/208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24/139 шешіміне 13 қосымша</w:t>
            </w:r>
          </w:p>
        </w:tc>
      </w:tr>
    </w:tbl>
    <w:p>
      <w:pPr>
        <w:spacing w:after="0"/>
        <w:ind w:left="0"/>
        <w:jc w:val="left"/>
      </w:pPr>
      <w:r>
        <w:rPr>
          <w:rFonts w:ascii="Times New Roman"/>
          <w:b/>
          <w:i w:val="false"/>
          <w:color w:val="000000"/>
        </w:rPr>
        <w:t xml:space="preserve"> Боралдай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3846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1934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23 065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23 065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34/208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24/139 шешіміне 16 қосымша</w:t>
            </w:r>
          </w:p>
        </w:tc>
      </w:tr>
    </w:tbl>
    <w:p>
      <w:pPr>
        <w:spacing w:after="0"/>
        <w:ind w:left="0"/>
        <w:jc w:val="left"/>
      </w:pPr>
      <w:r>
        <w:rPr>
          <w:rFonts w:ascii="Times New Roman"/>
          <w:b/>
          <w:i w:val="false"/>
          <w:color w:val="000000"/>
        </w:rPr>
        <w:t xml:space="preserve"> Бөген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34/208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24/139 шешіміне 19 қосымша</w:t>
            </w:r>
          </w:p>
        </w:tc>
      </w:tr>
    </w:tbl>
    <w:p>
      <w:pPr>
        <w:spacing w:after="0"/>
        <w:ind w:left="0"/>
        <w:jc w:val="left"/>
      </w:pPr>
      <w:r>
        <w:rPr>
          <w:rFonts w:ascii="Times New Roman"/>
          <w:b/>
          <w:i w:val="false"/>
          <w:color w:val="000000"/>
        </w:rPr>
        <w:t xml:space="preserve"> Борлысай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34/208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24/139 шешіміне 22 қосымша</w:t>
            </w:r>
          </w:p>
        </w:tc>
      </w:tr>
    </w:tbl>
    <w:p>
      <w:pPr>
        <w:spacing w:after="0"/>
        <w:ind w:left="0"/>
        <w:jc w:val="left"/>
      </w:pPr>
      <w:r>
        <w:rPr>
          <w:rFonts w:ascii="Times New Roman"/>
          <w:b/>
          <w:i w:val="false"/>
          <w:color w:val="000000"/>
        </w:rPr>
        <w:t xml:space="preserve"> Жамбыл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63 283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63 283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34/208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24/139 шешіміне 25 қосымша</w:t>
            </w:r>
          </w:p>
        </w:tc>
      </w:tr>
    </w:tbl>
    <w:p>
      <w:pPr>
        <w:spacing w:after="0"/>
        <w:ind w:left="0"/>
        <w:jc w:val="left"/>
      </w:pPr>
      <w:r>
        <w:rPr>
          <w:rFonts w:ascii="Times New Roman"/>
          <w:b/>
          <w:i w:val="false"/>
          <w:color w:val="000000"/>
        </w:rPr>
        <w:t xml:space="preserve"> Көктерек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1 727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34/208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24/139 шешіміне 28 қосымша</w:t>
            </w:r>
          </w:p>
        </w:tc>
      </w:tr>
    </w:tbl>
    <w:p>
      <w:pPr>
        <w:spacing w:after="0"/>
        <w:ind w:left="0"/>
        <w:jc w:val="left"/>
      </w:pPr>
      <w:r>
        <w:rPr>
          <w:rFonts w:ascii="Times New Roman"/>
          <w:b/>
          <w:i w:val="false"/>
          <w:color w:val="000000"/>
        </w:rPr>
        <w:t xml:space="preserve"> Мыңбұлақ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91 279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91 279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2 005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34/208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24/139 шешіміне 31 қосымша</w:t>
            </w:r>
          </w:p>
        </w:tc>
      </w:tr>
    </w:tbl>
    <w:p>
      <w:pPr>
        <w:spacing w:after="0"/>
        <w:ind w:left="0"/>
        <w:jc w:val="left"/>
      </w:pPr>
      <w:r>
        <w:rPr>
          <w:rFonts w:ascii="Times New Roman"/>
          <w:b/>
          <w:i w:val="false"/>
          <w:color w:val="000000"/>
        </w:rPr>
        <w:t xml:space="preserve"> Шаян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88"/>
        <w:gridCol w:w="935"/>
        <w:gridCol w:w="935"/>
        <w:gridCol w:w="7256"/>
        <w:gridCol w:w="1798"/>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10 832</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736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206 369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206 369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206 369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59 220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59 220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59 220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158 075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158 075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158 075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158 075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