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cd0d" w14:textId="c82c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ауылдық округтердің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Бәйдібек аудандық мәслихатының 2018 жылғы 28 желтоқсандағы № 36/220 шешімі. Түркістан облысының Әділет департаментінде 2019 жылғы 15 қаңтарда № 4891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2 - тармағына, 75 -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 тармағының </w:t>
      </w:r>
      <w:r>
        <w:rPr>
          <w:rFonts w:ascii="Times New Roman"/>
          <w:b w:val="false"/>
          <w:i w:val="false"/>
          <w:color w:val="000000"/>
          <w:sz w:val="28"/>
        </w:rPr>
        <w:t>1) тармақшасына</w:t>
      </w:r>
      <w:r>
        <w:rPr>
          <w:rFonts w:ascii="Times New Roman"/>
          <w:b w:val="false"/>
          <w:i w:val="false"/>
          <w:color w:val="000000"/>
          <w:sz w:val="28"/>
        </w:rPr>
        <w:t>, Бәйдібек аудандық мәслихатының 2018 жылғы 26 желтоқсандағы № 35/211 "2019-2021 жылдарға арналған аудан бюджеті туралы" Нормативтік құқықтық актілерді мемлекеттік тіркеу тізілімінде № 4867 тіркелген шешіміне сәйкес, Бәйдібек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Ағыбет ауылдық округінің 2019 - 2021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 бекiтiлсiн:</w:t>
      </w:r>
    </w:p>
    <w:bookmarkEnd w:id="1"/>
    <w:p>
      <w:pPr>
        <w:spacing w:after="0"/>
        <w:ind w:left="0"/>
        <w:jc w:val="both"/>
      </w:pPr>
      <w:r>
        <w:rPr>
          <w:rFonts w:ascii="Times New Roman"/>
          <w:b w:val="false"/>
          <w:i w:val="false"/>
          <w:color w:val="000000"/>
          <w:sz w:val="28"/>
        </w:rPr>
        <w:t>
      1) кiрiстер – 81 931 мың теңге;</w:t>
      </w:r>
    </w:p>
    <w:p>
      <w:pPr>
        <w:spacing w:after="0"/>
        <w:ind w:left="0"/>
        <w:jc w:val="both"/>
      </w:pPr>
      <w:r>
        <w:rPr>
          <w:rFonts w:ascii="Times New Roman"/>
          <w:b w:val="false"/>
          <w:i w:val="false"/>
          <w:color w:val="000000"/>
          <w:sz w:val="28"/>
        </w:rPr>
        <w:t>
      салықтық түсiмдер – 2 485 мың теңге;</w:t>
      </w:r>
    </w:p>
    <w:p>
      <w:pPr>
        <w:spacing w:after="0"/>
        <w:ind w:left="0"/>
        <w:jc w:val="both"/>
      </w:pPr>
      <w:r>
        <w:rPr>
          <w:rFonts w:ascii="Times New Roman"/>
          <w:b w:val="false"/>
          <w:i w:val="false"/>
          <w:color w:val="000000"/>
          <w:sz w:val="28"/>
        </w:rPr>
        <w:t>
      салықтық емес түсiмдер – 101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79 345 мың теңге;</w:t>
      </w:r>
    </w:p>
    <w:p>
      <w:pPr>
        <w:spacing w:after="0"/>
        <w:ind w:left="0"/>
        <w:jc w:val="both"/>
      </w:pPr>
      <w:r>
        <w:rPr>
          <w:rFonts w:ascii="Times New Roman"/>
          <w:b w:val="false"/>
          <w:i w:val="false"/>
          <w:color w:val="000000"/>
          <w:sz w:val="28"/>
        </w:rPr>
        <w:t>
      2) шығындар – 82 045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114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114 мың теңге;</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2019 жылы аудандық бюджеттен Ағыбет ауылдық округ бюджетіне берілетін субвенция мөлшерінің жалпы сомасы 69 331 мың теңге болып белгіленсін.</w:t>
      </w:r>
    </w:p>
    <w:bookmarkEnd w:id="2"/>
    <w:bookmarkStart w:name="z4" w:id="3"/>
    <w:p>
      <w:pPr>
        <w:spacing w:after="0"/>
        <w:ind w:left="0"/>
        <w:jc w:val="both"/>
      </w:pPr>
      <w:r>
        <w:rPr>
          <w:rFonts w:ascii="Times New Roman"/>
          <w:b w:val="false"/>
          <w:i w:val="false"/>
          <w:color w:val="000000"/>
          <w:sz w:val="28"/>
        </w:rPr>
        <w:t xml:space="preserve">
      3. Алғабас ауылдық округінің 2019 - 2021 жылдарға арналған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2019 жылға мынадай көлемде бекiтiлсiн:</w:t>
      </w:r>
    </w:p>
    <w:bookmarkEnd w:id="3"/>
    <w:p>
      <w:pPr>
        <w:spacing w:after="0"/>
        <w:ind w:left="0"/>
        <w:jc w:val="both"/>
      </w:pPr>
      <w:r>
        <w:rPr>
          <w:rFonts w:ascii="Times New Roman"/>
          <w:b w:val="false"/>
          <w:i w:val="false"/>
          <w:color w:val="000000"/>
          <w:sz w:val="28"/>
        </w:rPr>
        <w:t>
      1) кiрiстер – 126 558 мың теңге;</w:t>
      </w:r>
    </w:p>
    <w:p>
      <w:pPr>
        <w:spacing w:after="0"/>
        <w:ind w:left="0"/>
        <w:jc w:val="both"/>
      </w:pPr>
      <w:r>
        <w:rPr>
          <w:rFonts w:ascii="Times New Roman"/>
          <w:b w:val="false"/>
          <w:i w:val="false"/>
          <w:color w:val="000000"/>
          <w:sz w:val="28"/>
        </w:rPr>
        <w:t>
      салықтық түсiмдер – 5 334 мың теңге;</w:t>
      </w:r>
    </w:p>
    <w:p>
      <w:pPr>
        <w:spacing w:after="0"/>
        <w:ind w:left="0"/>
        <w:jc w:val="both"/>
      </w:pPr>
      <w:r>
        <w:rPr>
          <w:rFonts w:ascii="Times New Roman"/>
          <w:b w:val="false"/>
          <w:i w:val="false"/>
          <w:color w:val="000000"/>
          <w:sz w:val="28"/>
        </w:rPr>
        <w:t>
      салықтық емес түсiмдер – 56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121 168 мың теңге;</w:t>
      </w:r>
    </w:p>
    <w:p>
      <w:pPr>
        <w:spacing w:after="0"/>
        <w:ind w:left="0"/>
        <w:jc w:val="both"/>
      </w:pPr>
      <w:r>
        <w:rPr>
          <w:rFonts w:ascii="Times New Roman"/>
          <w:b w:val="false"/>
          <w:i w:val="false"/>
          <w:color w:val="000000"/>
          <w:sz w:val="28"/>
        </w:rPr>
        <w:t>
      2) шығындар – 126 655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-97;</w:t>
      </w:r>
    </w:p>
    <w:p>
      <w:pPr>
        <w:spacing w:after="0"/>
        <w:ind w:left="0"/>
        <w:jc w:val="both"/>
      </w:pPr>
      <w:r>
        <w:rPr>
          <w:rFonts w:ascii="Times New Roman"/>
          <w:b w:val="false"/>
          <w:i w:val="false"/>
          <w:color w:val="000000"/>
          <w:sz w:val="28"/>
        </w:rPr>
        <w:t>
      6) бюджет тапшылығын қаржыландыру (профицитін пайдалану) – 97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2019 жылы аудандық бюджеттен Алғабас ауылдық округ бюджетіне берілетін субвенция мөлшерінің жалпы сомасы 105 587 мың теңге болып белгіленсін.</w:t>
      </w:r>
    </w:p>
    <w:bookmarkEnd w:id="4"/>
    <w:bookmarkStart w:name="z6" w:id="5"/>
    <w:p>
      <w:pPr>
        <w:spacing w:after="0"/>
        <w:ind w:left="0"/>
        <w:jc w:val="both"/>
      </w:pPr>
      <w:r>
        <w:rPr>
          <w:rFonts w:ascii="Times New Roman"/>
          <w:b w:val="false"/>
          <w:i w:val="false"/>
          <w:color w:val="000000"/>
          <w:sz w:val="28"/>
        </w:rPr>
        <w:t xml:space="preserve">
      5. Алмалы ауылдық округінің 2019 - 2021 жылдарға арналған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2019 жылға мынадай көлемде бекiтiлсiн:</w:t>
      </w:r>
    </w:p>
    <w:bookmarkEnd w:id="5"/>
    <w:p>
      <w:pPr>
        <w:spacing w:after="0"/>
        <w:ind w:left="0"/>
        <w:jc w:val="both"/>
      </w:pPr>
      <w:r>
        <w:rPr>
          <w:rFonts w:ascii="Times New Roman"/>
          <w:b w:val="false"/>
          <w:i w:val="false"/>
          <w:color w:val="000000"/>
          <w:sz w:val="28"/>
        </w:rPr>
        <w:t>
      1) кiрiстер – 38 334 мың теңге:</w:t>
      </w:r>
    </w:p>
    <w:p>
      <w:pPr>
        <w:spacing w:after="0"/>
        <w:ind w:left="0"/>
        <w:jc w:val="both"/>
      </w:pPr>
      <w:r>
        <w:rPr>
          <w:rFonts w:ascii="Times New Roman"/>
          <w:b w:val="false"/>
          <w:i w:val="false"/>
          <w:color w:val="000000"/>
          <w:sz w:val="28"/>
        </w:rPr>
        <w:t>
      салықтық түсiмдер – 3 107 мың теңге;</w:t>
      </w:r>
    </w:p>
    <w:p>
      <w:pPr>
        <w:spacing w:after="0"/>
        <w:ind w:left="0"/>
        <w:jc w:val="both"/>
      </w:pPr>
      <w:r>
        <w:rPr>
          <w:rFonts w:ascii="Times New Roman"/>
          <w:b w:val="false"/>
          <w:i w:val="false"/>
          <w:color w:val="000000"/>
          <w:sz w:val="28"/>
        </w:rPr>
        <w:t>
      салықтық емес түсiмдер – 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35 207 мың теңге;</w:t>
      </w:r>
    </w:p>
    <w:p>
      <w:pPr>
        <w:spacing w:after="0"/>
        <w:ind w:left="0"/>
        <w:jc w:val="both"/>
      </w:pPr>
      <w:r>
        <w:rPr>
          <w:rFonts w:ascii="Times New Roman"/>
          <w:b w:val="false"/>
          <w:i w:val="false"/>
          <w:color w:val="000000"/>
          <w:sz w:val="28"/>
        </w:rPr>
        <w:t>
      2) шығындар – 38 334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2019 жылы аудандық бюджеттен Алмалы ауылдық округ бюджетіне берілетін субвенция мөлшерінің жалпы сомасы 18 202 мың теңге болып белгіленсін.</w:t>
      </w:r>
    </w:p>
    <w:bookmarkEnd w:id="6"/>
    <w:bookmarkStart w:name="z8" w:id="7"/>
    <w:p>
      <w:pPr>
        <w:spacing w:after="0"/>
        <w:ind w:left="0"/>
        <w:jc w:val="both"/>
      </w:pPr>
      <w:r>
        <w:rPr>
          <w:rFonts w:ascii="Times New Roman"/>
          <w:b w:val="false"/>
          <w:i w:val="false"/>
          <w:color w:val="000000"/>
          <w:sz w:val="28"/>
        </w:rPr>
        <w:t xml:space="preserve">
      7. Ақбастау ауылдық округінің 2019 - 2021 жылдарға арналған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2019 жылға мынадай көлемде бекiтiлсiн:</w:t>
      </w:r>
    </w:p>
    <w:bookmarkEnd w:id="7"/>
    <w:p>
      <w:pPr>
        <w:spacing w:after="0"/>
        <w:ind w:left="0"/>
        <w:jc w:val="both"/>
      </w:pPr>
      <w:r>
        <w:rPr>
          <w:rFonts w:ascii="Times New Roman"/>
          <w:b w:val="false"/>
          <w:i w:val="false"/>
          <w:color w:val="000000"/>
          <w:sz w:val="28"/>
        </w:rPr>
        <w:t>
      1) кiрiстер – 74 115 мың теңге:</w:t>
      </w:r>
    </w:p>
    <w:p>
      <w:pPr>
        <w:spacing w:after="0"/>
        <w:ind w:left="0"/>
        <w:jc w:val="both"/>
      </w:pPr>
      <w:r>
        <w:rPr>
          <w:rFonts w:ascii="Times New Roman"/>
          <w:b w:val="false"/>
          <w:i w:val="false"/>
          <w:color w:val="000000"/>
          <w:sz w:val="28"/>
        </w:rPr>
        <w:t>
      салықтық түсiмдер – 7 887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66 108 мың теңге;</w:t>
      </w:r>
    </w:p>
    <w:p>
      <w:pPr>
        <w:spacing w:after="0"/>
        <w:ind w:left="0"/>
        <w:jc w:val="both"/>
      </w:pPr>
      <w:r>
        <w:rPr>
          <w:rFonts w:ascii="Times New Roman"/>
          <w:b w:val="false"/>
          <w:i w:val="false"/>
          <w:color w:val="000000"/>
          <w:sz w:val="28"/>
        </w:rPr>
        <w:t>
      2) шығындар – 74 115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2018 жылы аудандық бюджеттен Ақбастау ауылдық округ бюджетіне берілетін субвенция мөлшерінің жалпы сомасы 61 284 мың теңге болып белгіленсін.</w:t>
      </w:r>
    </w:p>
    <w:bookmarkEnd w:id="8"/>
    <w:bookmarkStart w:name="z10" w:id="9"/>
    <w:p>
      <w:pPr>
        <w:spacing w:after="0"/>
        <w:ind w:left="0"/>
        <w:jc w:val="both"/>
      </w:pPr>
      <w:r>
        <w:rPr>
          <w:rFonts w:ascii="Times New Roman"/>
          <w:b w:val="false"/>
          <w:i w:val="false"/>
          <w:color w:val="000000"/>
          <w:sz w:val="28"/>
        </w:rPr>
        <w:t xml:space="preserve">
      9. Боралдай ауылдық округінің 2019 - 2021 жылдарға арналған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 қосымшаларға</w:t>
      </w:r>
      <w:r>
        <w:rPr>
          <w:rFonts w:ascii="Times New Roman"/>
          <w:b w:val="false"/>
          <w:i w:val="false"/>
          <w:color w:val="000000"/>
          <w:sz w:val="28"/>
        </w:rPr>
        <w:t xml:space="preserve"> сәйкес, оның ішінде 2019 жылға мынадай көлемде бекiтiлсiн:</w:t>
      </w:r>
    </w:p>
    <w:bookmarkEnd w:id="9"/>
    <w:p>
      <w:pPr>
        <w:spacing w:after="0"/>
        <w:ind w:left="0"/>
        <w:jc w:val="both"/>
      </w:pPr>
      <w:r>
        <w:rPr>
          <w:rFonts w:ascii="Times New Roman"/>
          <w:b w:val="false"/>
          <w:i w:val="false"/>
          <w:color w:val="000000"/>
          <w:sz w:val="28"/>
        </w:rPr>
        <w:t>
      1) кiрiстер – 135 752 мың теңге:</w:t>
      </w:r>
    </w:p>
    <w:p>
      <w:pPr>
        <w:spacing w:after="0"/>
        <w:ind w:left="0"/>
        <w:jc w:val="both"/>
      </w:pPr>
      <w:r>
        <w:rPr>
          <w:rFonts w:ascii="Times New Roman"/>
          <w:b w:val="false"/>
          <w:i w:val="false"/>
          <w:color w:val="000000"/>
          <w:sz w:val="28"/>
        </w:rPr>
        <w:t>
      салықтық түсiмдер – 14 997 мың теңге;</w:t>
      </w:r>
    </w:p>
    <w:p>
      <w:pPr>
        <w:spacing w:after="0"/>
        <w:ind w:left="0"/>
        <w:jc w:val="both"/>
      </w:pPr>
      <w:r>
        <w:rPr>
          <w:rFonts w:ascii="Times New Roman"/>
          <w:b w:val="false"/>
          <w:i w:val="false"/>
          <w:color w:val="000000"/>
          <w:sz w:val="28"/>
        </w:rPr>
        <w:t>
      салықтық емес түсiмдер – 316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120 439 мың теңге;</w:t>
      </w:r>
    </w:p>
    <w:p>
      <w:pPr>
        <w:spacing w:after="0"/>
        <w:ind w:left="0"/>
        <w:jc w:val="both"/>
      </w:pPr>
      <w:r>
        <w:rPr>
          <w:rFonts w:ascii="Times New Roman"/>
          <w:b w:val="false"/>
          <w:i w:val="false"/>
          <w:color w:val="000000"/>
          <w:sz w:val="28"/>
        </w:rPr>
        <w:t>
      2) шығындар – 135 959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207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9-тармақ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2019 жылы аудандық бюджеттен Боралдай ауылдық округ бюджетіне берілетін субвенция мөлшерінің жалпы сомасы 92 672 мың теңге болып белгіленсін.</w:t>
      </w:r>
    </w:p>
    <w:bookmarkStart w:name="z12" w:id="10"/>
    <w:p>
      <w:pPr>
        <w:spacing w:after="0"/>
        <w:ind w:left="0"/>
        <w:jc w:val="both"/>
      </w:pPr>
      <w:r>
        <w:rPr>
          <w:rFonts w:ascii="Times New Roman"/>
          <w:b w:val="false"/>
          <w:i w:val="false"/>
          <w:color w:val="000000"/>
          <w:sz w:val="28"/>
        </w:rPr>
        <w:t xml:space="preserve">
      11. Бөген ауылдық округінің 2019 - 2021 жылдарға арналған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2019 жылға мынадай көлемде бекiтiлсiн:</w:t>
      </w:r>
    </w:p>
    <w:bookmarkEnd w:id="10"/>
    <w:p>
      <w:pPr>
        <w:spacing w:after="0"/>
        <w:ind w:left="0"/>
        <w:jc w:val="both"/>
      </w:pPr>
      <w:r>
        <w:rPr>
          <w:rFonts w:ascii="Times New Roman"/>
          <w:b w:val="false"/>
          <w:i w:val="false"/>
          <w:color w:val="000000"/>
          <w:sz w:val="28"/>
        </w:rPr>
        <w:t>
      1) кiрiстер – 30486 мың теңге:</w:t>
      </w:r>
    </w:p>
    <w:p>
      <w:pPr>
        <w:spacing w:after="0"/>
        <w:ind w:left="0"/>
        <w:jc w:val="both"/>
      </w:pPr>
      <w:r>
        <w:rPr>
          <w:rFonts w:ascii="Times New Roman"/>
          <w:b w:val="false"/>
          <w:i w:val="false"/>
          <w:color w:val="000000"/>
          <w:sz w:val="28"/>
        </w:rPr>
        <w:t>
      салықтық түсiмдер – 8 485 мың теңге;</w:t>
      </w:r>
    </w:p>
    <w:p>
      <w:pPr>
        <w:spacing w:after="0"/>
        <w:ind w:left="0"/>
        <w:jc w:val="both"/>
      </w:pPr>
      <w:r>
        <w:rPr>
          <w:rFonts w:ascii="Times New Roman"/>
          <w:b w:val="false"/>
          <w:i w:val="false"/>
          <w:color w:val="000000"/>
          <w:sz w:val="28"/>
        </w:rPr>
        <w:t>
      салықтық емес түсiмдер – 139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22001 мың теңге;</w:t>
      </w:r>
    </w:p>
    <w:p>
      <w:pPr>
        <w:spacing w:after="0"/>
        <w:ind w:left="0"/>
        <w:jc w:val="both"/>
      </w:pPr>
      <w:r>
        <w:rPr>
          <w:rFonts w:ascii="Times New Roman"/>
          <w:b w:val="false"/>
          <w:i w:val="false"/>
          <w:color w:val="000000"/>
          <w:sz w:val="28"/>
        </w:rPr>
        <w:t>
      2) шығындар – 30686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-200;</w:t>
      </w:r>
    </w:p>
    <w:p>
      <w:pPr>
        <w:spacing w:after="0"/>
        <w:ind w:left="0"/>
        <w:jc w:val="both"/>
      </w:pPr>
      <w:r>
        <w:rPr>
          <w:rFonts w:ascii="Times New Roman"/>
          <w:b w:val="false"/>
          <w:i w:val="false"/>
          <w:color w:val="000000"/>
          <w:sz w:val="28"/>
        </w:rPr>
        <w:t>
      6) бюджет тапшылығын қаржыландыру (профицитін пайдалану) – 200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2019 жылы аудандық бюджеттен Бөген ауылдық округ бюджетіне берілетін субвенция мөлшерінің жалпы сомасы 18 399 мың теңге болып белгіленсін.</w:t>
      </w:r>
    </w:p>
    <w:bookmarkStart w:name="z14" w:id="11"/>
    <w:p>
      <w:pPr>
        <w:spacing w:after="0"/>
        <w:ind w:left="0"/>
        <w:jc w:val="both"/>
      </w:pPr>
      <w:r>
        <w:rPr>
          <w:rFonts w:ascii="Times New Roman"/>
          <w:b w:val="false"/>
          <w:i w:val="false"/>
          <w:color w:val="000000"/>
          <w:sz w:val="28"/>
        </w:rPr>
        <w:t xml:space="preserve">
      13. Борлысай ауылдық округінің 2019 - 2021 жылдарға арналған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2019 жылға мынадай көлемде бекiтiлсiн:</w:t>
      </w:r>
    </w:p>
    <w:bookmarkEnd w:id="11"/>
    <w:p>
      <w:pPr>
        <w:spacing w:after="0"/>
        <w:ind w:left="0"/>
        <w:jc w:val="both"/>
      </w:pPr>
      <w:r>
        <w:rPr>
          <w:rFonts w:ascii="Times New Roman"/>
          <w:b w:val="false"/>
          <w:i w:val="false"/>
          <w:color w:val="000000"/>
          <w:sz w:val="28"/>
        </w:rPr>
        <w:t>
      1) кiрiстер –35 315 мың теңге:</w:t>
      </w:r>
    </w:p>
    <w:p>
      <w:pPr>
        <w:spacing w:after="0"/>
        <w:ind w:left="0"/>
        <w:jc w:val="both"/>
      </w:pPr>
      <w:r>
        <w:rPr>
          <w:rFonts w:ascii="Times New Roman"/>
          <w:b w:val="false"/>
          <w:i w:val="false"/>
          <w:color w:val="000000"/>
          <w:sz w:val="28"/>
        </w:rPr>
        <w:t>
      салықтық түсiмдер –2 589 мың теңге;</w:t>
      </w:r>
    </w:p>
    <w:p>
      <w:pPr>
        <w:spacing w:after="0"/>
        <w:ind w:left="0"/>
        <w:jc w:val="both"/>
      </w:pPr>
      <w:r>
        <w:rPr>
          <w:rFonts w:ascii="Times New Roman"/>
          <w:b w:val="false"/>
          <w:i w:val="false"/>
          <w:color w:val="000000"/>
          <w:sz w:val="28"/>
        </w:rPr>
        <w:t>
      салықтық емес түсiмдер – 73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32 653 мың теңге;</w:t>
      </w:r>
    </w:p>
    <w:p>
      <w:pPr>
        <w:spacing w:after="0"/>
        <w:ind w:left="0"/>
        <w:jc w:val="both"/>
      </w:pPr>
      <w:r>
        <w:rPr>
          <w:rFonts w:ascii="Times New Roman"/>
          <w:b w:val="false"/>
          <w:i w:val="false"/>
          <w:color w:val="000000"/>
          <w:sz w:val="28"/>
        </w:rPr>
        <w:t>
      2) шығындар – 35 378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14. 2018 жылы аудандық бюджеттен Борлысай ауылдық округ бюджетіне берілетін субвенция мөлшерінің жалпы сомасы 19 349 мың теңге болып белгіленсін.</w:t>
      </w:r>
    </w:p>
    <w:bookmarkEnd w:id="12"/>
    <w:bookmarkStart w:name="z16" w:id="13"/>
    <w:p>
      <w:pPr>
        <w:spacing w:after="0"/>
        <w:ind w:left="0"/>
        <w:jc w:val="both"/>
      </w:pPr>
      <w:r>
        <w:rPr>
          <w:rFonts w:ascii="Times New Roman"/>
          <w:b w:val="false"/>
          <w:i w:val="false"/>
          <w:color w:val="000000"/>
          <w:sz w:val="28"/>
        </w:rPr>
        <w:t xml:space="preserve">
      15. Жамбыл ауылдық округінің 2019 - 2021 жылдарға арналған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2019 жылға мынадай көлемде бекiтiлсiн:</w:t>
      </w:r>
    </w:p>
    <w:bookmarkEnd w:id="13"/>
    <w:p>
      <w:pPr>
        <w:spacing w:after="0"/>
        <w:ind w:left="0"/>
        <w:jc w:val="both"/>
      </w:pPr>
      <w:r>
        <w:rPr>
          <w:rFonts w:ascii="Times New Roman"/>
          <w:b w:val="false"/>
          <w:i w:val="false"/>
          <w:color w:val="000000"/>
          <w:sz w:val="28"/>
        </w:rPr>
        <w:t>
      1) кiрiстер – 119 248 мың теңге:</w:t>
      </w:r>
    </w:p>
    <w:p>
      <w:pPr>
        <w:spacing w:after="0"/>
        <w:ind w:left="0"/>
        <w:jc w:val="both"/>
      </w:pPr>
      <w:r>
        <w:rPr>
          <w:rFonts w:ascii="Times New Roman"/>
          <w:b w:val="false"/>
          <w:i w:val="false"/>
          <w:color w:val="000000"/>
          <w:sz w:val="28"/>
        </w:rPr>
        <w:t>
      салықтық түсiмдер – 4 165 мың теңге;</w:t>
      </w:r>
    </w:p>
    <w:p>
      <w:pPr>
        <w:spacing w:after="0"/>
        <w:ind w:left="0"/>
        <w:jc w:val="both"/>
      </w:pPr>
      <w:r>
        <w:rPr>
          <w:rFonts w:ascii="Times New Roman"/>
          <w:b w:val="false"/>
          <w:i w:val="false"/>
          <w:color w:val="000000"/>
          <w:sz w:val="28"/>
        </w:rPr>
        <w:t>
      салықтық емес түсiмдер – 215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114 868 мың теңге;</w:t>
      </w:r>
    </w:p>
    <w:p>
      <w:pPr>
        <w:spacing w:after="0"/>
        <w:ind w:left="0"/>
        <w:jc w:val="both"/>
      </w:pPr>
      <w:r>
        <w:rPr>
          <w:rFonts w:ascii="Times New Roman"/>
          <w:b w:val="false"/>
          <w:i w:val="false"/>
          <w:color w:val="000000"/>
          <w:sz w:val="28"/>
        </w:rPr>
        <w:t>
      2) шығындар – 119 323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16. 2019 жылы аудандық бюджеттен Жамбыл ауылдық округ бюджетіне берілетін трансферт мөлшерінің жалпы сомасы 78 374 мың теңге болып белгіленсін</w:t>
      </w:r>
    </w:p>
    <w:bookmarkEnd w:id="14"/>
    <w:bookmarkStart w:name="z18" w:id="15"/>
    <w:p>
      <w:pPr>
        <w:spacing w:after="0"/>
        <w:ind w:left="0"/>
        <w:jc w:val="both"/>
      </w:pPr>
      <w:r>
        <w:rPr>
          <w:rFonts w:ascii="Times New Roman"/>
          <w:b w:val="false"/>
          <w:i w:val="false"/>
          <w:color w:val="000000"/>
          <w:sz w:val="28"/>
        </w:rPr>
        <w:t xml:space="preserve">
      17. Көктерек ауылдық округінің 2019 - 2021 жылдарға арналған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2019 жылға мынадай көлемде бекiтiлсiн:</w:t>
      </w:r>
    </w:p>
    <w:bookmarkEnd w:id="15"/>
    <w:p>
      <w:pPr>
        <w:spacing w:after="0"/>
        <w:ind w:left="0"/>
        <w:jc w:val="both"/>
      </w:pPr>
      <w:r>
        <w:rPr>
          <w:rFonts w:ascii="Times New Roman"/>
          <w:b w:val="false"/>
          <w:i w:val="false"/>
          <w:color w:val="000000"/>
          <w:sz w:val="28"/>
        </w:rPr>
        <w:t>
      1) кiрiстер – 59 774 мың теңге:</w:t>
      </w:r>
    </w:p>
    <w:p>
      <w:pPr>
        <w:spacing w:after="0"/>
        <w:ind w:left="0"/>
        <w:jc w:val="both"/>
      </w:pPr>
      <w:r>
        <w:rPr>
          <w:rFonts w:ascii="Times New Roman"/>
          <w:b w:val="false"/>
          <w:i w:val="false"/>
          <w:color w:val="000000"/>
          <w:sz w:val="28"/>
        </w:rPr>
        <w:t>
      салықтық түсiмдер – 4326 мың теңге;</w:t>
      </w:r>
    </w:p>
    <w:p>
      <w:pPr>
        <w:spacing w:after="0"/>
        <w:ind w:left="0"/>
        <w:jc w:val="both"/>
      </w:pPr>
      <w:r>
        <w:rPr>
          <w:rFonts w:ascii="Times New Roman"/>
          <w:b w:val="false"/>
          <w:i w:val="false"/>
          <w:color w:val="000000"/>
          <w:sz w:val="28"/>
        </w:rPr>
        <w:t>
      салықтық емес түсiмдер – 127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55 321 мың теңге;</w:t>
      </w:r>
    </w:p>
    <w:p>
      <w:pPr>
        <w:spacing w:after="0"/>
        <w:ind w:left="0"/>
        <w:jc w:val="both"/>
      </w:pPr>
      <w:r>
        <w:rPr>
          <w:rFonts w:ascii="Times New Roman"/>
          <w:b w:val="false"/>
          <w:i w:val="false"/>
          <w:color w:val="000000"/>
          <w:sz w:val="28"/>
        </w:rPr>
        <w:t>
      2) шығындар – 60 051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277,0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18. 2019 жылы аудандық бюджеттен Көктерек ауылдық округ бюджетіне берілетін субвенция мөлшерінің жалпы сомасы 48 280 мың теңге болып белгіленсін.</w:t>
      </w:r>
    </w:p>
    <w:bookmarkEnd w:id="16"/>
    <w:bookmarkStart w:name="z20" w:id="17"/>
    <w:p>
      <w:pPr>
        <w:spacing w:after="0"/>
        <w:ind w:left="0"/>
        <w:jc w:val="both"/>
      </w:pPr>
      <w:r>
        <w:rPr>
          <w:rFonts w:ascii="Times New Roman"/>
          <w:b w:val="false"/>
          <w:i w:val="false"/>
          <w:color w:val="000000"/>
          <w:sz w:val="28"/>
        </w:rPr>
        <w:t xml:space="preserve">
      19. Мыңбұлақ ауылдық округінің 2019 - 2021 жылдарға арналған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2019 жылға мынадай көлемде бекiтiлсiн:</w:t>
      </w:r>
    </w:p>
    <w:bookmarkEnd w:id="17"/>
    <w:p>
      <w:pPr>
        <w:spacing w:after="0"/>
        <w:ind w:left="0"/>
        <w:jc w:val="both"/>
      </w:pPr>
      <w:r>
        <w:rPr>
          <w:rFonts w:ascii="Times New Roman"/>
          <w:b w:val="false"/>
          <w:i w:val="false"/>
          <w:color w:val="000000"/>
          <w:sz w:val="28"/>
        </w:rPr>
        <w:t>
      1) кiрiстер – 122 686 мың теңге:</w:t>
      </w:r>
    </w:p>
    <w:p>
      <w:pPr>
        <w:spacing w:after="0"/>
        <w:ind w:left="0"/>
        <w:jc w:val="both"/>
      </w:pPr>
      <w:r>
        <w:rPr>
          <w:rFonts w:ascii="Times New Roman"/>
          <w:b w:val="false"/>
          <w:i w:val="false"/>
          <w:color w:val="000000"/>
          <w:sz w:val="28"/>
        </w:rPr>
        <w:t>
      салықтық түсiмдер – 4 984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117 602 мың теңге;</w:t>
      </w:r>
    </w:p>
    <w:p>
      <w:pPr>
        <w:spacing w:after="0"/>
        <w:ind w:left="0"/>
        <w:jc w:val="both"/>
      </w:pPr>
      <w:r>
        <w:rPr>
          <w:rFonts w:ascii="Times New Roman"/>
          <w:b w:val="false"/>
          <w:i w:val="false"/>
          <w:color w:val="000000"/>
          <w:sz w:val="28"/>
        </w:rPr>
        <w:t>
      2) шығындар – 122 817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20. 2019 жылы аудандық бюджеттен Мыңбұлақ ауылдық округ бюджетіне берілетін субвенция мөлшерінің жалпы сомасы 97 212 мың теңге болып белгіленсін.</w:t>
      </w:r>
    </w:p>
    <w:bookmarkEnd w:id="18"/>
    <w:bookmarkStart w:name="z22" w:id="19"/>
    <w:p>
      <w:pPr>
        <w:spacing w:after="0"/>
        <w:ind w:left="0"/>
        <w:jc w:val="both"/>
      </w:pPr>
      <w:r>
        <w:rPr>
          <w:rFonts w:ascii="Times New Roman"/>
          <w:b w:val="false"/>
          <w:i w:val="false"/>
          <w:color w:val="000000"/>
          <w:sz w:val="28"/>
        </w:rPr>
        <w:t xml:space="preserve">
      21. Шаян ауылдық округінің 2019 - 2021 жылдарға арналған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2019 жылға мынадай көлемде бекiтiлсiн:</w:t>
      </w:r>
    </w:p>
    <w:bookmarkEnd w:id="19"/>
    <w:p>
      <w:pPr>
        <w:spacing w:after="0"/>
        <w:ind w:left="0"/>
        <w:jc w:val="both"/>
      </w:pPr>
      <w:r>
        <w:rPr>
          <w:rFonts w:ascii="Times New Roman"/>
          <w:b w:val="false"/>
          <w:i w:val="false"/>
          <w:color w:val="000000"/>
          <w:sz w:val="28"/>
        </w:rPr>
        <w:t>
      1) кiрiстер – 238 855 мың теңге:</w:t>
      </w:r>
    </w:p>
    <w:p>
      <w:pPr>
        <w:spacing w:after="0"/>
        <w:ind w:left="0"/>
        <w:jc w:val="both"/>
      </w:pPr>
      <w:r>
        <w:rPr>
          <w:rFonts w:ascii="Times New Roman"/>
          <w:b w:val="false"/>
          <w:i w:val="false"/>
          <w:color w:val="000000"/>
          <w:sz w:val="28"/>
        </w:rPr>
        <w:t>
      салықтық түсiмдер – 23 590 мың теңге;</w:t>
      </w:r>
    </w:p>
    <w:p>
      <w:pPr>
        <w:spacing w:after="0"/>
        <w:ind w:left="0"/>
        <w:jc w:val="both"/>
      </w:pPr>
      <w:r>
        <w:rPr>
          <w:rFonts w:ascii="Times New Roman"/>
          <w:b w:val="false"/>
          <w:i w:val="false"/>
          <w:color w:val="000000"/>
          <w:sz w:val="28"/>
        </w:rPr>
        <w:t>
      салықтық емес түсiмдер – 374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214 891 мың теңге;</w:t>
      </w:r>
    </w:p>
    <w:p>
      <w:pPr>
        <w:spacing w:after="0"/>
        <w:ind w:left="0"/>
        <w:jc w:val="both"/>
      </w:pPr>
      <w:r>
        <w:rPr>
          <w:rFonts w:ascii="Times New Roman"/>
          <w:b w:val="false"/>
          <w:i w:val="false"/>
          <w:color w:val="000000"/>
          <w:sz w:val="28"/>
        </w:rPr>
        <w:t>
      2) шығындар – 246 320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-7465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7465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7465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Түркістан облысы Бәйдібек аудандық мәслихатының 03.12.2019 </w:t>
      </w:r>
      <w:r>
        <w:rPr>
          <w:rFonts w:ascii="Times New Roman"/>
          <w:b w:val="false"/>
          <w:i w:val="false"/>
          <w:color w:val="000000"/>
          <w:sz w:val="28"/>
        </w:rPr>
        <w:t>№ 44/278</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22. 2018 жылы аудандық бюджеттен Шаян ауылдық округ бюджетіне берілетін субвенция мөлшерінің жалпы сомасы 184 726 мың теңге болып белгіленсін.</w:t>
      </w:r>
    </w:p>
    <w:bookmarkEnd w:id="20"/>
    <w:bookmarkStart w:name="z24" w:id="21"/>
    <w:p>
      <w:pPr>
        <w:spacing w:after="0"/>
        <w:ind w:left="0"/>
        <w:jc w:val="both"/>
      </w:pPr>
      <w:r>
        <w:rPr>
          <w:rFonts w:ascii="Times New Roman"/>
          <w:b w:val="false"/>
          <w:i w:val="false"/>
          <w:color w:val="000000"/>
          <w:sz w:val="28"/>
        </w:rPr>
        <w:t xml:space="preserve">
      23.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2018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мөлшерлемелері белгіленсін.</w:t>
      </w:r>
    </w:p>
    <w:bookmarkEnd w:id="21"/>
    <w:bookmarkStart w:name="z25" w:id="22"/>
    <w:p>
      <w:pPr>
        <w:spacing w:after="0"/>
        <w:ind w:left="0"/>
        <w:jc w:val="both"/>
      </w:pPr>
      <w:r>
        <w:rPr>
          <w:rFonts w:ascii="Times New Roman"/>
          <w:b w:val="false"/>
          <w:i w:val="false"/>
          <w:color w:val="000000"/>
          <w:sz w:val="28"/>
        </w:rPr>
        <w:t>
      24. "Бәйдібек аудандық мәслихат аппараты" мемлекеттік мекемесі Қазақстан Республикасының заңнамалық актілерінде белгіленген тәртіпте:</w:t>
      </w:r>
    </w:p>
    <w:bookmarkEnd w:id="2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Бәйдібек аудандық мәслихаттың интернет - ресурсына орналастыруын қамтамасыз етсін.</w:t>
      </w:r>
    </w:p>
    <w:bookmarkStart w:name="z26" w:id="23"/>
    <w:p>
      <w:pPr>
        <w:spacing w:after="0"/>
        <w:ind w:left="0"/>
        <w:jc w:val="both"/>
      </w:pPr>
      <w:r>
        <w:rPr>
          <w:rFonts w:ascii="Times New Roman"/>
          <w:b w:val="false"/>
          <w:i w:val="false"/>
          <w:color w:val="000000"/>
          <w:sz w:val="28"/>
        </w:rPr>
        <w:t>
      10. Осы шешім 2019 жылдың 1 қаңтарынан бастап қолданысқа</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Елеусіз</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 қосымша</w:t>
            </w:r>
          </w:p>
        </w:tc>
      </w:tr>
    </w:tbl>
    <w:p>
      <w:pPr>
        <w:spacing w:after="0"/>
        <w:ind w:left="0"/>
        <w:jc w:val="left"/>
      </w:pPr>
      <w:r>
        <w:rPr>
          <w:rFonts w:ascii="Times New Roman"/>
          <w:b/>
          <w:i w:val="false"/>
          <w:color w:val="000000"/>
        </w:rPr>
        <w:t xml:space="preserve"> Ағыбет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79 345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 қосымша</w:t>
            </w:r>
          </w:p>
        </w:tc>
      </w:tr>
    </w:tbl>
    <w:p>
      <w:pPr>
        <w:spacing w:after="0"/>
        <w:ind w:left="0"/>
        <w:jc w:val="left"/>
      </w:pPr>
      <w:r>
        <w:rPr>
          <w:rFonts w:ascii="Times New Roman"/>
          <w:b/>
          <w:i w:val="false"/>
          <w:color w:val="000000"/>
        </w:rPr>
        <w:t xml:space="preserve"> Ағыбет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3 қосымша</w:t>
            </w:r>
          </w:p>
        </w:tc>
      </w:tr>
    </w:tbl>
    <w:p>
      <w:pPr>
        <w:spacing w:after="0"/>
        <w:ind w:left="0"/>
        <w:jc w:val="left"/>
      </w:pPr>
      <w:r>
        <w:rPr>
          <w:rFonts w:ascii="Times New Roman"/>
          <w:b/>
          <w:i w:val="false"/>
          <w:color w:val="000000"/>
        </w:rPr>
        <w:t xml:space="preserve"> Ағыбет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4 қосымша</w:t>
            </w:r>
          </w:p>
        </w:tc>
      </w:tr>
    </w:tbl>
    <w:p>
      <w:pPr>
        <w:spacing w:after="0"/>
        <w:ind w:left="0"/>
        <w:jc w:val="left"/>
      </w:pPr>
      <w:r>
        <w:rPr>
          <w:rFonts w:ascii="Times New Roman"/>
          <w:b/>
          <w:i w:val="false"/>
          <w:color w:val="000000"/>
        </w:rPr>
        <w:t xml:space="preserve"> Алғабас ауылдық округінің 2019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126 655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966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5 қосымша</w:t>
            </w:r>
          </w:p>
        </w:tc>
      </w:tr>
    </w:tbl>
    <w:p>
      <w:pPr>
        <w:spacing w:after="0"/>
        <w:ind w:left="0"/>
        <w:jc w:val="left"/>
      </w:pPr>
      <w:r>
        <w:rPr>
          <w:rFonts w:ascii="Times New Roman"/>
          <w:b/>
          <w:i w:val="false"/>
          <w:color w:val="000000"/>
        </w:rPr>
        <w:t xml:space="preserve"> Алғабас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16 752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16 752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6 қосымша</w:t>
            </w:r>
          </w:p>
        </w:tc>
      </w:tr>
    </w:tbl>
    <w:p>
      <w:pPr>
        <w:spacing w:after="0"/>
        <w:ind w:left="0"/>
        <w:jc w:val="left"/>
      </w:pPr>
      <w:r>
        <w:rPr>
          <w:rFonts w:ascii="Times New Roman"/>
          <w:b/>
          <w:i w:val="false"/>
          <w:color w:val="000000"/>
        </w:rPr>
        <w:t xml:space="preserve"> Алғабас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85 895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16 325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7 қосымша</w:t>
            </w:r>
          </w:p>
        </w:tc>
      </w:tr>
    </w:tbl>
    <w:p>
      <w:pPr>
        <w:spacing w:after="0"/>
        <w:ind w:left="0"/>
        <w:jc w:val="left"/>
      </w:pPr>
      <w:r>
        <w:rPr>
          <w:rFonts w:ascii="Times New Roman"/>
          <w:b/>
          <w:i w:val="false"/>
          <w:color w:val="000000"/>
        </w:rPr>
        <w:t xml:space="preserve"> Алмалы ауылдық округінің 2019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38 344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8 қосымша</w:t>
            </w:r>
          </w:p>
        </w:tc>
      </w:tr>
    </w:tbl>
    <w:p>
      <w:pPr>
        <w:spacing w:after="0"/>
        <w:ind w:left="0"/>
        <w:jc w:val="left"/>
      </w:pPr>
      <w:r>
        <w:rPr>
          <w:rFonts w:ascii="Times New Roman"/>
          <w:b/>
          <w:i w:val="false"/>
          <w:color w:val="000000"/>
        </w:rPr>
        <w:t xml:space="preserve"> Алмалы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3 927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9 қосымша</w:t>
            </w:r>
          </w:p>
        </w:tc>
      </w:tr>
    </w:tbl>
    <w:p>
      <w:pPr>
        <w:spacing w:after="0"/>
        <w:ind w:left="0"/>
        <w:jc w:val="left"/>
      </w:pPr>
      <w:r>
        <w:rPr>
          <w:rFonts w:ascii="Times New Roman"/>
          <w:b/>
          <w:i w:val="false"/>
          <w:color w:val="000000"/>
        </w:rPr>
        <w:t xml:space="preserve"> Алмалы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3 927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10 қосымша</w:t>
            </w:r>
          </w:p>
        </w:tc>
      </w:tr>
    </w:tbl>
    <w:p>
      <w:pPr>
        <w:spacing w:after="0"/>
        <w:ind w:left="0"/>
        <w:jc w:val="left"/>
      </w:pPr>
      <w:r>
        <w:rPr>
          <w:rFonts w:ascii="Times New Roman"/>
          <w:b/>
          <w:i w:val="false"/>
          <w:color w:val="000000"/>
        </w:rPr>
        <w:t xml:space="preserve"> Ақбастау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11 қосымша</w:t>
            </w:r>
          </w:p>
        </w:tc>
      </w:tr>
    </w:tbl>
    <w:p>
      <w:pPr>
        <w:spacing w:after="0"/>
        <w:ind w:left="0"/>
        <w:jc w:val="left"/>
      </w:pPr>
      <w:r>
        <w:rPr>
          <w:rFonts w:ascii="Times New Roman"/>
          <w:b/>
          <w:i w:val="false"/>
          <w:color w:val="000000"/>
        </w:rPr>
        <w:t xml:space="preserve"> Ақбастау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12 қосымша</w:t>
            </w:r>
          </w:p>
        </w:tc>
      </w:tr>
    </w:tbl>
    <w:p>
      <w:pPr>
        <w:spacing w:after="0"/>
        <w:ind w:left="0"/>
        <w:jc w:val="left"/>
      </w:pPr>
      <w:r>
        <w:rPr>
          <w:rFonts w:ascii="Times New Roman"/>
          <w:b/>
          <w:i w:val="false"/>
          <w:color w:val="000000"/>
        </w:rPr>
        <w:t xml:space="preserve"> Ақбастау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1 063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3 002 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60 865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13 қосымша</w:t>
            </w:r>
          </w:p>
        </w:tc>
      </w:tr>
    </w:tbl>
    <w:p>
      <w:pPr>
        <w:spacing w:after="0"/>
        <w:ind w:left="0"/>
        <w:jc w:val="left"/>
      </w:pPr>
      <w:r>
        <w:rPr>
          <w:rFonts w:ascii="Times New Roman"/>
          <w:b/>
          <w:i w:val="false"/>
          <w:color w:val="000000"/>
        </w:rPr>
        <w:t xml:space="preserve"> Боралдай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135 959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716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14 қосымша</w:t>
            </w:r>
          </w:p>
        </w:tc>
      </w:tr>
    </w:tbl>
    <w:p>
      <w:pPr>
        <w:spacing w:after="0"/>
        <w:ind w:left="0"/>
        <w:jc w:val="left"/>
      </w:pPr>
      <w:r>
        <w:rPr>
          <w:rFonts w:ascii="Times New Roman"/>
          <w:b/>
          <w:i w:val="false"/>
          <w:color w:val="000000"/>
        </w:rPr>
        <w:t xml:space="preserve"> Боралдай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15 қосымша</w:t>
            </w:r>
          </w:p>
        </w:tc>
      </w:tr>
    </w:tbl>
    <w:p>
      <w:pPr>
        <w:spacing w:after="0"/>
        <w:ind w:left="0"/>
        <w:jc w:val="left"/>
      </w:pPr>
      <w:r>
        <w:rPr>
          <w:rFonts w:ascii="Times New Roman"/>
          <w:b/>
          <w:i w:val="false"/>
          <w:color w:val="000000"/>
        </w:rPr>
        <w:t xml:space="preserve"> Боралдай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13 265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16 қосымша</w:t>
            </w:r>
          </w:p>
        </w:tc>
      </w:tr>
    </w:tbl>
    <w:p>
      <w:pPr>
        <w:spacing w:after="0"/>
        <w:ind w:left="0"/>
        <w:jc w:val="left"/>
      </w:pPr>
      <w:r>
        <w:rPr>
          <w:rFonts w:ascii="Times New Roman"/>
          <w:b/>
          <w:i w:val="false"/>
          <w:color w:val="000000"/>
        </w:rPr>
        <w:t xml:space="preserve"> Бөген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17 қосымша</w:t>
            </w:r>
          </w:p>
        </w:tc>
      </w:tr>
    </w:tbl>
    <w:p>
      <w:pPr>
        <w:spacing w:after="0"/>
        <w:ind w:left="0"/>
        <w:jc w:val="left"/>
      </w:pPr>
      <w:r>
        <w:rPr>
          <w:rFonts w:ascii="Times New Roman"/>
          <w:b/>
          <w:i w:val="false"/>
          <w:color w:val="000000"/>
        </w:rPr>
        <w:t xml:space="preserve"> Бөген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09"/>
        <w:gridCol w:w="964"/>
        <w:gridCol w:w="964"/>
        <w:gridCol w:w="7482"/>
        <w:gridCol w:w="1472"/>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18 қосымша</w:t>
            </w:r>
          </w:p>
        </w:tc>
      </w:tr>
    </w:tbl>
    <w:p>
      <w:pPr>
        <w:spacing w:after="0"/>
        <w:ind w:left="0"/>
        <w:jc w:val="left"/>
      </w:pPr>
      <w:r>
        <w:rPr>
          <w:rFonts w:ascii="Times New Roman"/>
          <w:b/>
          <w:i w:val="false"/>
          <w:color w:val="000000"/>
        </w:rPr>
        <w:t xml:space="preserve"> Бөген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709"/>
        <w:gridCol w:w="964"/>
        <w:gridCol w:w="964"/>
        <w:gridCol w:w="7482"/>
        <w:gridCol w:w="1472"/>
      </w:tblGrid>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19 қосымша</w:t>
            </w:r>
          </w:p>
        </w:tc>
      </w:tr>
    </w:tbl>
    <w:p>
      <w:pPr>
        <w:spacing w:after="0"/>
        <w:ind w:left="0"/>
        <w:jc w:val="left"/>
      </w:pPr>
      <w:r>
        <w:rPr>
          <w:rFonts w:ascii="Times New Roman"/>
          <w:b/>
          <w:i w:val="false"/>
          <w:color w:val="000000"/>
        </w:rPr>
        <w:t xml:space="preserve"> Борлысай ауылдық округінің 2019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35 378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20 қосымша</w:t>
            </w:r>
          </w:p>
        </w:tc>
      </w:tr>
    </w:tbl>
    <w:p>
      <w:pPr>
        <w:spacing w:after="0"/>
        <w:ind w:left="0"/>
        <w:jc w:val="left"/>
      </w:pPr>
      <w:r>
        <w:rPr>
          <w:rFonts w:ascii="Times New Roman"/>
          <w:b/>
          <w:i w:val="false"/>
          <w:color w:val="000000"/>
        </w:rPr>
        <w:t xml:space="preserve"> Борлысай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19 294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21 қосымша</w:t>
            </w:r>
          </w:p>
        </w:tc>
      </w:tr>
    </w:tbl>
    <w:p>
      <w:pPr>
        <w:spacing w:after="0"/>
        <w:ind w:left="0"/>
        <w:jc w:val="left"/>
      </w:pPr>
      <w:r>
        <w:rPr>
          <w:rFonts w:ascii="Times New Roman"/>
          <w:b/>
          <w:i w:val="false"/>
          <w:color w:val="000000"/>
        </w:rPr>
        <w:t xml:space="preserve"> Борлысай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22 361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22 қосымша</w:t>
            </w:r>
          </w:p>
        </w:tc>
      </w:tr>
    </w:tbl>
    <w:p>
      <w:pPr>
        <w:spacing w:after="0"/>
        <w:ind w:left="0"/>
        <w:jc w:val="left"/>
      </w:pPr>
      <w:r>
        <w:rPr>
          <w:rFonts w:ascii="Times New Roman"/>
          <w:b/>
          <w:i w:val="false"/>
          <w:color w:val="000000"/>
        </w:rPr>
        <w:t xml:space="preserve"> Жамбыл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931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114 868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Мұхтаж азаматтарға үйде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23 қосымша</w:t>
            </w:r>
          </w:p>
        </w:tc>
      </w:tr>
    </w:tbl>
    <w:p>
      <w:pPr>
        <w:spacing w:after="0"/>
        <w:ind w:left="0"/>
        <w:jc w:val="left"/>
      </w:pPr>
      <w:r>
        <w:rPr>
          <w:rFonts w:ascii="Times New Roman"/>
          <w:b/>
          <w:i w:val="false"/>
          <w:color w:val="000000"/>
        </w:rPr>
        <w:t xml:space="preserve"> Жамбыл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24 қосымша</w:t>
            </w:r>
          </w:p>
        </w:tc>
      </w:tr>
    </w:tbl>
    <w:p>
      <w:pPr>
        <w:spacing w:after="0"/>
        <w:ind w:left="0"/>
        <w:jc w:val="left"/>
      </w:pPr>
      <w:r>
        <w:rPr>
          <w:rFonts w:ascii="Times New Roman"/>
          <w:b/>
          <w:i w:val="false"/>
          <w:color w:val="000000"/>
        </w:rPr>
        <w:t xml:space="preserve"> Жамбыл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78 374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30 602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49 285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25 қосымша</w:t>
            </w:r>
          </w:p>
        </w:tc>
      </w:tr>
    </w:tbl>
    <w:p>
      <w:pPr>
        <w:spacing w:after="0"/>
        <w:ind w:left="0"/>
        <w:jc w:val="left"/>
      </w:pPr>
      <w:r>
        <w:rPr>
          <w:rFonts w:ascii="Times New Roman"/>
          <w:b/>
          <w:i w:val="false"/>
          <w:color w:val="000000"/>
        </w:rPr>
        <w:t xml:space="preserve"> Көктерек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 с</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26 қосымша</w:t>
            </w:r>
          </w:p>
        </w:tc>
      </w:tr>
    </w:tbl>
    <w:p>
      <w:pPr>
        <w:spacing w:after="0"/>
        <w:ind w:left="0"/>
        <w:jc w:val="left"/>
      </w:pPr>
      <w:r>
        <w:rPr>
          <w:rFonts w:ascii="Times New Roman"/>
          <w:b/>
          <w:i w:val="false"/>
          <w:color w:val="000000"/>
        </w:rPr>
        <w:t xml:space="preserve"> Көктерек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с</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27 қосымша</w:t>
            </w:r>
          </w:p>
        </w:tc>
      </w:tr>
    </w:tbl>
    <w:p>
      <w:pPr>
        <w:spacing w:after="0"/>
        <w:ind w:left="0"/>
        <w:jc w:val="left"/>
      </w:pPr>
      <w:r>
        <w:rPr>
          <w:rFonts w:ascii="Times New Roman"/>
          <w:b/>
          <w:i w:val="false"/>
          <w:color w:val="000000"/>
        </w:rPr>
        <w:t xml:space="preserve"> Көктерек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702"/>
        <w:gridCol w:w="954"/>
        <w:gridCol w:w="954"/>
        <w:gridCol w:w="7405"/>
        <w:gridCol w:w="158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52 733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20 026</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28 563</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28 қосымша</w:t>
            </w:r>
          </w:p>
        </w:tc>
      </w:tr>
    </w:tbl>
    <w:p>
      <w:pPr>
        <w:spacing w:after="0"/>
        <w:ind w:left="0"/>
        <w:jc w:val="left"/>
      </w:pPr>
      <w:r>
        <w:rPr>
          <w:rFonts w:ascii="Times New Roman"/>
          <w:b/>
          <w:i w:val="false"/>
          <w:color w:val="000000"/>
        </w:rPr>
        <w:t xml:space="preserve"> Мыңбұлақ ауылдық округінің 2019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117 602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122 817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29 қосымша</w:t>
            </w:r>
          </w:p>
        </w:tc>
      </w:tr>
    </w:tbl>
    <w:p>
      <w:pPr>
        <w:spacing w:after="0"/>
        <w:ind w:left="0"/>
        <w:jc w:val="left"/>
      </w:pPr>
      <w:r>
        <w:rPr>
          <w:rFonts w:ascii="Times New Roman"/>
          <w:b/>
          <w:i w:val="false"/>
          <w:color w:val="000000"/>
        </w:rPr>
        <w:t xml:space="preserve"> Мыңбұлақ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944"/>
        <w:gridCol w:w="945"/>
        <w:gridCol w:w="7331"/>
        <w:gridCol w:w="1690"/>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30 қосымша</w:t>
            </w:r>
          </w:p>
        </w:tc>
      </w:tr>
    </w:tbl>
    <w:p>
      <w:pPr>
        <w:spacing w:after="0"/>
        <w:ind w:left="0"/>
        <w:jc w:val="left"/>
      </w:pPr>
      <w:r>
        <w:rPr>
          <w:rFonts w:ascii="Times New Roman"/>
          <w:b/>
          <w:i w:val="false"/>
          <w:color w:val="000000"/>
        </w:rPr>
        <w:t xml:space="preserve"> Мыңбұлақ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95"/>
        <w:gridCol w:w="944"/>
        <w:gridCol w:w="945"/>
        <w:gridCol w:w="7331"/>
        <w:gridCol w:w="1690"/>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31 қосымша</w:t>
            </w:r>
          </w:p>
        </w:tc>
      </w:tr>
    </w:tbl>
    <w:p>
      <w:pPr>
        <w:spacing w:after="0"/>
        <w:ind w:left="0"/>
        <w:jc w:val="left"/>
      </w:pPr>
      <w:r>
        <w:rPr>
          <w:rFonts w:ascii="Times New Roman"/>
          <w:b/>
          <w:i w:val="false"/>
          <w:color w:val="000000"/>
        </w:rPr>
        <w:t xml:space="preserve"> Шаян ауылдық округінің 2019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Бәйдібек аудандық мәслихатының 03.12.2019 </w:t>
      </w:r>
      <w:r>
        <w:rPr>
          <w:rFonts w:ascii="Times New Roman"/>
          <w:b w:val="false"/>
          <w:i w:val="false"/>
          <w:color w:val="ff0000"/>
          <w:sz w:val="28"/>
        </w:rPr>
        <w:t>№ 44/278</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214 891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246 320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32 қосымша</w:t>
            </w:r>
          </w:p>
        </w:tc>
      </w:tr>
    </w:tbl>
    <w:p>
      <w:pPr>
        <w:spacing w:after="0"/>
        <w:ind w:left="0"/>
        <w:jc w:val="left"/>
      </w:pPr>
      <w:r>
        <w:rPr>
          <w:rFonts w:ascii="Times New Roman"/>
          <w:b/>
          <w:i w:val="false"/>
          <w:color w:val="000000"/>
        </w:rPr>
        <w:t xml:space="preserve"> Шаян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13 265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2018 жылғы 28 желтоқсандағы</w:t>
            </w:r>
            <w:r>
              <w:br/>
            </w:r>
            <w:r>
              <w:rPr>
                <w:rFonts w:ascii="Times New Roman"/>
                <w:b w:val="false"/>
                <w:i w:val="false"/>
                <w:color w:val="000000"/>
                <w:sz w:val="20"/>
              </w:rPr>
              <w:t>№ 36/220 шешіміне 33 қосымша</w:t>
            </w:r>
          </w:p>
        </w:tc>
      </w:tr>
    </w:tbl>
    <w:p>
      <w:pPr>
        <w:spacing w:after="0"/>
        <w:ind w:left="0"/>
        <w:jc w:val="left"/>
      </w:pPr>
      <w:r>
        <w:rPr>
          <w:rFonts w:ascii="Times New Roman"/>
          <w:b/>
          <w:i w:val="false"/>
          <w:color w:val="000000"/>
        </w:rPr>
        <w:t xml:space="preserve"> Шаян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35"/>
        <w:gridCol w:w="935"/>
        <w:gridCol w:w="7256"/>
        <w:gridCol w:w="179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13 265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жерлеріне алынатын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мекедер жерлеріне алынатын жер салығын қоспағанда, жер салығы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әкімдері салатын айыппұлдар, өсімпұлдар, санкциялар, өндіріп алулар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184 726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175 695</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 күрделі және орташа жөндеу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