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5aed" w14:textId="73b5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27 желтоқсандағы № 25/151-VІ "2018-2020 жылдарға арналған ауылдық округтердің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2018 жылғы 24 қаңтардағы № 26/157-VI шешiмi. Оңтүстiк Қазақстан облысының Әдiлет департаментiнде 2018 жылғы 2 ақпанда № 4441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мәслихаттың 2017 жылғы 27 желтоқсандағы № 25/151-VI "2018-2020 жылдарға арналған ауылдық округтердің бюджеті туралы" (Нормативтік құқықтық актілерді мемлекеттік тіркеу тізілімінде № 4386 тіркелген, 2018 жылы 26 қаңтардағы "Қазығұрт тынысы"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"1. Қазығұрт ауылдық округінің 2018-2020 жылдарға арналған бюджеті 1 қосымшаға сәйкес, оның ішінде 2018 жылға мынадай көлемде бекітілсін:</w:t>
      </w:r>
    </w:p>
    <w:bookmarkEnd w:id="3"/>
    <w:p>
      <w:pPr>
        <w:spacing w:after="0"/>
        <w:ind w:left="0"/>
        <w:jc w:val="both"/>
      </w:pPr>
      <w:r>
        <w:rPr>
          <w:rFonts w:ascii="Times New Roman"/>
          <w:b w:val="false"/>
          <w:i w:val="false"/>
          <w:color w:val="000000"/>
          <w:sz w:val="28"/>
        </w:rPr>
        <w:t>
      1) кiрiстер – 528 464 мың теңге:</w:t>
      </w:r>
    </w:p>
    <w:p>
      <w:pPr>
        <w:spacing w:after="0"/>
        <w:ind w:left="0"/>
        <w:jc w:val="both"/>
      </w:pPr>
      <w:r>
        <w:rPr>
          <w:rFonts w:ascii="Times New Roman"/>
          <w:b w:val="false"/>
          <w:i w:val="false"/>
          <w:color w:val="000000"/>
          <w:sz w:val="28"/>
        </w:rPr>
        <w:t>
      салықтық түсiмдер – 89 555 мың теңге;</w:t>
      </w:r>
    </w:p>
    <w:p>
      <w:pPr>
        <w:spacing w:after="0"/>
        <w:ind w:left="0"/>
        <w:jc w:val="both"/>
      </w:pPr>
      <w:r>
        <w:rPr>
          <w:rFonts w:ascii="Times New Roman"/>
          <w:b w:val="false"/>
          <w:i w:val="false"/>
          <w:color w:val="000000"/>
          <w:sz w:val="28"/>
        </w:rPr>
        <w:t>
      салықтық емес түсiмдер – 7 414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431 495 мың теңге;</w:t>
      </w:r>
    </w:p>
    <w:p>
      <w:pPr>
        <w:spacing w:after="0"/>
        <w:ind w:left="0"/>
        <w:jc w:val="both"/>
      </w:pPr>
      <w:r>
        <w:rPr>
          <w:rFonts w:ascii="Times New Roman"/>
          <w:b w:val="false"/>
          <w:i w:val="false"/>
          <w:color w:val="000000"/>
          <w:sz w:val="28"/>
        </w:rPr>
        <w:t>
      2) шығындар – 528 464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4"/>
    <w:p>
      <w:pPr>
        <w:spacing w:after="0"/>
        <w:ind w:left="0"/>
        <w:jc w:val="both"/>
      </w:pPr>
      <w:r>
        <w:rPr>
          <w:rFonts w:ascii="Times New Roman"/>
          <w:b w:val="false"/>
          <w:i w:val="false"/>
          <w:color w:val="000000"/>
          <w:sz w:val="28"/>
        </w:rPr>
        <w:t>
      2. Шарапхана ауылдық округінің 2018-2020 жылдарға арналған бюджеті 2 қосымшаға сәйкес, оның ішінде 2018 жылға мынадай көлемде бекітілсін:</w:t>
      </w:r>
    </w:p>
    <w:bookmarkEnd w:id="4"/>
    <w:p>
      <w:pPr>
        <w:spacing w:after="0"/>
        <w:ind w:left="0"/>
        <w:jc w:val="both"/>
      </w:pPr>
      <w:r>
        <w:rPr>
          <w:rFonts w:ascii="Times New Roman"/>
          <w:b w:val="false"/>
          <w:i w:val="false"/>
          <w:color w:val="000000"/>
          <w:sz w:val="28"/>
        </w:rPr>
        <w:t>
      1) кiрiстер – 153 314 мың теңге:</w:t>
      </w:r>
    </w:p>
    <w:p>
      <w:pPr>
        <w:spacing w:after="0"/>
        <w:ind w:left="0"/>
        <w:jc w:val="both"/>
      </w:pPr>
      <w:r>
        <w:rPr>
          <w:rFonts w:ascii="Times New Roman"/>
          <w:b w:val="false"/>
          <w:i w:val="false"/>
          <w:color w:val="000000"/>
          <w:sz w:val="28"/>
        </w:rPr>
        <w:t>
      салықтық түсiмдер – 6 008 мың теңге;</w:t>
      </w:r>
    </w:p>
    <w:p>
      <w:pPr>
        <w:spacing w:after="0"/>
        <w:ind w:left="0"/>
        <w:jc w:val="both"/>
      </w:pPr>
      <w:r>
        <w:rPr>
          <w:rFonts w:ascii="Times New Roman"/>
          <w:b w:val="false"/>
          <w:i w:val="false"/>
          <w:color w:val="000000"/>
          <w:sz w:val="28"/>
        </w:rPr>
        <w:t>
      салықтық емес түсiмдер – 3 203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144 103 мың теңге;</w:t>
      </w:r>
    </w:p>
    <w:p>
      <w:pPr>
        <w:spacing w:after="0"/>
        <w:ind w:left="0"/>
        <w:jc w:val="both"/>
      </w:pPr>
      <w:r>
        <w:rPr>
          <w:rFonts w:ascii="Times New Roman"/>
          <w:b w:val="false"/>
          <w:i w:val="false"/>
          <w:color w:val="000000"/>
          <w:sz w:val="28"/>
        </w:rPr>
        <w:t>
      2) шығындар – 153 314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5"/>
    <w:p>
      <w:pPr>
        <w:spacing w:after="0"/>
        <w:ind w:left="0"/>
        <w:jc w:val="both"/>
      </w:pPr>
      <w:r>
        <w:rPr>
          <w:rFonts w:ascii="Times New Roman"/>
          <w:b w:val="false"/>
          <w:i w:val="false"/>
          <w:color w:val="000000"/>
          <w:sz w:val="28"/>
        </w:rPr>
        <w:t>
      3. Алтынтөбе ауылдық округінің 2018-2020 жылдарға арналған бюджеті 3 қосымшаға сәйкес, оның ішінде 2018 жылға мынадай көлемде бекітілсін:</w:t>
      </w:r>
    </w:p>
    <w:bookmarkEnd w:id="5"/>
    <w:p>
      <w:pPr>
        <w:spacing w:after="0"/>
        <w:ind w:left="0"/>
        <w:jc w:val="both"/>
      </w:pPr>
      <w:r>
        <w:rPr>
          <w:rFonts w:ascii="Times New Roman"/>
          <w:b w:val="false"/>
          <w:i w:val="false"/>
          <w:color w:val="000000"/>
          <w:sz w:val="28"/>
        </w:rPr>
        <w:t>
      1) кiрiстер – 120 915 мың теңге:</w:t>
      </w:r>
    </w:p>
    <w:p>
      <w:pPr>
        <w:spacing w:after="0"/>
        <w:ind w:left="0"/>
        <w:jc w:val="both"/>
      </w:pPr>
      <w:r>
        <w:rPr>
          <w:rFonts w:ascii="Times New Roman"/>
          <w:b w:val="false"/>
          <w:i w:val="false"/>
          <w:color w:val="000000"/>
          <w:sz w:val="28"/>
        </w:rPr>
        <w:t>
      салықтық түсiмдер – 8 104 мың теңге;</w:t>
      </w:r>
    </w:p>
    <w:p>
      <w:pPr>
        <w:spacing w:after="0"/>
        <w:ind w:left="0"/>
        <w:jc w:val="both"/>
      </w:pPr>
      <w:r>
        <w:rPr>
          <w:rFonts w:ascii="Times New Roman"/>
          <w:b w:val="false"/>
          <w:i w:val="false"/>
          <w:color w:val="000000"/>
          <w:sz w:val="28"/>
        </w:rPr>
        <w:t>
      салықтық емес түсiмдер – 3 578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109 233 мың теңге;</w:t>
      </w:r>
    </w:p>
    <w:p>
      <w:pPr>
        <w:spacing w:after="0"/>
        <w:ind w:left="0"/>
        <w:jc w:val="both"/>
      </w:pPr>
      <w:r>
        <w:rPr>
          <w:rFonts w:ascii="Times New Roman"/>
          <w:b w:val="false"/>
          <w:i w:val="false"/>
          <w:color w:val="000000"/>
          <w:sz w:val="28"/>
        </w:rPr>
        <w:t>
      2) шығындар – 120 915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6"/>
    <w:p>
      <w:pPr>
        <w:spacing w:after="0"/>
        <w:ind w:left="0"/>
        <w:jc w:val="both"/>
      </w:pPr>
      <w:r>
        <w:rPr>
          <w:rFonts w:ascii="Times New Roman"/>
          <w:b w:val="false"/>
          <w:i w:val="false"/>
          <w:color w:val="000000"/>
          <w:sz w:val="28"/>
        </w:rPr>
        <w:t>
      4. Қарабау ауылдық округінің 2018-2020 жылдарға арналған бюджеті 4 қосымшаға сәйкес, оның ішінде 2018 жылға мынадай көлемде бекітілсін:</w:t>
      </w:r>
    </w:p>
    <w:bookmarkEnd w:id="6"/>
    <w:p>
      <w:pPr>
        <w:spacing w:after="0"/>
        <w:ind w:left="0"/>
        <w:jc w:val="both"/>
      </w:pPr>
      <w:r>
        <w:rPr>
          <w:rFonts w:ascii="Times New Roman"/>
          <w:b w:val="false"/>
          <w:i w:val="false"/>
          <w:color w:val="000000"/>
          <w:sz w:val="28"/>
        </w:rPr>
        <w:t>
      1) кiрiстер – 135 399 мың теңге:</w:t>
      </w:r>
    </w:p>
    <w:p>
      <w:pPr>
        <w:spacing w:after="0"/>
        <w:ind w:left="0"/>
        <w:jc w:val="both"/>
      </w:pPr>
      <w:r>
        <w:rPr>
          <w:rFonts w:ascii="Times New Roman"/>
          <w:b w:val="false"/>
          <w:i w:val="false"/>
          <w:color w:val="000000"/>
          <w:sz w:val="28"/>
        </w:rPr>
        <w:t>
      салықтық түсiмдер – 9 490 мың теңге;</w:t>
      </w:r>
    </w:p>
    <w:p>
      <w:pPr>
        <w:spacing w:after="0"/>
        <w:ind w:left="0"/>
        <w:jc w:val="both"/>
      </w:pPr>
      <w:r>
        <w:rPr>
          <w:rFonts w:ascii="Times New Roman"/>
          <w:b w:val="false"/>
          <w:i w:val="false"/>
          <w:color w:val="000000"/>
          <w:sz w:val="28"/>
        </w:rPr>
        <w:t>
      салықтық емес түсiмдер – 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125 908 мың теңге;</w:t>
      </w:r>
    </w:p>
    <w:p>
      <w:pPr>
        <w:spacing w:after="0"/>
        <w:ind w:left="0"/>
        <w:jc w:val="both"/>
      </w:pPr>
      <w:r>
        <w:rPr>
          <w:rFonts w:ascii="Times New Roman"/>
          <w:b w:val="false"/>
          <w:i w:val="false"/>
          <w:color w:val="000000"/>
          <w:sz w:val="28"/>
        </w:rPr>
        <w:t>
      2) шығындар – 135 399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7"/>
    <w:p>
      <w:pPr>
        <w:spacing w:after="0"/>
        <w:ind w:left="0"/>
        <w:jc w:val="both"/>
      </w:pPr>
      <w:r>
        <w:rPr>
          <w:rFonts w:ascii="Times New Roman"/>
          <w:b w:val="false"/>
          <w:i w:val="false"/>
          <w:color w:val="000000"/>
          <w:sz w:val="28"/>
        </w:rPr>
        <w:t>
      5. Сабыр Рақымов ауылдық округінің 2018-2020 жылдарға арналған бюджеті 5 қосымшаға сәйкес, оның ішінде 2018 жылға мынадай көлемде бекітілсін:</w:t>
      </w:r>
    </w:p>
    <w:bookmarkEnd w:id="7"/>
    <w:p>
      <w:pPr>
        <w:spacing w:after="0"/>
        <w:ind w:left="0"/>
        <w:jc w:val="both"/>
      </w:pPr>
      <w:r>
        <w:rPr>
          <w:rFonts w:ascii="Times New Roman"/>
          <w:b w:val="false"/>
          <w:i w:val="false"/>
          <w:color w:val="000000"/>
          <w:sz w:val="28"/>
        </w:rPr>
        <w:t>
      1) кiрiстер – 104 643 мың теңге:</w:t>
      </w:r>
    </w:p>
    <w:p>
      <w:pPr>
        <w:spacing w:after="0"/>
        <w:ind w:left="0"/>
        <w:jc w:val="both"/>
      </w:pPr>
      <w:r>
        <w:rPr>
          <w:rFonts w:ascii="Times New Roman"/>
          <w:b w:val="false"/>
          <w:i w:val="false"/>
          <w:color w:val="000000"/>
          <w:sz w:val="28"/>
        </w:rPr>
        <w:t>
      салықтық түсiмдер – 5 540 мың теңге;</w:t>
      </w:r>
    </w:p>
    <w:p>
      <w:pPr>
        <w:spacing w:after="0"/>
        <w:ind w:left="0"/>
        <w:jc w:val="both"/>
      </w:pPr>
      <w:r>
        <w:rPr>
          <w:rFonts w:ascii="Times New Roman"/>
          <w:b w:val="false"/>
          <w:i w:val="false"/>
          <w:color w:val="000000"/>
          <w:sz w:val="28"/>
        </w:rPr>
        <w:t>
      салықтық емес түсiмдер – 3 206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95 897 мың теңге;</w:t>
      </w:r>
    </w:p>
    <w:p>
      <w:pPr>
        <w:spacing w:after="0"/>
        <w:ind w:left="0"/>
        <w:jc w:val="both"/>
      </w:pPr>
      <w:r>
        <w:rPr>
          <w:rFonts w:ascii="Times New Roman"/>
          <w:b w:val="false"/>
          <w:i w:val="false"/>
          <w:color w:val="000000"/>
          <w:sz w:val="28"/>
        </w:rPr>
        <w:t>
      2) шығындар – 104 643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8"/>
    <w:p>
      <w:pPr>
        <w:spacing w:after="0"/>
        <w:ind w:left="0"/>
        <w:jc w:val="both"/>
      </w:pPr>
      <w:r>
        <w:rPr>
          <w:rFonts w:ascii="Times New Roman"/>
          <w:b w:val="false"/>
          <w:i w:val="false"/>
          <w:color w:val="000000"/>
          <w:sz w:val="28"/>
        </w:rPr>
        <w:t>
      6. Қарақозы Абдалиев ауылдық округінің 2018-2020 жылдарға арналған бюджеті 6 қосымшаға сәйкес, оның ішінде 2018 жылға мынадай көлемде</w:t>
      </w:r>
    </w:p>
    <w:bookmarkEnd w:id="8"/>
    <w:p>
      <w:pPr>
        <w:spacing w:after="0"/>
        <w:ind w:left="0"/>
        <w:jc w:val="both"/>
      </w:pPr>
      <w:r>
        <w:rPr>
          <w:rFonts w:ascii="Times New Roman"/>
          <w:b w:val="false"/>
          <w:i w:val="false"/>
          <w:color w:val="000000"/>
          <w:sz w:val="28"/>
        </w:rPr>
        <w:t>
      бекітілсін:</w:t>
      </w:r>
    </w:p>
    <w:p>
      <w:pPr>
        <w:spacing w:after="0"/>
        <w:ind w:left="0"/>
        <w:jc w:val="both"/>
      </w:pPr>
      <w:r>
        <w:rPr>
          <w:rFonts w:ascii="Times New Roman"/>
          <w:b w:val="false"/>
          <w:i w:val="false"/>
          <w:color w:val="000000"/>
          <w:sz w:val="28"/>
        </w:rPr>
        <w:t>
      1) кiрiстер – 161 492 мың теңге:</w:t>
      </w:r>
    </w:p>
    <w:p>
      <w:pPr>
        <w:spacing w:after="0"/>
        <w:ind w:left="0"/>
        <w:jc w:val="both"/>
      </w:pPr>
      <w:r>
        <w:rPr>
          <w:rFonts w:ascii="Times New Roman"/>
          <w:b w:val="false"/>
          <w:i w:val="false"/>
          <w:color w:val="000000"/>
          <w:sz w:val="28"/>
        </w:rPr>
        <w:t>
      салықтық түсiмдер – 11 821 мың теңге;</w:t>
      </w:r>
    </w:p>
    <w:p>
      <w:pPr>
        <w:spacing w:after="0"/>
        <w:ind w:left="0"/>
        <w:jc w:val="both"/>
      </w:pPr>
      <w:r>
        <w:rPr>
          <w:rFonts w:ascii="Times New Roman"/>
          <w:b w:val="false"/>
          <w:i w:val="false"/>
          <w:color w:val="000000"/>
          <w:sz w:val="28"/>
        </w:rPr>
        <w:t>
      салықтық емес түсiмдер – 62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149 609 мың теңге;</w:t>
      </w:r>
    </w:p>
    <w:p>
      <w:pPr>
        <w:spacing w:after="0"/>
        <w:ind w:left="0"/>
        <w:jc w:val="both"/>
      </w:pPr>
      <w:r>
        <w:rPr>
          <w:rFonts w:ascii="Times New Roman"/>
          <w:b w:val="false"/>
          <w:i w:val="false"/>
          <w:color w:val="000000"/>
          <w:sz w:val="28"/>
        </w:rPr>
        <w:t>
      2) шығындар – 161 492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9"/>
    <w:p>
      <w:pPr>
        <w:spacing w:after="0"/>
        <w:ind w:left="0"/>
        <w:jc w:val="both"/>
      </w:pPr>
      <w:r>
        <w:rPr>
          <w:rFonts w:ascii="Times New Roman"/>
          <w:b w:val="false"/>
          <w:i w:val="false"/>
          <w:color w:val="000000"/>
          <w:sz w:val="28"/>
        </w:rPr>
        <w:t>
      7. Қызылқия ауылдық округінің 2018-2020 жылдарға арналған бюджеті 7 қосымшаға сәйкес, оның ішінде 2018 жылға мынадай көлемде бекітілсін:</w:t>
      </w:r>
    </w:p>
    <w:bookmarkEnd w:id="9"/>
    <w:p>
      <w:pPr>
        <w:spacing w:after="0"/>
        <w:ind w:left="0"/>
        <w:jc w:val="both"/>
      </w:pPr>
      <w:r>
        <w:rPr>
          <w:rFonts w:ascii="Times New Roman"/>
          <w:b w:val="false"/>
          <w:i w:val="false"/>
          <w:color w:val="000000"/>
          <w:sz w:val="28"/>
        </w:rPr>
        <w:t>
      1) кiрiстер – 201 226 мың теңге:</w:t>
      </w:r>
    </w:p>
    <w:p>
      <w:pPr>
        <w:spacing w:after="0"/>
        <w:ind w:left="0"/>
        <w:jc w:val="both"/>
      </w:pPr>
      <w:r>
        <w:rPr>
          <w:rFonts w:ascii="Times New Roman"/>
          <w:b w:val="false"/>
          <w:i w:val="false"/>
          <w:color w:val="000000"/>
          <w:sz w:val="28"/>
        </w:rPr>
        <w:t>
      салықтық түсiмдер – 7 007 мың теңге;</w:t>
      </w:r>
    </w:p>
    <w:p>
      <w:pPr>
        <w:spacing w:after="0"/>
        <w:ind w:left="0"/>
        <w:jc w:val="both"/>
      </w:pPr>
      <w:r>
        <w:rPr>
          <w:rFonts w:ascii="Times New Roman"/>
          <w:b w:val="false"/>
          <w:i w:val="false"/>
          <w:color w:val="000000"/>
          <w:sz w:val="28"/>
        </w:rPr>
        <w:t>
      салықтық емес түсiмдер – 3 183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191 036 мың теңге;</w:t>
      </w:r>
    </w:p>
    <w:p>
      <w:pPr>
        <w:spacing w:after="0"/>
        <w:ind w:left="0"/>
        <w:jc w:val="both"/>
      </w:pPr>
      <w:r>
        <w:rPr>
          <w:rFonts w:ascii="Times New Roman"/>
          <w:b w:val="false"/>
          <w:i w:val="false"/>
          <w:color w:val="000000"/>
          <w:sz w:val="28"/>
        </w:rPr>
        <w:t>
      2) шығындар – 201 226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10"/>
    <w:p>
      <w:pPr>
        <w:spacing w:after="0"/>
        <w:ind w:left="0"/>
        <w:jc w:val="both"/>
      </w:pPr>
      <w:r>
        <w:rPr>
          <w:rFonts w:ascii="Times New Roman"/>
          <w:b w:val="false"/>
          <w:i w:val="false"/>
          <w:color w:val="000000"/>
          <w:sz w:val="28"/>
        </w:rPr>
        <w:t>
      8. Шанақ ауылдық округінің 2018-2020 жылдарға арналған бюджеті 8 қосымшаға сәйкес, оның ішінде 2018 жылға мынадай көлемде бекітілсін:</w:t>
      </w:r>
    </w:p>
    <w:bookmarkEnd w:id="10"/>
    <w:p>
      <w:pPr>
        <w:spacing w:after="0"/>
        <w:ind w:left="0"/>
        <w:jc w:val="both"/>
      </w:pPr>
      <w:r>
        <w:rPr>
          <w:rFonts w:ascii="Times New Roman"/>
          <w:b w:val="false"/>
          <w:i w:val="false"/>
          <w:color w:val="000000"/>
          <w:sz w:val="28"/>
        </w:rPr>
        <w:t>
      1) кiрiстер – 69 766 мың теңге:</w:t>
      </w:r>
    </w:p>
    <w:p>
      <w:pPr>
        <w:spacing w:after="0"/>
        <w:ind w:left="0"/>
        <w:jc w:val="both"/>
      </w:pPr>
      <w:r>
        <w:rPr>
          <w:rFonts w:ascii="Times New Roman"/>
          <w:b w:val="false"/>
          <w:i w:val="false"/>
          <w:color w:val="000000"/>
          <w:sz w:val="28"/>
        </w:rPr>
        <w:t>
      салықтық түсiмдер – 4 777 мың теңге;</w:t>
      </w:r>
    </w:p>
    <w:p>
      <w:pPr>
        <w:spacing w:after="0"/>
        <w:ind w:left="0"/>
        <w:jc w:val="both"/>
      </w:pPr>
      <w:r>
        <w:rPr>
          <w:rFonts w:ascii="Times New Roman"/>
          <w:b w:val="false"/>
          <w:i w:val="false"/>
          <w:color w:val="000000"/>
          <w:sz w:val="28"/>
        </w:rPr>
        <w:t>
      салықтық емес түсiмдер – 3 221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61 768 мың теңге;</w:t>
      </w:r>
    </w:p>
    <w:p>
      <w:pPr>
        <w:spacing w:after="0"/>
        <w:ind w:left="0"/>
        <w:jc w:val="both"/>
      </w:pPr>
      <w:r>
        <w:rPr>
          <w:rFonts w:ascii="Times New Roman"/>
          <w:b w:val="false"/>
          <w:i w:val="false"/>
          <w:color w:val="000000"/>
          <w:sz w:val="28"/>
        </w:rPr>
        <w:t>
      2) шығындар – 69 766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1"/>
    <w:p>
      <w:pPr>
        <w:spacing w:after="0"/>
        <w:ind w:left="0"/>
        <w:jc w:val="both"/>
      </w:pPr>
      <w:r>
        <w:rPr>
          <w:rFonts w:ascii="Times New Roman"/>
          <w:b w:val="false"/>
          <w:i w:val="false"/>
          <w:color w:val="000000"/>
          <w:sz w:val="28"/>
        </w:rPr>
        <w:t>
      9. Шарбұлақ ауылдық округінің 2018-2020 жылдарға арналған бюджеті 9 қосымшаға сәйкес, оның ішінде 2018 жылға мынадай көлемде бекітілсін:</w:t>
      </w:r>
    </w:p>
    <w:bookmarkEnd w:id="11"/>
    <w:p>
      <w:pPr>
        <w:spacing w:after="0"/>
        <w:ind w:left="0"/>
        <w:jc w:val="both"/>
      </w:pPr>
      <w:r>
        <w:rPr>
          <w:rFonts w:ascii="Times New Roman"/>
          <w:b w:val="false"/>
          <w:i w:val="false"/>
          <w:color w:val="000000"/>
          <w:sz w:val="28"/>
        </w:rPr>
        <w:t>
      1) кiрiстер – 76 982 мың теңге:</w:t>
      </w:r>
    </w:p>
    <w:p>
      <w:pPr>
        <w:spacing w:after="0"/>
        <w:ind w:left="0"/>
        <w:jc w:val="both"/>
      </w:pPr>
      <w:r>
        <w:rPr>
          <w:rFonts w:ascii="Times New Roman"/>
          <w:b w:val="false"/>
          <w:i w:val="false"/>
          <w:color w:val="000000"/>
          <w:sz w:val="28"/>
        </w:rPr>
        <w:t>
      салықтық түсiмдер – 2 898 мың теңге;</w:t>
      </w:r>
    </w:p>
    <w:p>
      <w:pPr>
        <w:spacing w:after="0"/>
        <w:ind w:left="0"/>
        <w:jc w:val="both"/>
      </w:pPr>
      <w:r>
        <w:rPr>
          <w:rFonts w:ascii="Times New Roman"/>
          <w:b w:val="false"/>
          <w:i w:val="false"/>
          <w:color w:val="000000"/>
          <w:sz w:val="28"/>
        </w:rPr>
        <w:t>
      салықтық емес түсiмдер – 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74 081 мың теңге;</w:t>
      </w:r>
    </w:p>
    <w:p>
      <w:pPr>
        <w:spacing w:after="0"/>
        <w:ind w:left="0"/>
        <w:jc w:val="both"/>
      </w:pPr>
      <w:r>
        <w:rPr>
          <w:rFonts w:ascii="Times New Roman"/>
          <w:b w:val="false"/>
          <w:i w:val="false"/>
          <w:color w:val="000000"/>
          <w:sz w:val="28"/>
        </w:rPr>
        <w:t>
      2) шығындар – 76 982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2"/>
    <w:p>
      <w:pPr>
        <w:spacing w:after="0"/>
        <w:ind w:left="0"/>
        <w:jc w:val="both"/>
      </w:pPr>
      <w:r>
        <w:rPr>
          <w:rFonts w:ascii="Times New Roman"/>
          <w:b w:val="false"/>
          <w:i w:val="false"/>
          <w:color w:val="000000"/>
          <w:sz w:val="28"/>
        </w:rPr>
        <w:t>
      10. Жаңабазар ауылдық округінің 2018-2020 жылдарға арналған бюджеті 10 қосымшаға сәйкес, оның ішінде 2018 жылға мынадай көлемде бекітілсін:</w:t>
      </w:r>
    </w:p>
    <w:bookmarkEnd w:id="12"/>
    <w:p>
      <w:pPr>
        <w:spacing w:after="0"/>
        <w:ind w:left="0"/>
        <w:jc w:val="both"/>
      </w:pPr>
      <w:r>
        <w:rPr>
          <w:rFonts w:ascii="Times New Roman"/>
          <w:b w:val="false"/>
          <w:i w:val="false"/>
          <w:color w:val="000000"/>
          <w:sz w:val="28"/>
        </w:rPr>
        <w:t>
      1) кiрiстер – 143 532 мың теңге:</w:t>
      </w:r>
    </w:p>
    <w:p>
      <w:pPr>
        <w:spacing w:after="0"/>
        <w:ind w:left="0"/>
        <w:jc w:val="both"/>
      </w:pPr>
      <w:r>
        <w:rPr>
          <w:rFonts w:ascii="Times New Roman"/>
          <w:b w:val="false"/>
          <w:i w:val="false"/>
          <w:color w:val="000000"/>
          <w:sz w:val="28"/>
        </w:rPr>
        <w:t>
      салықтық түсiмдер – 18 826 мың теңге;</w:t>
      </w:r>
    </w:p>
    <w:p>
      <w:pPr>
        <w:spacing w:after="0"/>
        <w:ind w:left="0"/>
        <w:jc w:val="both"/>
      </w:pPr>
      <w:r>
        <w:rPr>
          <w:rFonts w:ascii="Times New Roman"/>
          <w:b w:val="false"/>
          <w:i w:val="false"/>
          <w:color w:val="000000"/>
          <w:sz w:val="28"/>
        </w:rPr>
        <w:t>
      салықтық емес түсiмдер – 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124 703 мың теңге;</w:t>
      </w:r>
    </w:p>
    <w:p>
      <w:pPr>
        <w:spacing w:after="0"/>
        <w:ind w:left="0"/>
        <w:jc w:val="both"/>
      </w:pPr>
      <w:r>
        <w:rPr>
          <w:rFonts w:ascii="Times New Roman"/>
          <w:b w:val="false"/>
          <w:i w:val="false"/>
          <w:color w:val="000000"/>
          <w:sz w:val="28"/>
        </w:rPr>
        <w:t>
      2) шығындар – 143 532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11. Тұрбат ауылдық округінің 2018-2020 жылдарға арналған бюджеті 11 қосымшаға сәйкес, оның ішінде 2018 жылға мынадай көлемде бекітілсін:</w:t>
      </w:r>
    </w:p>
    <w:bookmarkEnd w:id="13"/>
    <w:p>
      <w:pPr>
        <w:spacing w:after="0"/>
        <w:ind w:left="0"/>
        <w:jc w:val="both"/>
      </w:pPr>
      <w:r>
        <w:rPr>
          <w:rFonts w:ascii="Times New Roman"/>
          <w:b w:val="false"/>
          <w:i w:val="false"/>
          <w:color w:val="000000"/>
          <w:sz w:val="28"/>
        </w:rPr>
        <w:t>
      1) кiрiстер – 194 096 мың теңге:</w:t>
      </w:r>
    </w:p>
    <w:p>
      <w:pPr>
        <w:spacing w:after="0"/>
        <w:ind w:left="0"/>
        <w:jc w:val="both"/>
      </w:pPr>
      <w:r>
        <w:rPr>
          <w:rFonts w:ascii="Times New Roman"/>
          <w:b w:val="false"/>
          <w:i w:val="false"/>
          <w:color w:val="000000"/>
          <w:sz w:val="28"/>
        </w:rPr>
        <w:t>
      салықтық түсiмдер – 8 147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185 949 мың теңге;</w:t>
      </w:r>
    </w:p>
    <w:p>
      <w:pPr>
        <w:spacing w:after="0"/>
        <w:ind w:left="0"/>
        <w:jc w:val="both"/>
      </w:pPr>
      <w:r>
        <w:rPr>
          <w:rFonts w:ascii="Times New Roman"/>
          <w:b w:val="false"/>
          <w:i w:val="false"/>
          <w:color w:val="000000"/>
          <w:sz w:val="28"/>
        </w:rPr>
        <w:t>
      2) шығындар – 194 096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12. Қақпақ ауылдық округінің 2018-2020 жылдарға арналған бюджеті 12 қосымшаға сәйкес, оның ішінде 2018 жылға мынадай көлемде бекітілсін:</w:t>
      </w:r>
    </w:p>
    <w:bookmarkEnd w:id="14"/>
    <w:p>
      <w:pPr>
        <w:spacing w:after="0"/>
        <w:ind w:left="0"/>
        <w:jc w:val="both"/>
      </w:pPr>
      <w:r>
        <w:rPr>
          <w:rFonts w:ascii="Times New Roman"/>
          <w:b w:val="false"/>
          <w:i w:val="false"/>
          <w:color w:val="000000"/>
          <w:sz w:val="28"/>
        </w:rPr>
        <w:t>
      1) кiрiстер – 115 760 мың теңге:</w:t>
      </w:r>
    </w:p>
    <w:p>
      <w:pPr>
        <w:spacing w:after="0"/>
        <w:ind w:left="0"/>
        <w:jc w:val="both"/>
      </w:pPr>
      <w:r>
        <w:rPr>
          <w:rFonts w:ascii="Times New Roman"/>
          <w:b w:val="false"/>
          <w:i w:val="false"/>
          <w:color w:val="000000"/>
          <w:sz w:val="28"/>
        </w:rPr>
        <w:t>
      салықтық түсiмдер – 6 194 мың теңге;</w:t>
      </w:r>
    </w:p>
    <w:p>
      <w:pPr>
        <w:spacing w:after="0"/>
        <w:ind w:left="0"/>
        <w:jc w:val="both"/>
      </w:pPr>
      <w:r>
        <w:rPr>
          <w:rFonts w:ascii="Times New Roman"/>
          <w:b w:val="false"/>
          <w:i w:val="false"/>
          <w:color w:val="000000"/>
          <w:sz w:val="28"/>
        </w:rPr>
        <w:t>
      салықтық емес түсiмдер – 166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109 400 мың теңге;</w:t>
      </w:r>
    </w:p>
    <w:p>
      <w:pPr>
        <w:spacing w:after="0"/>
        <w:ind w:left="0"/>
        <w:jc w:val="both"/>
      </w:pPr>
      <w:r>
        <w:rPr>
          <w:rFonts w:ascii="Times New Roman"/>
          <w:b w:val="false"/>
          <w:i w:val="false"/>
          <w:color w:val="000000"/>
          <w:sz w:val="28"/>
        </w:rPr>
        <w:t>
      2) шығындар – 115 760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5"/>
    <w:p>
      <w:pPr>
        <w:spacing w:after="0"/>
        <w:ind w:left="0"/>
        <w:jc w:val="both"/>
      </w:pPr>
      <w:r>
        <w:rPr>
          <w:rFonts w:ascii="Times New Roman"/>
          <w:b w:val="false"/>
          <w:i w:val="false"/>
          <w:color w:val="000000"/>
          <w:sz w:val="28"/>
        </w:rPr>
        <w:t>
      13. Жігерген ауылдық округінің 2018-2020 жылдарға арналған бюджеті 13 қосымшаға сәйкес, оның ішінде 2018 жылға мынадай көлемде бекітілсін:</w:t>
      </w:r>
    </w:p>
    <w:bookmarkEnd w:id="15"/>
    <w:p>
      <w:pPr>
        <w:spacing w:after="0"/>
        <w:ind w:left="0"/>
        <w:jc w:val="both"/>
      </w:pPr>
      <w:r>
        <w:rPr>
          <w:rFonts w:ascii="Times New Roman"/>
          <w:b w:val="false"/>
          <w:i w:val="false"/>
          <w:color w:val="000000"/>
          <w:sz w:val="28"/>
        </w:rPr>
        <w:t>
      1) кiрiстер – 78 708 мың теңге:</w:t>
      </w:r>
    </w:p>
    <w:p>
      <w:pPr>
        <w:spacing w:after="0"/>
        <w:ind w:left="0"/>
        <w:jc w:val="both"/>
      </w:pPr>
      <w:r>
        <w:rPr>
          <w:rFonts w:ascii="Times New Roman"/>
          <w:b w:val="false"/>
          <w:i w:val="false"/>
          <w:color w:val="000000"/>
          <w:sz w:val="28"/>
        </w:rPr>
        <w:t>
      салықтық түсiмдер – 3 858 мың теңге;</w:t>
      </w:r>
    </w:p>
    <w:p>
      <w:pPr>
        <w:spacing w:after="0"/>
        <w:ind w:left="0"/>
        <w:jc w:val="both"/>
      </w:pPr>
      <w:r>
        <w:rPr>
          <w:rFonts w:ascii="Times New Roman"/>
          <w:b w:val="false"/>
          <w:i w:val="false"/>
          <w:color w:val="000000"/>
          <w:sz w:val="28"/>
        </w:rPr>
        <w:t>
      салықтық емес түсiмдер – 97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74 753 мың теңге;</w:t>
      </w:r>
    </w:p>
    <w:p>
      <w:pPr>
        <w:spacing w:after="0"/>
        <w:ind w:left="0"/>
        <w:jc w:val="both"/>
      </w:pPr>
      <w:r>
        <w:rPr>
          <w:rFonts w:ascii="Times New Roman"/>
          <w:b w:val="false"/>
          <w:i w:val="false"/>
          <w:color w:val="000000"/>
          <w:sz w:val="28"/>
        </w:rPr>
        <w:t>
      2) шығындар – 78 708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С.Сенгирбаев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Қазығұрт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Шарапхана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Алтынтөбе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Қарабау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Сабыр Рақымов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Қарақозы Әбдалиев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Қызылқия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Шанақ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Шарбұлақ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Жаңабазар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Тұрбат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Қақпақ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26/157-VІ</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25/151-VІ</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Жігерген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