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0ed9" w14:textId="9770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27 желтоқсандағы № 25/151-VІ "2018-2020 жылдарға арналған ауылдық округтердің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9 сәуірдегі № 28/187-VI шешiмi. Оңтүстiк Қазақстан облысының Әдiлет департаментiнде 2018 жылғы 16 сәуірде № 4528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2018 жылғы 30 наурыздағы № 27/172-VI "Қазығұрт аудандық мәслихатының мәслихатының 2017 жылғы 21 желтоқсандағы № 24/140-VІ "2018-2020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4502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2017 жылғы 27 желтоқсандағы № 25/151-VI "2018-2020 жылдарға арналған ауылдық округтердің бюджеті туралы" (Нормативтік құқықтық актілерді мемлекеттік тіркеу тізілімінде № 4386 тіркелген, 2018 жылы 26 қаңтардағы "Қазығұрт тынысы"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 тармақтары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Қазығұрт ауылдық округінің 2018-2020 жылдарға арналған бюджеті 1 қосымшаға сәйкес, оның ішінде 2018 жылға мынадай көлемде бекітілсін:</w:t>
      </w:r>
    </w:p>
    <w:bookmarkEnd w:id="3"/>
    <w:p>
      <w:pPr>
        <w:spacing w:after="0"/>
        <w:ind w:left="0"/>
        <w:jc w:val="both"/>
      </w:pPr>
      <w:r>
        <w:rPr>
          <w:rFonts w:ascii="Times New Roman"/>
          <w:b w:val="false"/>
          <w:i w:val="false"/>
          <w:color w:val="000000"/>
          <w:sz w:val="28"/>
        </w:rPr>
        <w:t>
      1) кiрiстер – 512 662 мың теңге:</w:t>
      </w:r>
    </w:p>
    <w:p>
      <w:pPr>
        <w:spacing w:after="0"/>
        <w:ind w:left="0"/>
        <w:jc w:val="both"/>
      </w:pPr>
      <w:r>
        <w:rPr>
          <w:rFonts w:ascii="Times New Roman"/>
          <w:b w:val="false"/>
          <w:i w:val="false"/>
          <w:color w:val="000000"/>
          <w:sz w:val="28"/>
        </w:rPr>
        <w:t>
      салықтық түсiмдер – 100 506 мың теңге;</w:t>
      </w:r>
    </w:p>
    <w:p>
      <w:pPr>
        <w:spacing w:after="0"/>
        <w:ind w:left="0"/>
        <w:jc w:val="both"/>
      </w:pPr>
      <w:r>
        <w:rPr>
          <w:rFonts w:ascii="Times New Roman"/>
          <w:b w:val="false"/>
          <w:i w:val="false"/>
          <w:color w:val="000000"/>
          <w:sz w:val="28"/>
        </w:rPr>
        <w:t>
      салықтық емес түсiмдер – 7 414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404 742 мың теңге;</w:t>
      </w:r>
    </w:p>
    <w:p>
      <w:pPr>
        <w:spacing w:after="0"/>
        <w:ind w:left="0"/>
        <w:jc w:val="both"/>
      </w:pPr>
      <w:r>
        <w:rPr>
          <w:rFonts w:ascii="Times New Roman"/>
          <w:b w:val="false"/>
          <w:i w:val="false"/>
          <w:color w:val="000000"/>
          <w:sz w:val="28"/>
        </w:rPr>
        <w:t>
      2) шығындар – 512 662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4"/>
    <w:p>
      <w:pPr>
        <w:spacing w:after="0"/>
        <w:ind w:left="0"/>
        <w:jc w:val="both"/>
      </w:pPr>
      <w:r>
        <w:rPr>
          <w:rFonts w:ascii="Times New Roman"/>
          <w:b w:val="false"/>
          <w:i w:val="false"/>
          <w:color w:val="000000"/>
          <w:sz w:val="28"/>
        </w:rPr>
        <w:t>
      3. Шарапхана ауылдық округінің 2018-2020 жылдарға арналған бюджеті 2 қосымшаға сәйкес, оның ішінде 2018 жылға мынадай көлемде бекітілсін:</w:t>
      </w:r>
    </w:p>
    <w:bookmarkEnd w:id="4"/>
    <w:p>
      <w:pPr>
        <w:spacing w:after="0"/>
        <w:ind w:left="0"/>
        <w:jc w:val="both"/>
      </w:pPr>
      <w:r>
        <w:rPr>
          <w:rFonts w:ascii="Times New Roman"/>
          <w:b w:val="false"/>
          <w:i w:val="false"/>
          <w:color w:val="000000"/>
          <w:sz w:val="28"/>
        </w:rPr>
        <w:t>
      1) кiрiстер – 199 557 мың теңге:</w:t>
      </w:r>
    </w:p>
    <w:p>
      <w:pPr>
        <w:spacing w:after="0"/>
        <w:ind w:left="0"/>
        <w:jc w:val="both"/>
      </w:pPr>
      <w:r>
        <w:rPr>
          <w:rFonts w:ascii="Times New Roman"/>
          <w:b w:val="false"/>
          <w:i w:val="false"/>
          <w:color w:val="000000"/>
          <w:sz w:val="28"/>
        </w:rPr>
        <w:t>
      салықтық түсiмдер – 9 096 мың теңге;</w:t>
      </w:r>
    </w:p>
    <w:p>
      <w:pPr>
        <w:spacing w:after="0"/>
        <w:ind w:left="0"/>
        <w:jc w:val="both"/>
      </w:pPr>
      <w:r>
        <w:rPr>
          <w:rFonts w:ascii="Times New Roman"/>
          <w:b w:val="false"/>
          <w:i w:val="false"/>
          <w:color w:val="000000"/>
          <w:sz w:val="28"/>
        </w:rPr>
        <w:t>
      салықтық емес түсiмдер – 3 203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187 258 мың теңге;</w:t>
      </w:r>
    </w:p>
    <w:p>
      <w:pPr>
        <w:spacing w:after="0"/>
        <w:ind w:left="0"/>
        <w:jc w:val="both"/>
      </w:pPr>
      <w:r>
        <w:rPr>
          <w:rFonts w:ascii="Times New Roman"/>
          <w:b w:val="false"/>
          <w:i w:val="false"/>
          <w:color w:val="000000"/>
          <w:sz w:val="28"/>
        </w:rPr>
        <w:t>
      2) шығындар – 199 557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5"/>
    <w:p>
      <w:pPr>
        <w:spacing w:after="0"/>
        <w:ind w:left="0"/>
        <w:jc w:val="both"/>
      </w:pPr>
      <w:r>
        <w:rPr>
          <w:rFonts w:ascii="Times New Roman"/>
          <w:b w:val="false"/>
          <w:i w:val="false"/>
          <w:color w:val="000000"/>
          <w:sz w:val="28"/>
        </w:rPr>
        <w:t>
      5. Алтынтөбе ауылдық округінің 2018-2020 жылдарға арналған бюджеті 3 қосымшаға сәйкес, оның ішінде 2018 жылға мынадай көлемде бекітілсін:</w:t>
      </w:r>
    </w:p>
    <w:bookmarkEnd w:id="5"/>
    <w:p>
      <w:pPr>
        <w:spacing w:after="0"/>
        <w:ind w:left="0"/>
        <w:jc w:val="both"/>
      </w:pPr>
      <w:r>
        <w:rPr>
          <w:rFonts w:ascii="Times New Roman"/>
          <w:b w:val="false"/>
          <w:i w:val="false"/>
          <w:color w:val="000000"/>
          <w:sz w:val="28"/>
        </w:rPr>
        <w:t>
      1) кiрiстер – 126 252 мың теңге:</w:t>
      </w:r>
    </w:p>
    <w:p>
      <w:pPr>
        <w:spacing w:after="0"/>
        <w:ind w:left="0"/>
        <w:jc w:val="both"/>
      </w:pPr>
      <w:r>
        <w:rPr>
          <w:rFonts w:ascii="Times New Roman"/>
          <w:b w:val="false"/>
          <w:i w:val="false"/>
          <w:color w:val="000000"/>
          <w:sz w:val="28"/>
        </w:rPr>
        <w:t>
      салықтық түсiмдер – 11 624 мың теңге;</w:t>
      </w:r>
    </w:p>
    <w:p>
      <w:pPr>
        <w:spacing w:after="0"/>
        <w:ind w:left="0"/>
        <w:jc w:val="both"/>
      </w:pPr>
      <w:r>
        <w:rPr>
          <w:rFonts w:ascii="Times New Roman"/>
          <w:b w:val="false"/>
          <w:i w:val="false"/>
          <w:color w:val="000000"/>
          <w:sz w:val="28"/>
        </w:rPr>
        <w:t>
      салықтық емес түсiмдер – 3 578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111 050 мың теңге;</w:t>
      </w:r>
    </w:p>
    <w:p>
      <w:pPr>
        <w:spacing w:after="0"/>
        <w:ind w:left="0"/>
        <w:jc w:val="both"/>
      </w:pPr>
      <w:r>
        <w:rPr>
          <w:rFonts w:ascii="Times New Roman"/>
          <w:b w:val="false"/>
          <w:i w:val="false"/>
          <w:color w:val="000000"/>
          <w:sz w:val="28"/>
        </w:rPr>
        <w:t>
      2) шығындар – 126 252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6"/>
    <w:p>
      <w:pPr>
        <w:spacing w:after="0"/>
        <w:ind w:left="0"/>
        <w:jc w:val="both"/>
      </w:pPr>
      <w:r>
        <w:rPr>
          <w:rFonts w:ascii="Times New Roman"/>
          <w:b w:val="false"/>
          <w:i w:val="false"/>
          <w:color w:val="000000"/>
          <w:sz w:val="28"/>
        </w:rPr>
        <w:t>
      7. Қарабау ауылдық округінің 2018-2020 жылдарға арналған бюджеті 4 қосымшаға сәйкес, оның ішінде 2018 жылға мынадай көлемде бекітілсін:</w:t>
      </w:r>
    </w:p>
    <w:bookmarkEnd w:id="6"/>
    <w:p>
      <w:pPr>
        <w:spacing w:after="0"/>
        <w:ind w:left="0"/>
        <w:jc w:val="both"/>
      </w:pPr>
      <w:r>
        <w:rPr>
          <w:rFonts w:ascii="Times New Roman"/>
          <w:b w:val="false"/>
          <w:i w:val="false"/>
          <w:color w:val="000000"/>
          <w:sz w:val="28"/>
        </w:rPr>
        <w:t>
      1) кiрiстер – 148 252 мың теңге:</w:t>
      </w:r>
    </w:p>
    <w:p>
      <w:pPr>
        <w:spacing w:after="0"/>
        <w:ind w:left="0"/>
        <w:jc w:val="both"/>
      </w:pPr>
      <w:r>
        <w:rPr>
          <w:rFonts w:ascii="Times New Roman"/>
          <w:b w:val="false"/>
          <w:i w:val="false"/>
          <w:color w:val="000000"/>
          <w:sz w:val="28"/>
        </w:rPr>
        <w:t>
      салықтық түсiмдер – 11 458 мың теңге;</w:t>
      </w:r>
    </w:p>
    <w:p>
      <w:pPr>
        <w:spacing w:after="0"/>
        <w:ind w:left="0"/>
        <w:jc w:val="both"/>
      </w:pPr>
      <w:r>
        <w:rPr>
          <w:rFonts w:ascii="Times New Roman"/>
          <w:b w:val="false"/>
          <w:i w:val="false"/>
          <w:color w:val="000000"/>
          <w:sz w:val="28"/>
        </w:rPr>
        <w:t>
      салықтық емес түсiмдер – 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136 793 мың теңге;</w:t>
      </w:r>
    </w:p>
    <w:p>
      <w:pPr>
        <w:spacing w:after="0"/>
        <w:ind w:left="0"/>
        <w:jc w:val="both"/>
      </w:pPr>
      <w:r>
        <w:rPr>
          <w:rFonts w:ascii="Times New Roman"/>
          <w:b w:val="false"/>
          <w:i w:val="false"/>
          <w:color w:val="000000"/>
          <w:sz w:val="28"/>
        </w:rPr>
        <w:t>
      2) шығындар – 148 252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7"/>
    <w:p>
      <w:pPr>
        <w:spacing w:after="0"/>
        <w:ind w:left="0"/>
        <w:jc w:val="both"/>
      </w:pPr>
      <w:r>
        <w:rPr>
          <w:rFonts w:ascii="Times New Roman"/>
          <w:b w:val="false"/>
          <w:i w:val="false"/>
          <w:color w:val="000000"/>
          <w:sz w:val="28"/>
        </w:rPr>
        <w:t>
      9. Сабыр Рақымов ауылдық округінің 2018-2020 жылдарға арналған бюджеті 5 қосымшаға сәйкес, оның ішінде 2018 жылға мынадай көлемде бекітілсін:</w:t>
      </w:r>
    </w:p>
    <w:bookmarkEnd w:id="7"/>
    <w:p>
      <w:pPr>
        <w:spacing w:after="0"/>
        <w:ind w:left="0"/>
        <w:jc w:val="both"/>
      </w:pPr>
      <w:r>
        <w:rPr>
          <w:rFonts w:ascii="Times New Roman"/>
          <w:b w:val="false"/>
          <w:i w:val="false"/>
          <w:color w:val="000000"/>
          <w:sz w:val="28"/>
        </w:rPr>
        <w:t>
      1) кiрiстер – 104 293 мың теңге:</w:t>
      </w:r>
    </w:p>
    <w:p>
      <w:pPr>
        <w:spacing w:after="0"/>
        <w:ind w:left="0"/>
        <w:jc w:val="both"/>
      </w:pPr>
      <w:r>
        <w:rPr>
          <w:rFonts w:ascii="Times New Roman"/>
          <w:b w:val="false"/>
          <w:i w:val="false"/>
          <w:color w:val="000000"/>
          <w:sz w:val="28"/>
        </w:rPr>
        <w:t>
      салықтық түсiмдер – 6 776 мың теңге;</w:t>
      </w:r>
    </w:p>
    <w:p>
      <w:pPr>
        <w:spacing w:after="0"/>
        <w:ind w:left="0"/>
        <w:jc w:val="both"/>
      </w:pPr>
      <w:r>
        <w:rPr>
          <w:rFonts w:ascii="Times New Roman"/>
          <w:b w:val="false"/>
          <w:i w:val="false"/>
          <w:color w:val="000000"/>
          <w:sz w:val="28"/>
        </w:rPr>
        <w:t>
      салықтық емес түсiмдер – 3 206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94 311 мың теңге;</w:t>
      </w:r>
    </w:p>
    <w:p>
      <w:pPr>
        <w:spacing w:after="0"/>
        <w:ind w:left="0"/>
        <w:jc w:val="both"/>
      </w:pPr>
      <w:r>
        <w:rPr>
          <w:rFonts w:ascii="Times New Roman"/>
          <w:b w:val="false"/>
          <w:i w:val="false"/>
          <w:color w:val="000000"/>
          <w:sz w:val="28"/>
        </w:rPr>
        <w:t>
      2) шығындар – 104 293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8"/>
    <w:p>
      <w:pPr>
        <w:spacing w:after="0"/>
        <w:ind w:left="0"/>
        <w:jc w:val="both"/>
      </w:pPr>
      <w:r>
        <w:rPr>
          <w:rFonts w:ascii="Times New Roman"/>
          <w:b w:val="false"/>
          <w:i w:val="false"/>
          <w:color w:val="000000"/>
          <w:sz w:val="28"/>
        </w:rPr>
        <w:t>
      11. Қарақозы Абдалиев ауылдық округінің 2018-2020 жылдарға арналған бюджеті 6 қосымшаға сәйкес, оның ішінде 2018 жылға мынадай көлемде бекітілсін:</w:t>
      </w:r>
    </w:p>
    <w:bookmarkEnd w:id="8"/>
    <w:p>
      <w:pPr>
        <w:spacing w:after="0"/>
        <w:ind w:left="0"/>
        <w:jc w:val="both"/>
      </w:pPr>
      <w:r>
        <w:rPr>
          <w:rFonts w:ascii="Times New Roman"/>
          <w:b w:val="false"/>
          <w:i w:val="false"/>
          <w:color w:val="000000"/>
          <w:sz w:val="28"/>
        </w:rPr>
        <w:t>
      1) кiрiстер – 160 265 мың теңге:</w:t>
      </w:r>
    </w:p>
    <w:p>
      <w:pPr>
        <w:spacing w:after="0"/>
        <w:ind w:left="0"/>
        <w:jc w:val="both"/>
      </w:pPr>
      <w:r>
        <w:rPr>
          <w:rFonts w:ascii="Times New Roman"/>
          <w:b w:val="false"/>
          <w:i w:val="false"/>
          <w:color w:val="000000"/>
          <w:sz w:val="28"/>
        </w:rPr>
        <w:t>
      салықтық түсiмдер – 17 223 мың теңге;</w:t>
      </w:r>
    </w:p>
    <w:p>
      <w:pPr>
        <w:spacing w:after="0"/>
        <w:ind w:left="0"/>
        <w:jc w:val="both"/>
      </w:pPr>
      <w:r>
        <w:rPr>
          <w:rFonts w:ascii="Times New Roman"/>
          <w:b w:val="false"/>
          <w:i w:val="false"/>
          <w:color w:val="000000"/>
          <w:sz w:val="28"/>
        </w:rPr>
        <w:t>
      салықтық емес түсiмдер – 62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142 980 мың теңге;</w:t>
      </w:r>
    </w:p>
    <w:p>
      <w:pPr>
        <w:spacing w:after="0"/>
        <w:ind w:left="0"/>
        <w:jc w:val="both"/>
      </w:pPr>
      <w:r>
        <w:rPr>
          <w:rFonts w:ascii="Times New Roman"/>
          <w:b w:val="false"/>
          <w:i w:val="false"/>
          <w:color w:val="000000"/>
          <w:sz w:val="28"/>
        </w:rPr>
        <w:t>
      2) шығындар – 160 265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9"/>
    <w:p>
      <w:pPr>
        <w:spacing w:after="0"/>
        <w:ind w:left="0"/>
        <w:jc w:val="both"/>
      </w:pPr>
      <w:r>
        <w:rPr>
          <w:rFonts w:ascii="Times New Roman"/>
          <w:b w:val="false"/>
          <w:i w:val="false"/>
          <w:color w:val="000000"/>
          <w:sz w:val="28"/>
        </w:rPr>
        <w:t>
      13. Қызылқия ауылдық округінің 2018-2020 жылдарға арналған бюджеті 7 қосымшаға сәйкес, оның ішінде 2018 жылға мынадай көлемде бекітілсін:</w:t>
      </w:r>
    </w:p>
    <w:bookmarkEnd w:id="9"/>
    <w:p>
      <w:pPr>
        <w:spacing w:after="0"/>
        <w:ind w:left="0"/>
        <w:jc w:val="both"/>
      </w:pPr>
      <w:r>
        <w:rPr>
          <w:rFonts w:ascii="Times New Roman"/>
          <w:b w:val="false"/>
          <w:i w:val="false"/>
          <w:color w:val="000000"/>
          <w:sz w:val="28"/>
        </w:rPr>
        <w:t>
      1) кiрiстер – 201 320 мың теңге:</w:t>
      </w:r>
    </w:p>
    <w:p>
      <w:pPr>
        <w:spacing w:after="0"/>
        <w:ind w:left="0"/>
        <w:jc w:val="both"/>
      </w:pPr>
      <w:r>
        <w:rPr>
          <w:rFonts w:ascii="Times New Roman"/>
          <w:b w:val="false"/>
          <w:i w:val="false"/>
          <w:color w:val="000000"/>
          <w:sz w:val="28"/>
        </w:rPr>
        <w:t>
      салықтық түсiмдер – 9 980 мың теңге;</w:t>
      </w:r>
    </w:p>
    <w:p>
      <w:pPr>
        <w:spacing w:after="0"/>
        <w:ind w:left="0"/>
        <w:jc w:val="both"/>
      </w:pPr>
      <w:r>
        <w:rPr>
          <w:rFonts w:ascii="Times New Roman"/>
          <w:b w:val="false"/>
          <w:i w:val="false"/>
          <w:color w:val="000000"/>
          <w:sz w:val="28"/>
        </w:rPr>
        <w:t>
      салықтық емес түсiмдер – 3 183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188 157 мың теңге;</w:t>
      </w:r>
    </w:p>
    <w:p>
      <w:pPr>
        <w:spacing w:after="0"/>
        <w:ind w:left="0"/>
        <w:jc w:val="both"/>
      </w:pPr>
      <w:r>
        <w:rPr>
          <w:rFonts w:ascii="Times New Roman"/>
          <w:b w:val="false"/>
          <w:i w:val="false"/>
          <w:color w:val="000000"/>
          <w:sz w:val="28"/>
        </w:rPr>
        <w:t>
      2) шығындар – 201 320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10"/>
    <w:p>
      <w:pPr>
        <w:spacing w:after="0"/>
        <w:ind w:left="0"/>
        <w:jc w:val="both"/>
      </w:pPr>
      <w:r>
        <w:rPr>
          <w:rFonts w:ascii="Times New Roman"/>
          <w:b w:val="false"/>
          <w:i w:val="false"/>
          <w:color w:val="000000"/>
          <w:sz w:val="28"/>
        </w:rPr>
        <w:t>
      15. Шанақ ауылдық округінің 2018-2020 жылдарға арналған бюджеті 8 қосымшаға сәйкес, оның ішінде 2018 жылға мынадай көлемде бекітілсін:</w:t>
      </w:r>
    </w:p>
    <w:bookmarkEnd w:id="10"/>
    <w:p>
      <w:pPr>
        <w:spacing w:after="0"/>
        <w:ind w:left="0"/>
        <w:jc w:val="both"/>
      </w:pPr>
      <w:r>
        <w:rPr>
          <w:rFonts w:ascii="Times New Roman"/>
          <w:b w:val="false"/>
          <w:i w:val="false"/>
          <w:color w:val="000000"/>
          <w:sz w:val="28"/>
        </w:rPr>
        <w:t>
      1) кiрiстер – 70 447 мың теңге:</w:t>
      </w:r>
    </w:p>
    <w:p>
      <w:pPr>
        <w:spacing w:after="0"/>
        <w:ind w:left="0"/>
        <w:jc w:val="both"/>
      </w:pPr>
      <w:r>
        <w:rPr>
          <w:rFonts w:ascii="Times New Roman"/>
          <w:b w:val="false"/>
          <w:i w:val="false"/>
          <w:color w:val="000000"/>
          <w:sz w:val="28"/>
        </w:rPr>
        <w:t>
      салықтық түсiмдер – 5 654 мың теңге;</w:t>
      </w:r>
    </w:p>
    <w:p>
      <w:pPr>
        <w:spacing w:after="0"/>
        <w:ind w:left="0"/>
        <w:jc w:val="both"/>
      </w:pPr>
      <w:r>
        <w:rPr>
          <w:rFonts w:ascii="Times New Roman"/>
          <w:b w:val="false"/>
          <w:i w:val="false"/>
          <w:color w:val="000000"/>
          <w:sz w:val="28"/>
        </w:rPr>
        <w:t>
      салықтық емес түсiмдер – 3 221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61 572 мың теңге;</w:t>
      </w:r>
    </w:p>
    <w:p>
      <w:pPr>
        <w:spacing w:after="0"/>
        <w:ind w:left="0"/>
        <w:jc w:val="both"/>
      </w:pPr>
      <w:r>
        <w:rPr>
          <w:rFonts w:ascii="Times New Roman"/>
          <w:b w:val="false"/>
          <w:i w:val="false"/>
          <w:color w:val="000000"/>
          <w:sz w:val="28"/>
        </w:rPr>
        <w:t>
      2) шығындар – 70 447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1"/>
    <w:p>
      <w:pPr>
        <w:spacing w:after="0"/>
        <w:ind w:left="0"/>
        <w:jc w:val="both"/>
      </w:pPr>
      <w:r>
        <w:rPr>
          <w:rFonts w:ascii="Times New Roman"/>
          <w:b w:val="false"/>
          <w:i w:val="false"/>
          <w:color w:val="000000"/>
          <w:sz w:val="28"/>
        </w:rPr>
        <w:t>
      17. Шарбұлақ ауылдық округінің 2018-2020 жылдарға арналған бюджеті 9 қосымшаға сәйкес, оның ішінде 2018 жылға мынадай көлемде бекітілсін:</w:t>
      </w:r>
    </w:p>
    <w:bookmarkEnd w:id="11"/>
    <w:p>
      <w:pPr>
        <w:spacing w:after="0"/>
        <w:ind w:left="0"/>
        <w:jc w:val="both"/>
      </w:pPr>
      <w:r>
        <w:rPr>
          <w:rFonts w:ascii="Times New Roman"/>
          <w:b w:val="false"/>
          <w:i w:val="false"/>
          <w:color w:val="000000"/>
          <w:sz w:val="28"/>
        </w:rPr>
        <w:t>
      1) кiрiстер – 78 823 мың теңге:</w:t>
      </w:r>
    </w:p>
    <w:p>
      <w:pPr>
        <w:spacing w:after="0"/>
        <w:ind w:left="0"/>
        <w:jc w:val="both"/>
      </w:pPr>
      <w:r>
        <w:rPr>
          <w:rFonts w:ascii="Times New Roman"/>
          <w:b w:val="false"/>
          <w:i w:val="false"/>
          <w:color w:val="000000"/>
          <w:sz w:val="28"/>
        </w:rPr>
        <w:t>
      салықтық түсiмдер – 4 534 мың теңге;</w:t>
      </w:r>
    </w:p>
    <w:p>
      <w:pPr>
        <w:spacing w:after="0"/>
        <w:ind w:left="0"/>
        <w:jc w:val="both"/>
      </w:pPr>
      <w:r>
        <w:rPr>
          <w:rFonts w:ascii="Times New Roman"/>
          <w:b w:val="false"/>
          <w:i w:val="false"/>
          <w:color w:val="000000"/>
          <w:sz w:val="28"/>
        </w:rPr>
        <w:t>
      салықтық емес түсiмдер – 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74 286 мың теңге;</w:t>
      </w:r>
    </w:p>
    <w:p>
      <w:pPr>
        <w:spacing w:after="0"/>
        <w:ind w:left="0"/>
        <w:jc w:val="both"/>
      </w:pPr>
      <w:r>
        <w:rPr>
          <w:rFonts w:ascii="Times New Roman"/>
          <w:b w:val="false"/>
          <w:i w:val="false"/>
          <w:color w:val="000000"/>
          <w:sz w:val="28"/>
        </w:rPr>
        <w:t>
      2) шығындар – 78 823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2"/>
    <w:p>
      <w:pPr>
        <w:spacing w:after="0"/>
        <w:ind w:left="0"/>
        <w:jc w:val="both"/>
      </w:pPr>
      <w:r>
        <w:rPr>
          <w:rFonts w:ascii="Times New Roman"/>
          <w:b w:val="false"/>
          <w:i w:val="false"/>
          <w:color w:val="000000"/>
          <w:sz w:val="28"/>
        </w:rPr>
        <w:t>
      19. Жаңабазар ауылдық округінің 2018-2020 жылдарға арналған бюджеті 10 қосымшаға сәйкес, оның ішінде 2018 жылға мынадай көлемде бекітілсін:</w:t>
      </w:r>
    </w:p>
    <w:bookmarkEnd w:id="12"/>
    <w:p>
      <w:pPr>
        <w:spacing w:after="0"/>
        <w:ind w:left="0"/>
        <w:jc w:val="both"/>
      </w:pPr>
      <w:r>
        <w:rPr>
          <w:rFonts w:ascii="Times New Roman"/>
          <w:b w:val="false"/>
          <w:i w:val="false"/>
          <w:color w:val="000000"/>
          <w:sz w:val="28"/>
        </w:rPr>
        <w:t>
      1) кiрiстер – 151 691 мың теңге:</w:t>
      </w:r>
    </w:p>
    <w:p>
      <w:pPr>
        <w:spacing w:after="0"/>
        <w:ind w:left="0"/>
        <w:jc w:val="both"/>
      </w:pPr>
      <w:r>
        <w:rPr>
          <w:rFonts w:ascii="Times New Roman"/>
          <w:b w:val="false"/>
          <w:i w:val="false"/>
          <w:color w:val="000000"/>
          <w:sz w:val="28"/>
        </w:rPr>
        <w:t>
      салықтық түсiмдер – 23 301 мың теңге;</w:t>
      </w:r>
    </w:p>
    <w:p>
      <w:pPr>
        <w:spacing w:after="0"/>
        <w:ind w:left="0"/>
        <w:jc w:val="both"/>
      </w:pPr>
      <w:r>
        <w:rPr>
          <w:rFonts w:ascii="Times New Roman"/>
          <w:b w:val="false"/>
          <w:i w:val="false"/>
          <w:color w:val="000000"/>
          <w:sz w:val="28"/>
        </w:rPr>
        <w:t>
      салықтық емес түсiмдер – 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128 387 мың теңге;</w:t>
      </w:r>
    </w:p>
    <w:p>
      <w:pPr>
        <w:spacing w:after="0"/>
        <w:ind w:left="0"/>
        <w:jc w:val="both"/>
      </w:pPr>
      <w:r>
        <w:rPr>
          <w:rFonts w:ascii="Times New Roman"/>
          <w:b w:val="false"/>
          <w:i w:val="false"/>
          <w:color w:val="000000"/>
          <w:sz w:val="28"/>
        </w:rPr>
        <w:t>
      2) шығындар – 151 691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3"/>
    <w:p>
      <w:pPr>
        <w:spacing w:after="0"/>
        <w:ind w:left="0"/>
        <w:jc w:val="both"/>
      </w:pPr>
      <w:r>
        <w:rPr>
          <w:rFonts w:ascii="Times New Roman"/>
          <w:b w:val="false"/>
          <w:i w:val="false"/>
          <w:color w:val="000000"/>
          <w:sz w:val="28"/>
        </w:rPr>
        <w:t>
      21. Тұрбат ауылдық округінің 2018-2020 жылдарға арналған бюджеті 11 қосымшаға сәйкес, оның ішінде 2018 жылға мынадай көлемде бекітілсін:</w:t>
      </w:r>
    </w:p>
    <w:bookmarkEnd w:id="13"/>
    <w:p>
      <w:pPr>
        <w:spacing w:after="0"/>
        <w:ind w:left="0"/>
        <w:jc w:val="both"/>
      </w:pPr>
      <w:r>
        <w:rPr>
          <w:rFonts w:ascii="Times New Roman"/>
          <w:b w:val="false"/>
          <w:i w:val="false"/>
          <w:color w:val="000000"/>
          <w:sz w:val="28"/>
        </w:rPr>
        <w:t>
      1) кiрiстер – 201 219 мың теңге:</w:t>
      </w:r>
    </w:p>
    <w:p>
      <w:pPr>
        <w:spacing w:after="0"/>
        <w:ind w:left="0"/>
        <w:jc w:val="both"/>
      </w:pPr>
      <w:r>
        <w:rPr>
          <w:rFonts w:ascii="Times New Roman"/>
          <w:b w:val="false"/>
          <w:i w:val="false"/>
          <w:color w:val="000000"/>
          <w:sz w:val="28"/>
        </w:rPr>
        <w:t>
      салықтық түсiмдер – 10 175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191 044 мың теңге;</w:t>
      </w:r>
    </w:p>
    <w:p>
      <w:pPr>
        <w:spacing w:after="0"/>
        <w:ind w:left="0"/>
        <w:jc w:val="both"/>
      </w:pPr>
      <w:r>
        <w:rPr>
          <w:rFonts w:ascii="Times New Roman"/>
          <w:b w:val="false"/>
          <w:i w:val="false"/>
          <w:color w:val="000000"/>
          <w:sz w:val="28"/>
        </w:rPr>
        <w:t>
      2) шығындар – 201 219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4"/>
    <w:p>
      <w:pPr>
        <w:spacing w:after="0"/>
        <w:ind w:left="0"/>
        <w:jc w:val="both"/>
      </w:pPr>
      <w:r>
        <w:rPr>
          <w:rFonts w:ascii="Times New Roman"/>
          <w:b w:val="false"/>
          <w:i w:val="false"/>
          <w:color w:val="000000"/>
          <w:sz w:val="28"/>
        </w:rPr>
        <w:t>
      23. Қақпақ ауылдық округінің 2018-2020 жылдарға арналған бюджеті 12 қосымшаға сәйкес, оның ішінде 2018 жылға мынадай көлемде бекітілсін:</w:t>
      </w:r>
    </w:p>
    <w:bookmarkEnd w:id="14"/>
    <w:p>
      <w:pPr>
        <w:spacing w:after="0"/>
        <w:ind w:left="0"/>
        <w:jc w:val="both"/>
      </w:pPr>
      <w:r>
        <w:rPr>
          <w:rFonts w:ascii="Times New Roman"/>
          <w:b w:val="false"/>
          <w:i w:val="false"/>
          <w:color w:val="000000"/>
          <w:sz w:val="28"/>
        </w:rPr>
        <w:t>
      1) кiрiстер – 114 687 мың теңге:</w:t>
      </w:r>
    </w:p>
    <w:p>
      <w:pPr>
        <w:spacing w:after="0"/>
        <w:ind w:left="0"/>
        <w:jc w:val="both"/>
      </w:pPr>
      <w:r>
        <w:rPr>
          <w:rFonts w:ascii="Times New Roman"/>
          <w:b w:val="false"/>
          <w:i w:val="false"/>
          <w:color w:val="000000"/>
          <w:sz w:val="28"/>
        </w:rPr>
        <w:t>
      салықтық түсiмдер – 8 133 мың теңге;</w:t>
      </w:r>
    </w:p>
    <w:p>
      <w:pPr>
        <w:spacing w:after="0"/>
        <w:ind w:left="0"/>
        <w:jc w:val="both"/>
      </w:pPr>
      <w:r>
        <w:rPr>
          <w:rFonts w:ascii="Times New Roman"/>
          <w:b w:val="false"/>
          <w:i w:val="false"/>
          <w:color w:val="000000"/>
          <w:sz w:val="28"/>
        </w:rPr>
        <w:t>
      салықтық емес түсiмдер – 166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106 388 мың теңге;</w:t>
      </w:r>
    </w:p>
    <w:p>
      <w:pPr>
        <w:spacing w:after="0"/>
        <w:ind w:left="0"/>
        <w:jc w:val="both"/>
      </w:pPr>
      <w:r>
        <w:rPr>
          <w:rFonts w:ascii="Times New Roman"/>
          <w:b w:val="false"/>
          <w:i w:val="false"/>
          <w:color w:val="000000"/>
          <w:sz w:val="28"/>
        </w:rPr>
        <w:t>
      2) шығындар – 114 687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5"/>
    <w:p>
      <w:pPr>
        <w:spacing w:after="0"/>
        <w:ind w:left="0"/>
        <w:jc w:val="both"/>
      </w:pPr>
      <w:r>
        <w:rPr>
          <w:rFonts w:ascii="Times New Roman"/>
          <w:b w:val="false"/>
          <w:i w:val="false"/>
          <w:color w:val="000000"/>
          <w:sz w:val="28"/>
        </w:rPr>
        <w:t>
      25. Жігерген ауылдық округінің 2018-2020 жылдарға арналған бюджеті 13 қосымшаға сәйкес, оның ішінде 2018 жылға мынадай көлемде бекітілсін:</w:t>
      </w:r>
    </w:p>
    <w:bookmarkEnd w:id="15"/>
    <w:p>
      <w:pPr>
        <w:spacing w:after="0"/>
        <w:ind w:left="0"/>
        <w:jc w:val="both"/>
      </w:pPr>
      <w:r>
        <w:rPr>
          <w:rFonts w:ascii="Times New Roman"/>
          <w:b w:val="false"/>
          <w:i w:val="false"/>
          <w:color w:val="000000"/>
          <w:sz w:val="28"/>
        </w:rPr>
        <w:t>
      1) кiрiстер – 78 208 мың теңге:</w:t>
      </w:r>
    </w:p>
    <w:p>
      <w:pPr>
        <w:spacing w:after="0"/>
        <w:ind w:left="0"/>
        <w:jc w:val="both"/>
      </w:pPr>
      <w:r>
        <w:rPr>
          <w:rFonts w:ascii="Times New Roman"/>
          <w:b w:val="false"/>
          <w:i w:val="false"/>
          <w:color w:val="000000"/>
          <w:sz w:val="28"/>
        </w:rPr>
        <w:t>
      салықтық түсiмдер – 4 842 мың теңге;</w:t>
      </w:r>
    </w:p>
    <w:p>
      <w:pPr>
        <w:spacing w:after="0"/>
        <w:ind w:left="0"/>
        <w:jc w:val="both"/>
      </w:pPr>
      <w:r>
        <w:rPr>
          <w:rFonts w:ascii="Times New Roman"/>
          <w:b w:val="false"/>
          <w:i w:val="false"/>
          <w:color w:val="000000"/>
          <w:sz w:val="28"/>
        </w:rPr>
        <w:t>
      салықтық емес түсiмдер – 97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73 269 мың теңге;</w:t>
      </w:r>
    </w:p>
    <w:p>
      <w:pPr>
        <w:spacing w:after="0"/>
        <w:ind w:left="0"/>
        <w:jc w:val="both"/>
      </w:pPr>
      <w:r>
        <w:rPr>
          <w:rFonts w:ascii="Times New Roman"/>
          <w:b w:val="false"/>
          <w:i w:val="false"/>
          <w:color w:val="000000"/>
          <w:sz w:val="28"/>
        </w:rPr>
        <w:t>
      2) шығындар – 78 208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А.Жылкыбаев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1-қосымша</w:t>
            </w:r>
          </w:p>
        </w:tc>
      </w:tr>
    </w:tbl>
    <w:p>
      <w:pPr>
        <w:spacing w:after="0"/>
        <w:ind w:left="0"/>
        <w:jc w:val="left"/>
      </w:pPr>
      <w:r>
        <w:rPr>
          <w:rFonts w:ascii="Times New Roman"/>
          <w:b/>
          <w:i w:val="false"/>
          <w:color w:val="000000"/>
        </w:rPr>
        <w:t xml:space="preserve"> Қазығұрт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4-қосымша</w:t>
            </w:r>
          </w:p>
        </w:tc>
      </w:tr>
    </w:tbl>
    <w:p>
      <w:pPr>
        <w:spacing w:after="0"/>
        <w:ind w:left="0"/>
        <w:jc w:val="left"/>
      </w:pPr>
      <w:r>
        <w:rPr>
          <w:rFonts w:ascii="Times New Roman"/>
          <w:b/>
          <w:i w:val="false"/>
          <w:color w:val="000000"/>
        </w:rPr>
        <w:t xml:space="preserve"> Шарапхана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7-қосымша</w:t>
            </w:r>
          </w:p>
        </w:tc>
      </w:tr>
    </w:tbl>
    <w:p>
      <w:pPr>
        <w:spacing w:after="0"/>
        <w:ind w:left="0"/>
        <w:jc w:val="left"/>
      </w:pPr>
      <w:r>
        <w:rPr>
          <w:rFonts w:ascii="Times New Roman"/>
          <w:b/>
          <w:i w:val="false"/>
          <w:color w:val="000000"/>
        </w:rPr>
        <w:t xml:space="preserve"> Алтынтөбе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10-қосымша</w:t>
            </w:r>
          </w:p>
        </w:tc>
      </w:tr>
    </w:tbl>
    <w:p>
      <w:pPr>
        <w:spacing w:after="0"/>
        <w:ind w:left="0"/>
        <w:jc w:val="left"/>
      </w:pPr>
      <w:r>
        <w:rPr>
          <w:rFonts w:ascii="Times New Roman"/>
          <w:b/>
          <w:i w:val="false"/>
          <w:color w:val="000000"/>
        </w:rPr>
        <w:t xml:space="preserve"> Қарабау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13-қосымша</w:t>
            </w:r>
          </w:p>
        </w:tc>
      </w:tr>
    </w:tbl>
    <w:p>
      <w:pPr>
        <w:spacing w:after="0"/>
        <w:ind w:left="0"/>
        <w:jc w:val="left"/>
      </w:pPr>
      <w:r>
        <w:rPr>
          <w:rFonts w:ascii="Times New Roman"/>
          <w:b/>
          <w:i w:val="false"/>
          <w:color w:val="000000"/>
        </w:rPr>
        <w:t xml:space="preserve"> Сабыр Рақымов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16-қосымша</w:t>
            </w:r>
          </w:p>
        </w:tc>
      </w:tr>
    </w:tbl>
    <w:p>
      <w:pPr>
        <w:spacing w:after="0"/>
        <w:ind w:left="0"/>
        <w:jc w:val="left"/>
      </w:pPr>
      <w:r>
        <w:rPr>
          <w:rFonts w:ascii="Times New Roman"/>
          <w:b/>
          <w:i w:val="false"/>
          <w:color w:val="000000"/>
        </w:rPr>
        <w:t xml:space="preserve"> Қарақозы Әбдалиев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19-қосымша</w:t>
            </w:r>
          </w:p>
        </w:tc>
      </w:tr>
    </w:tbl>
    <w:p>
      <w:pPr>
        <w:spacing w:after="0"/>
        <w:ind w:left="0"/>
        <w:jc w:val="left"/>
      </w:pPr>
      <w:r>
        <w:rPr>
          <w:rFonts w:ascii="Times New Roman"/>
          <w:b/>
          <w:i w:val="false"/>
          <w:color w:val="000000"/>
        </w:rPr>
        <w:t xml:space="preserve"> Қызылқия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22-қосымша</w:t>
            </w:r>
          </w:p>
        </w:tc>
      </w:tr>
    </w:tbl>
    <w:p>
      <w:pPr>
        <w:spacing w:after="0"/>
        <w:ind w:left="0"/>
        <w:jc w:val="left"/>
      </w:pPr>
      <w:r>
        <w:rPr>
          <w:rFonts w:ascii="Times New Roman"/>
          <w:b/>
          <w:i w:val="false"/>
          <w:color w:val="000000"/>
        </w:rPr>
        <w:t xml:space="preserve"> Шанақ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25-қосымша</w:t>
            </w:r>
          </w:p>
        </w:tc>
      </w:tr>
    </w:tbl>
    <w:p>
      <w:pPr>
        <w:spacing w:after="0"/>
        <w:ind w:left="0"/>
        <w:jc w:val="left"/>
      </w:pPr>
      <w:r>
        <w:rPr>
          <w:rFonts w:ascii="Times New Roman"/>
          <w:b/>
          <w:i w:val="false"/>
          <w:color w:val="000000"/>
        </w:rPr>
        <w:t xml:space="preserve"> Шарбұлақ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28-қосымша</w:t>
            </w:r>
          </w:p>
        </w:tc>
      </w:tr>
    </w:tbl>
    <w:p>
      <w:pPr>
        <w:spacing w:after="0"/>
        <w:ind w:left="0"/>
        <w:jc w:val="left"/>
      </w:pPr>
      <w:r>
        <w:rPr>
          <w:rFonts w:ascii="Times New Roman"/>
          <w:b/>
          <w:i w:val="false"/>
          <w:color w:val="000000"/>
        </w:rPr>
        <w:t xml:space="preserve"> Жаңабазар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31-қосымша</w:t>
            </w:r>
          </w:p>
        </w:tc>
      </w:tr>
    </w:tbl>
    <w:p>
      <w:pPr>
        <w:spacing w:after="0"/>
        <w:ind w:left="0"/>
        <w:jc w:val="left"/>
      </w:pPr>
      <w:r>
        <w:rPr>
          <w:rFonts w:ascii="Times New Roman"/>
          <w:b/>
          <w:i w:val="false"/>
          <w:color w:val="000000"/>
        </w:rPr>
        <w:t xml:space="preserve"> Тұрбат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34-қосымша</w:t>
            </w:r>
          </w:p>
        </w:tc>
      </w:tr>
    </w:tbl>
    <w:p>
      <w:pPr>
        <w:spacing w:after="0"/>
        <w:ind w:left="0"/>
        <w:jc w:val="left"/>
      </w:pPr>
      <w:r>
        <w:rPr>
          <w:rFonts w:ascii="Times New Roman"/>
          <w:b/>
          <w:i w:val="false"/>
          <w:color w:val="000000"/>
        </w:rPr>
        <w:t xml:space="preserve"> Қақпақ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9 сәуірдегі</w:t>
            </w:r>
            <w:r>
              <w:br/>
            </w:r>
            <w:r>
              <w:rPr>
                <w:rFonts w:ascii="Times New Roman"/>
                <w:b w:val="false"/>
                <w:i w:val="false"/>
                <w:color w:val="000000"/>
                <w:sz w:val="20"/>
              </w:rPr>
              <w:t>№ 28/187-VІ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25/151-VІ шешіміне 37-қосымша</w:t>
            </w:r>
          </w:p>
        </w:tc>
      </w:tr>
    </w:tbl>
    <w:p>
      <w:pPr>
        <w:spacing w:after="0"/>
        <w:ind w:left="0"/>
        <w:jc w:val="left"/>
      </w:pPr>
      <w:r>
        <w:rPr>
          <w:rFonts w:ascii="Times New Roman"/>
          <w:b/>
          <w:i w:val="false"/>
          <w:color w:val="000000"/>
        </w:rPr>
        <w:t xml:space="preserve"> Жігерген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