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343e7" w14:textId="a1343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 Шарбұлақ ауыл округі, Шарбұлақ елді мекенінің шекарасын өзгерту туралы</w:t>
      </w:r>
    </w:p>
    <w:p>
      <w:pPr>
        <w:spacing w:after="0"/>
        <w:ind w:left="0"/>
        <w:jc w:val="both"/>
      </w:pPr>
      <w:r>
        <w:rPr>
          <w:rFonts w:ascii="Times New Roman"/>
          <w:b w:val="false"/>
          <w:i w:val="false"/>
          <w:color w:val="000000"/>
          <w:sz w:val="28"/>
        </w:rPr>
        <w:t>Бірлескен Оңтүстік Қазақстан облысы Қазығұрт ауданы әкімдігінің 2018 жылғы 30 наурыздағы № 1 қаулысы және Оңтүстік Қазақстан облысы Қазығұрт аудандық мәслихатының 2018 жылғы 30 наурыздағы № 27/174-VI шешімі. Оңтүстік Қазақстан облысының Әділет департаментінде 2018 жылғы 18 сәуірде № 4550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108-бабының </w:t>
      </w:r>
      <w:r>
        <w:rPr>
          <w:rFonts w:ascii="Times New Roman"/>
          <w:b w:val="false"/>
          <w:i w:val="false"/>
          <w:color w:val="000000"/>
          <w:sz w:val="28"/>
        </w:rPr>
        <w:t>5-тармақтарына</w:t>
      </w:r>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12-бабының</w:t>
      </w:r>
      <w:r>
        <w:rPr>
          <w:rFonts w:ascii="Times New Roman"/>
          <w:b w:val="false"/>
          <w:i w:val="false"/>
          <w:color w:val="000000"/>
          <w:sz w:val="28"/>
        </w:rPr>
        <w:t xml:space="preserve"> 3) тармақшасына сәйкес, ауданның ауылшаруашылығы және жер қатынастары мен құрылыс, сәулет және қала құрылысы бөлімдерінің бірлескен ұсынысы негізінде Қазығұрт ауданы әкімдігі ҚАУЛЫ ЕТЕДІ және Қазығұрт аудандық мәслихат ШЕШІМ ҚАБЫЛДАДЫ:</w:t>
      </w:r>
    </w:p>
    <w:bookmarkEnd w:id="0"/>
    <w:bookmarkStart w:name="z2" w:id="1"/>
    <w:p>
      <w:pPr>
        <w:spacing w:after="0"/>
        <w:ind w:left="0"/>
        <w:jc w:val="both"/>
      </w:pPr>
      <w:r>
        <w:rPr>
          <w:rFonts w:ascii="Times New Roman"/>
          <w:b w:val="false"/>
          <w:i w:val="false"/>
          <w:color w:val="000000"/>
          <w:sz w:val="28"/>
        </w:rPr>
        <w:t>
      1. Қазығұрт ауданы, Шарбұлақ ауыл округі, Шарбұлақ елді мекенінің барлығы 346,21 гектар жеріне 36,6 гектар жайылым жер қосылып, Шарбұлақ елді мекенінің аумағы 382,81 гектарға ұлғайтылып, шекарасы өзгертілсін.</w:t>
      </w:r>
    </w:p>
    <w:bookmarkEnd w:id="1"/>
    <w:bookmarkStart w:name="z3" w:id="2"/>
    <w:p>
      <w:pPr>
        <w:spacing w:after="0"/>
        <w:ind w:left="0"/>
        <w:jc w:val="both"/>
      </w:pPr>
      <w:r>
        <w:rPr>
          <w:rFonts w:ascii="Times New Roman"/>
          <w:b w:val="false"/>
          <w:i w:val="false"/>
          <w:color w:val="000000"/>
          <w:sz w:val="28"/>
        </w:rPr>
        <w:t>
      2. "Қазығұрт аудандық мәслихат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бірлескен қаулы және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бірлескен қаулы және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бірлескен қаулы және шешім мемлекеттік тіркелген күннен бастап күнтізбелік он күн ішінде оның көшірмесін Қазығұрт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бірлескен қаулы және шешімді Қазығұрт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бірлескен қаулы және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Т.Телғараев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Сенгирбаев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У.Копеев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