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53370" w14:textId="3b533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 Қазығұрт аудандық мәслихат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Қазығұрт аудандық мәслихатының 2018 жылғы 9 сәуірдегі № 28/189-VI шешiмi. Оңтүстiк Қазақстан облысының Әдiлет департаментiнде 2018 жылғы 25 сәуірде № 4567 болып тiркелдi. Күші жойылды - Түркістан облысы Қазығұрт аудандық мәслихатының 2022 жылғы 6 сәуірдегі № 24/109-VII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Қазығұрт аудандық мәслихатының 06.04.2022 № 24/109-VII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16299 тіркелген, Қазығұрт аудандық мәслихаты ШЕШІМ ҚАБЫЛДАДЫ:</w:t>
      </w:r>
    </w:p>
    <w:bookmarkStart w:name="z2" w:id="1"/>
    <w:p>
      <w:pPr>
        <w:spacing w:after="0"/>
        <w:ind w:left="0"/>
        <w:jc w:val="both"/>
      </w:pPr>
      <w:r>
        <w:rPr>
          <w:rFonts w:ascii="Times New Roman"/>
          <w:b w:val="false"/>
          <w:i w:val="false"/>
          <w:color w:val="000000"/>
          <w:sz w:val="28"/>
        </w:rPr>
        <w:t xml:space="preserve">
      1. "Б" корпусы Қазығұрт аудандық мәслихат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қосымшаларына сәйкес бекітілсін.</w:t>
      </w:r>
    </w:p>
    <w:bookmarkEnd w:id="1"/>
    <w:bookmarkStart w:name="z3" w:id="2"/>
    <w:p>
      <w:pPr>
        <w:spacing w:after="0"/>
        <w:ind w:left="0"/>
        <w:jc w:val="both"/>
      </w:pPr>
      <w:r>
        <w:rPr>
          <w:rFonts w:ascii="Times New Roman"/>
          <w:b w:val="false"/>
          <w:i w:val="false"/>
          <w:color w:val="000000"/>
          <w:sz w:val="28"/>
        </w:rPr>
        <w:t xml:space="preserve">
      2. Қазығұрт аудандық мәслихатының 2017 жылғы 7 сәуірдегі № 14/85-VІ ""Б" корпусы Қазығұрт аудандық мәслихат аппаратының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4074 тіркелген, 2017 жылғы 5 мамырдағы "Қазығұрт тынысы" газетінде және 2017 жылғы 11 мамырда Қазақстан Республикасы нормативтік-құқықтық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p>
    <w:bookmarkEnd w:id="2"/>
    <w:bookmarkStart w:name="z4" w:id="3"/>
    <w:p>
      <w:pPr>
        <w:spacing w:after="0"/>
        <w:ind w:left="0"/>
        <w:jc w:val="both"/>
      </w:pPr>
      <w:r>
        <w:rPr>
          <w:rFonts w:ascii="Times New Roman"/>
          <w:b w:val="false"/>
          <w:i w:val="false"/>
          <w:color w:val="000000"/>
          <w:sz w:val="28"/>
        </w:rPr>
        <w:t>
      3. "Қазығұрт аудандық мәслихат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Қазығұрт ауданының аумағында таратылатын мерзімді баспа басылымдарында ресми жариялауға жіберілуін;</w:t>
      </w:r>
    </w:p>
    <w:p>
      <w:pPr>
        <w:spacing w:after="0"/>
        <w:ind w:left="0"/>
        <w:jc w:val="both"/>
      </w:pPr>
      <w:r>
        <w:rPr>
          <w:rFonts w:ascii="Times New Roman"/>
          <w:b w:val="false"/>
          <w:i w:val="false"/>
          <w:color w:val="000000"/>
          <w:sz w:val="28"/>
        </w:rPr>
        <w:t>
      4) ресми жарияланғаннан кейін осы шешімді Қазығұрт аудандық мәслихаттың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А.Жылкыбаев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У.Копеев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9 сәуірдегі</w:t>
            </w:r>
            <w:r>
              <w:br/>
            </w:r>
            <w:r>
              <w:rPr>
                <w:rFonts w:ascii="Times New Roman"/>
                <w:b w:val="false"/>
                <w:i w:val="false"/>
                <w:color w:val="000000"/>
                <w:sz w:val="20"/>
              </w:rPr>
              <w:t>№ 28/189-VI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"Б" корпусы Қазығұрт аудандық мәслихат аппаратының мемлекеттік әкімшілік қызметшілерінің қызметін бағалаудың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"Б" корпусы Қазығұрт аудандық мәслихат аппаратының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 корпусы Қазығұрт аудандық мәслихат аппаратының мемлекеттік әкімшілік қызметшілерінің (бұдан әрі – "Б" корпусының қызметшілері) қызметін бағалау тәртібін айқындайды.</w:t>
      </w:r>
    </w:p>
    <w:bookmarkEnd w:id="7"/>
    <w:bookmarkStart w:name="z10"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Start w:name="z11" w:id="9"/>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9"/>
    <w:bookmarkStart w:name="z12" w:id="10"/>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0"/>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3" w:id="11"/>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қызметіне жауапты маман жұмыс органы болып табылатын Бағалау жөніндегі комиссия (бұдан әрі - Комиссия) құрылады.</w:t>
      </w:r>
    </w:p>
    <w:bookmarkEnd w:id="11"/>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Start w:name="z14" w:id="12"/>
    <w:p>
      <w:pPr>
        <w:spacing w:after="0"/>
        <w:ind w:left="0"/>
        <w:jc w:val="both"/>
      </w:pPr>
      <w:r>
        <w:rPr>
          <w:rFonts w:ascii="Times New Roman"/>
          <w:b w:val="false"/>
          <w:i w:val="false"/>
          <w:color w:val="000000"/>
          <w:sz w:val="28"/>
        </w:rPr>
        <w:t>
      6. Бағалау екі жеке бағыт бойынша жүргізіледі:</w:t>
      </w:r>
    </w:p>
    <w:bookmarkEnd w:id="12"/>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5" w:id="13"/>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Start w:name="z16" w:id="14"/>
    <w:p>
      <w:pPr>
        <w:spacing w:after="0"/>
        <w:ind w:left="0"/>
        <w:jc w:val="both"/>
      </w:pPr>
      <w:r>
        <w:rPr>
          <w:rFonts w:ascii="Times New Roman"/>
          <w:b w:val="false"/>
          <w:i w:val="false"/>
          <w:color w:val="000000"/>
          <w:sz w:val="28"/>
        </w:rPr>
        <w:t>
      8. Бағалауға байланысты құжаттар персоналды басқару қызметіне жауапты маманда бағалау аяқталғаннан кейін үш жыл бойы сақталады.</w:t>
      </w:r>
    </w:p>
    <w:bookmarkEnd w:id="14"/>
    <w:bookmarkStart w:name="z17" w:id="15"/>
    <w:p>
      <w:pPr>
        <w:spacing w:after="0"/>
        <w:ind w:left="0"/>
        <w:jc w:val="left"/>
      </w:pPr>
      <w:r>
        <w:rPr>
          <w:rFonts w:ascii="Times New Roman"/>
          <w:b/>
          <w:i w:val="false"/>
          <w:color w:val="000000"/>
        </w:rPr>
        <w:t xml:space="preserve"> 2-тарау. НМИ анықтау тәртібі</w:t>
      </w:r>
    </w:p>
    <w:bookmarkEnd w:id="15"/>
    <w:bookmarkStart w:name="z18" w:id="1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16"/>
    <w:bookmarkStart w:name="z19" w:id="1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17"/>
    <w:bookmarkStart w:name="z20" w:id="18"/>
    <w:p>
      <w:pPr>
        <w:spacing w:after="0"/>
        <w:ind w:left="0"/>
        <w:jc w:val="both"/>
      </w:pPr>
      <w:r>
        <w:rPr>
          <w:rFonts w:ascii="Times New Roman"/>
          <w:b w:val="false"/>
          <w:i w:val="false"/>
          <w:color w:val="000000"/>
          <w:sz w:val="28"/>
        </w:rPr>
        <w:t xml:space="preserve">
      11. НМИ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18"/>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1" w:id="19"/>
    <w:p>
      <w:pPr>
        <w:spacing w:after="0"/>
        <w:ind w:left="0"/>
        <w:jc w:val="both"/>
      </w:pPr>
      <w:r>
        <w:rPr>
          <w:rFonts w:ascii="Times New Roman"/>
          <w:b w:val="false"/>
          <w:i w:val="false"/>
          <w:color w:val="000000"/>
          <w:sz w:val="28"/>
        </w:rPr>
        <w:t>
      12. НМИ:</w:t>
      </w:r>
    </w:p>
    <w:bookmarkEnd w:id="1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Start w:name="z22" w:id="20"/>
    <w:p>
      <w:pPr>
        <w:spacing w:after="0"/>
        <w:ind w:left="0"/>
        <w:jc w:val="both"/>
      </w:pPr>
      <w:r>
        <w:rPr>
          <w:rFonts w:ascii="Times New Roman"/>
          <w:b w:val="false"/>
          <w:i w:val="false"/>
          <w:color w:val="000000"/>
          <w:sz w:val="28"/>
        </w:rPr>
        <w:t>
      13. НМИ саны 5 құрайды.</w:t>
      </w:r>
    </w:p>
    <w:bookmarkEnd w:id="20"/>
    <w:bookmarkStart w:name="z23" w:id="21"/>
    <w:p>
      <w:pPr>
        <w:spacing w:after="0"/>
        <w:ind w:left="0"/>
        <w:jc w:val="both"/>
      </w:pPr>
      <w:r>
        <w:rPr>
          <w:rFonts w:ascii="Times New Roman"/>
          <w:b w:val="false"/>
          <w:i w:val="false"/>
          <w:color w:val="000000"/>
          <w:sz w:val="28"/>
        </w:rPr>
        <w:t>
      14. Жеке жұмыс жоспары персоналды басқару қызметіне жауапты маманда сақталады.</w:t>
      </w:r>
    </w:p>
    <w:bookmarkEnd w:id="21"/>
    <w:bookmarkStart w:name="z24" w:id="22"/>
    <w:p>
      <w:pPr>
        <w:spacing w:after="0"/>
        <w:ind w:left="0"/>
        <w:jc w:val="left"/>
      </w:pPr>
      <w:r>
        <w:rPr>
          <w:rFonts w:ascii="Times New Roman"/>
          <w:b/>
          <w:i w:val="false"/>
          <w:color w:val="000000"/>
        </w:rPr>
        <w:t xml:space="preserve"> 3-тарау. НМИ жетістігін бағалау тәртібі</w:t>
      </w:r>
    </w:p>
    <w:bookmarkEnd w:id="22"/>
    <w:bookmarkStart w:name="z25" w:id="23"/>
    <w:p>
      <w:pPr>
        <w:spacing w:after="0"/>
        <w:ind w:left="0"/>
        <w:jc w:val="both"/>
      </w:pPr>
      <w:r>
        <w:rPr>
          <w:rFonts w:ascii="Times New Roman"/>
          <w:b w:val="false"/>
          <w:i w:val="false"/>
          <w:color w:val="000000"/>
          <w:sz w:val="28"/>
        </w:rPr>
        <w:t>
      15.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23"/>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6" w:id="24"/>
    <w:p>
      <w:pPr>
        <w:spacing w:after="0"/>
        <w:ind w:left="0"/>
        <w:jc w:val="both"/>
      </w:pPr>
      <w:r>
        <w:rPr>
          <w:rFonts w:ascii="Times New Roman"/>
          <w:b w:val="false"/>
          <w:i w:val="false"/>
          <w:color w:val="000000"/>
          <w:sz w:val="28"/>
        </w:rPr>
        <w:t xml:space="preserve">
      16.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4"/>
    <w:bookmarkStart w:name="z27" w:id="25"/>
    <w:p>
      <w:pPr>
        <w:spacing w:after="0"/>
        <w:ind w:left="0"/>
        <w:jc w:val="both"/>
      </w:pPr>
      <w:r>
        <w:rPr>
          <w:rFonts w:ascii="Times New Roman"/>
          <w:b w:val="false"/>
          <w:i w:val="false"/>
          <w:color w:val="000000"/>
          <w:sz w:val="28"/>
        </w:rPr>
        <w:t>
      17.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5"/>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28" w:id="26"/>
    <w:p>
      <w:pPr>
        <w:spacing w:after="0"/>
        <w:ind w:left="0"/>
        <w:jc w:val="both"/>
      </w:pPr>
      <w:r>
        <w:rPr>
          <w:rFonts w:ascii="Times New Roman"/>
          <w:b w:val="false"/>
          <w:i w:val="false"/>
          <w:color w:val="000000"/>
          <w:sz w:val="28"/>
        </w:rPr>
        <w:t>
      18. Бағалау парағы тікелей басшымен толтырылғаннан кейін, ол жоғары тұрған басшының қарауына енгізіледі.</w:t>
      </w:r>
    </w:p>
    <w:bookmarkEnd w:id="26"/>
    <w:bookmarkStart w:name="z29" w:id="27"/>
    <w:p>
      <w:pPr>
        <w:spacing w:after="0"/>
        <w:ind w:left="0"/>
        <w:jc w:val="both"/>
      </w:pPr>
      <w:r>
        <w:rPr>
          <w:rFonts w:ascii="Times New Roman"/>
          <w:b w:val="false"/>
          <w:i w:val="false"/>
          <w:color w:val="000000"/>
          <w:sz w:val="28"/>
        </w:rPr>
        <w:t>
      19. "Б" корпусы қызметшісінің тікелей басшысы мемлекеттік органның бірінші басшысы болған жағдайда бағалау парағы оның қарауына енгізіледі.</w:t>
      </w:r>
    </w:p>
    <w:bookmarkEnd w:id="27"/>
    <w:bookmarkStart w:name="z30" w:id="28"/>
    <w:p>
      <w:pPr>
        <w:spacing w:after="0"/>
        <w:ind w:left="0"/>
        <w:jc w:val="both"/>
      </w:pPr>
      <w:r>
        <w:rPr>
          <w:rFonts w:ascii="Times New Roman"/>
          <w:b w:val="false"/>
          <w:i w:val="false"/>
          <w:color w:val="000000"/>
          <w:sz w:val="28"/>
        </w:rPr>
        <w:t>
      20. "Б" корпусы қызметшісінің бағалау парағын қарау қорытындысы бойынша жоғары тұрған басшымен келесі шешімдердің бірі қабылданады:</w:t>
      </w:r>
    </w:p>
    <w:bookmarkEnd w:id="28"/>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1" w:id="29"/>
    <w:p>
      <w:pPr>
        <w:spacing w:after="0"/>
        <w:ind w:left="0"/>
        <w:jc w:val="both"/>
      </w:pPr>
      <w:r>
        <w:rPr>
          <w:rFonts w:ascii="Times New Roman"/>
          <w:b w:val="false"/>
          <w:i w:val="false"/>
          <w:color w:val="000000"/>
          <w:sz w:val="28"/>
        </w:rPr>
        <w:t>
      21. Бағалау парағы НМИ қол жеткізуін дәлелдейтін фактілердің жеткіліксіздігі немесе дәйексіздігі болған жағдайда түзетуге жолданады.</w:t>
      </w:r>
    </w:p>
    <w:bookmarkEnd w:id="29"/>
    <w:bookmarkStart w:name="z32" w:id="30"/>
    <w:p>
      <w:pPr>
        <w:spacing w:after="0"/>
        <w:ind w:left="0"/>
        <w:jc w:val="both"/>
      </w:pPr>
      <w:r>
        <w:rPr>
          <w:rFonts w:ascii="Times New Roman"/>
          <w:b w:val="false"/>
          <w:i w:val="false"/>
          <w:color w:val="000000"/>
          <w:sz w:val="28"/>
        </w:rPr>
        <w:t>
      22.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0"/>
    <w:bookmarkStart w:name="z33" w:id="31"/>
    <w:p>
      <w:pPr>
        <w:spacing w:after="0"/>
        <w:ind w:left="0"/>
        <w:jc w:val="both"/>
      </w:pPr>
      <w:r>
        <w:rPr>
          <w:rFonts w:ascii="Times New Roman"/>
          <w:b w:val="false"/>
          <w:i w:val="false"/>
          <w:color w:val="000000"/>
          <w:sz w:val="28"/>
        </w:rPr>
        <w:t>
      23. Жоғары тұрған басшымен бағалау парағына қол қойылғаннан кейін персоналды басқару қызметіне жауапты маман 2 жұмыс күнінен кешіктірмей оны Комиссияның қарауына ұсынады.</w:t>
      </w:r>
    </w:p>
    <w:bookmarkEnd w:id="31"/>
    <w:bookmarkStart w:name="z34" w:id="32"/>
    <w:p>
      <w:pPr>
        <w:spacing w:after="0"/>
        <w:ind w:left="0"/>
        <w:jc w:val="left"/>
      </w:pPr>
      <w:r>
        <w:rPr>
          <w:rFonts w:ascii="Times New Roman"/>
          <w:b/>
          <w:i w:val="false"/>
          <w:color w:val="000000"/>
        </w:rPr>
        <w:t xml:space="preserve"> 4-тарау. Құзыреттерді бағалау тәртібі</w:t>
      </w:r>
    </w:p>
    <w:bookmarkEnd w:id="32"/>
    <w:bookmarkStart w:name="z35" w:id="33"/>
    <w:p>
      <w:pPr>
        <w:spacing w:after="0"/>
        <w:ind w:left="0"/>
        <w:jc w:val="both"/>
      </w:pPr>
      <w:r>
        <w:rPr>
          <w:rFonts w:ascii="Times New Roman"/>
          <w:b w:val="false"/>
          <w:i w:val="false"/>
          <w:color w:val="000000"/>
          <w:sz w:val="28"/>
        </w:rPr>
        <w:t xml:space="preserve">
      24.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3"/>
    <w:bookmarkStart w:name="z36" w:id="34"/>
    <w:p>
      <w:pPr>
        <w:spacing w:after="0"/>
        <w:ind w:left="0"/>
        <w:jc w:val="both"/>
      </w:pPr>
      <w:r>
        <w:rPr>
          <w:rFonts w:ascii="Times New Roman"/>
          <w:b w:val="false"/>
          <w:i w:val="false"/>
          <w:color w:val="000000"/>
          <w:sz w:val="28"/>
        </w:rPr>
        <w:t xml:space="preserve">
      25.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34"/>
    <w:bookmarkStart w:name="z37" w:id="35"/>
    <w:p>
      <w:pPr>
        <w:spacing w:after="0"/>
        <w:ind w:left="0"/>
        <w:jc w:val="both"/>
      </w:pPr>
      <w:r>
        <w:rPr>
          <w:rFonts w:ascii="Times New Roman"/>
          <w:b w:val="false"/>
          <w:i w:val="false"/>
          <w:color w:val="000000"/>
          <w:sz w:val="28"/>
        </w:rPr>
        <w:t>
      26.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5"/>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38" w:id="36"/>
    <w:p>
      <w:pPr>
        <w:spacing w:after="0"/>
        <w:ind w:left="0"/>
        <w:jc w:val="both"/>
      </w:pPr>
      <w:r>
        <w:rPr>
          <w:rFonts w:ascii="Times New Roman"/>
          <w:b w:val="false"/>
          <w:i w:val="false"/>
          <w:color w:val="000000"/>
          <w:sz w:val="28"/>
        </w:rPr>
        <w:t>
      27. Тікелей басшымен бағалау парағына қол қойылғаннан кейін персоналды басқару қызметіне жауапты маман 2 жұмыс күнінен кешіктірмей оны Комиссияның қарауына ұсынады.</w:t>
      </w:r>
    </w:p>
    <w:bookmarkEnd w:id="36"/>
    <w:bookmarkStart w:name="z39" w:id="37"/>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37"/>
    <w:bookmarkStart w:name="z40" w:id="38"/>
    <w:p>
      <w:pPr>
        <w:spacing w:after="0"/>
        <w:ind w:left="0"/>
        <w:jc w:val="both"/>
      </w:pPr>
      <w:r>
        <w:rPr>
          <w:rFonts w:ascii="Times New Roman"/>
          <w:b w:val="false"/>
          <w:i w:val="false"/>
          <w:color w:val="000000"/>
          <w:sz w:val="28"/>
        </w:rPr>
        <w:t>
      28. Персоналды басқару қызметіне жауапты маман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38"/>
    <w:bookmarkStart w:name="z41" w:id="39"/>
    <w:p>
      <w:pPr>
        <w:spacing w:after="0"/>
        <w:ind w:left="0"/>
        <w:jc w:val="both"/>
      </w:pPr>
      <w:r>
        <w:rPr>
          <w:rFonts w:ascii="Times New Roman"/>
          <w:b w:val="false"/>
          <w:i w:val="false"/>
          <w:color w:val="000000"/>
          <w:sz w:val="28"/>
        </w:rPr>
        <w:t>
      29. Комиссияның отырысы оның құрамының кем дегенде үштен екісі қатысқан жағдайда өкілетті болып есептеледі.</w:t>
      </w:r>
    </w:p>
    <w:bookmarkEnd w:id="39"/>
    <w:bookmarkStart w:name="z42" w:id="40"/>
    <w:p>
      <w:pPr>
        <w:spacing w:after="0"/>
        <w:ind w:left="0"/>
        <w:jc w:val="both"/>
      </w:pPr>
      <w:r>
        <w:rPr>
          <w:rFonts w:ascii="Times New Roman"/>
          <w:b w:val="false"/>
          <w:i w:val="false"/>
          <w:color w:val="000000"/>
          <w:sz w:val="28"/>
        </w:rPr>
        <w:t>
      30.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0"/>
    <w:bookmarkStart w:name="z43" w:id="41"/>
    <w:p>
      <w:pPr>
        <w:spacing w:after="0"/>
        <w:ind w:left="0"/>
        <w:jc w:val="both"/>
      </w:pPr>
      <w:r>
        <w:rPr>
          <w:rFonts w:ascii="Times New Roman"/>
          <w:b w:val="false"/>
          <w:i w:val="false"/>
          <w:color w:val="000000"/>
          <w:sz w:val="28"/>
        </w:rPr>
        <w:t>
      31. Комиссияның шешімі ашық дауыс беру арқылы қабылданады.</w:t>
      </w:r>
    </w:p>
    <w:bookmarkEnd w:id="41"/>
    <w:bookmarkStart w:name="z44" w:id="42"/>
    <w:p>
      <w:pPr>
        <w:spacing w:after="0"/>
        <w:ind w:left="0"/>
        <w:jc w:val="both"/>
      </w:pPr>
      <w:r>
        <w:rPr>
          <w:rFonts w:ascii="Times New Roman"/>
          <w:b w:val="false"/>
          <w:i w:val="false"/>
          <w:color w:val="000000"/>
          <w:sz w:val="28"/>
        </w:rPr>
        <w:t>
      32.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2"/>
    <w:bookmarkStart w:name="z45" w:id="43"/>
    <w:p>
      <w:pPr>
        <w:spacing w:after="0"/>
        <w:ind w:left="0"/>
        <w:jc w:val="both"/>
      </w:pPr>
      <w:r>
        <w:rPr>
          <w:rFonts w:ascii="Times New Roman"/>
          <w:b w:val="false"/>
          <w:i w:val="false"/>
          <w:color w:val="000000"/>
          <w:sz w:val="28"/>
        </w:rPr>
        <w:t>
      33. Комиссияның хатшысы персоналды басқару қызметінің жауапты маманы болып табылады. Комиссияның хатшысы дауыс беруге қатыспайды.</w:t>
      </w:r>
    </w:p>
    <w:bookmarkEnd w:id="43"/>
    <w:bookmarkStart w:name="z46" w:id="44"/>
    <w:p>
      <w:pPr>
        <w:spacing w:after="0"/>
        <w:ind w:left="0"/>
        <w:jc w:val="both"/>
      </w:pPr>
      <w:r>
        <w:rPr>
          <w:rFonts w:ascii="Times New Roman"/>
          <w:b w:val="false"/>
          <w:i w:val="false"/>
          <w:color w:val="000000"/>
          <w:sz w:val="28"/>
        </w:rPr>
        <w:t>
      34. Персоналды басқару қызметіне жауапты маман Комиссия төрағасымен келісілген мерзімдерге Комиссия отырысының өткізілуін қамтамасыз етеді.</w:t>
      </w:r>
    </w:p>
    <w:bookmarkEnd w:id="44"/>
    <w:bookmarkStart w:name="z47" w:id="45"/>
    <w:p>
      <w:pPr>
        <w:spacing w:after="0"/>
        <w:ind w:left="0"/>
        <w:jc w:val="both"/>
      </w:pPr>
      <w:r>
        <w:rPr>
          <w:rFonts w:ascii="Times New Roman"/>
          <w:b w:val="false"/>
          <w:i w:val="false"/>
          <w:color w:val="000000"/>
          <w:sz w:val="28"/>
        </w:rPr>
        <w:t>
      35. Персоналды басқару қызметіне жауапты маман Комиссияның отырысына келесі құжаттарды ұсынады:</w:t>
      </w:r>
    </w:p>
    <w:bookmarkEnd w:id="45"/>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48" w:id="46"/>
    <w:p>
      <w:pPr>
        <w:spacing w:after="0"/>
        <w:ind w:left="0"/>
        <w:jc w:val="both"/>
      </w:pPr>
      <w:r>
        <w:rPr>
          <w:rFonts w:ascii="Times New Roman"/>
          <w:b w:val="false"/>
          <w:i w:val="false"/>
          <w:color w:val="000000"/>
          <w:sz w:val="28"/>
        </w:rPr>
        <w:t>
      36. Комиссия бағалау нәтижелерін қарайды да келесі шешімдердің біреуін қабылдайды:</w:t>
      </w:r>
    </w:p>
    <w:bookmarkEnd w:id="46"/>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49" w:id="47"/>
    <w:p>
      <w:pPr>
        <w:spacing w:after="0"/>
        <w:ind w:left="0"/>
        <w:jc w:val="both"/>
      </w:pPr>
      <w:r>
        <w:rPr>
          <w:rFonts w:ascii="Times New Roman"/>
          <w:b w:val="false"/>
          <w:i w:val="false"/>
          <w:color w:val="000000"/>
          <w:sz w:val="28"/>
        </w:rPr>
        <w:t>
      37.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7"/>
    <w:bookmarkStart w:name="z50" w:id="48"/>
    <w:p>
      <w:pPr>
        <w:spacing w:after="0"/>
        <w:ind w:left="0"/>
        <w:jc w:val="both"/>
      </w:pPr>
      <w:r>
        <w:rPr>
          <w:rFonts w:ascii="Times New Roman"/>
          <w:b w:val="false"/>
          <w:i w:val="false"/>
          <w:color w:val="000000"/>
          <w:sz w:val="28"/>
        </w:rPr>
        <w:t xml:space="preserve">
      38.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48"/>
    <w:bookmarkStart w:name="z51" w:id="49"/>
    <w:p>
      <w:pPr>
        <w:spacing w:after="0"/>
        <w:ind w:left="0"/>
        <w:jc w:val="both"/>
      </w:pPr>
      <w:r>
        <w:rPr>
          <w:rFonts w:ascii="Times New Roman"/>
          <w:b w:val="false"/>
          <w:i w:val="false"/>
          <w:color w:val="000000"/>
          <w:sz w:val="28"/>
        </w:rPr>
        <w:t>
      39. Персоналды басқару қызметіне жауапты маман "Б" корпусының қызметшісін бағалау нәтижелерімен ол аяқталған соң екі жұмыс күні ішінде таныстырады.</w:t>
      </w:r>
    </w:p>
    <w:bookmarkEnd w:id="49"/>
    <w:bookmarkStart w:name="z52" w:id="50"/>
    <w:p>
      <w:pPr>
        <w:spacing w:after="0"/>
        <w:ind w:left="0"/>
        <w:jc w:val="both"/>
      </w:pPr>
      <w:r>
        <w:rPr>
          <w:rFonts w:ascii="Times New Roman"/>
          <w:b w:val="false"/>
          <w:i w:val="false"/>
          <w:color w:val="000000"/>
          <w:sz w:val="28"/>
        </w:rPr>
        <w:t>
      40.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қызметіне жауапты маманмен және мемлекеттік органның басқа екі қызметшісімен қол қойылған акт толтырылады.</w:t>
      </w:r>
    </w:p>
    <w:bookmarkEnd w:id="50"/>
    <w:bookmarkStart w:name="z53" w:id="51"/>
    <w:p>
      <w:pPr>
        <w:spacing w:after="0"/>
        <w:ind w:left="0"/>
        <w:jc w:val="both"/>
      </w:pPr>
      <w:r>
        <w:rPr>
          <w:rFonts w:ascii="Times New Roman"/>
          <w:b w:val="false"/>
          <w:i w:val="false"/>
          <w:color w:val="000000"/>
          <w:sz w:val="28"/>
        </w:rPr>
        <w:t>
      41.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қызметіне жауапты маманмен "Б" корпусы қызметшісінің бағалау нәтижесі мемлекеттік органдардың интранет-порталы арқылы жолданады.</w:t>
      </w:r>
    </w:p>
    <w:bookmarkEnd w:id="51"/>
    <w:bookmarkStart w:name="z54" w:id="52"/>
    <w:p>
      <w:pPr>
        <w:spacing w:after="0"/>
        <w:ind w:left="0"/>
        <w:jc w:val="both"/>
      </w:pPr>
      <w:r>
        <w:rPr>
          <w:rFonts w:ascii="Times New Roman"/>
          <w:b w:val="false"/>
          <w:i w:val="false"/>
          <w:color w:val="000000"/>
          <w:sz w:val="28"/>
        </w:rPr>
        <w:t>
      42.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2"/>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5" w:id="53"/>
    <w:p>
      <w:pPr>
        <w:spacing w:after="0"/>
        <w:ind w:left="0"/>
        <w:jc w:val="both"/>
      </w:pPr>
      <w:r>
        <w:rPr>
          <w:rFonts w:ascii="Times New Roman"/>
          <w:b w:val="false"/>
          <w:i w:val="false"/>
          <w:color w:val="000000"/>
          <w:sz w:val="28"/>
        </w:rPr>
        <w:t>
      43. "Б" корпусы қызметшісі бағалау нәтижелеріне сот тәртібінде шағымдануға құқылы.</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Қазығұрт</w:t>
            </w:r>
            <w:r>
              <w:br/>
            </w:r>
            <w:r>
              <w:rPr>
                <w:rFonts w:ascii="Times New Roman"/>
                <w:b w:val="false"/>
                <w:i w:val="false"/>
                <w:color w:val="000000"/>
                <w:sz w:val="20"/>
              </w:rPr>
              <w:t>аудандық мәслихат</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 "БЕКІТЕМІН"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жағдайда))__________________________</w:t>
      </w:r>
    </w:p>
    <w:p>
      <w:pPr>
        <w:spacing w:after="0"/>
        <w:ind w:left="0"/>
        <w:jc w:val="both"/>
      </w:pPr>
      <w:r>
        <w:rPr>
          <w:rFonts w:ascii="Times New Roman"/>
          <w:b w:val="false"/>
          <w:i w:val="false"/>
          <w:color w:val="000000"/>
          <w:sz w:val="28"/>
        </w:rPr>
        <w:t>Қызметшінің лауазымы: __________________________________________________________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аты-жөнiнің бірінші әріптері)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аты-жөнiнің бірінші әріптері</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Қазығұрт</w:t>
            </w:r>
            <w:r>
              <w:br/>
            </w:r>
            <w:r>
              <w:rPr>
                <w:rFonts w:ascii="Times New Roman"/>
                <w:b w:val="false"/>
                <w:i w:val="false"/>
                <w:color w:val="000000"/>
                <w:sz w:val="20"/>
              </w:rPr>
              <w:t>аудандық мәслихат</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 "БЕКІТЕМІН"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(Т.А.Ә.,бағаланатын тұлғаның лауазымы)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w:t>
      </w:r>
    </w:p>
    <w:p>
      <w:pPr>
        <w:spacing w:after="0"/>
        <w:ind w:left="0"/>
        <w:jc w:val="both"/>
      </w:pPr>
      <w:r>
        <w:rPr>
          <w:rFonts w:ascii="Times New Roman"/>
          <w:b w:val="false"/>
          <w:i w:val="false"/>
          <w:color w:val="000000"/>
          <w:sz w:val="28"/>
        </w:rPr>
        <w:t xml:space="preserve"> (қанағаттанарлықсыз,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Қазығұрт</w:t>
            </w:r>
            <w:r>
              <w:br/>
            </w:r>
            <w:r>
              <w:rPr>
                <w:rFonts w:ascii="Times New Roman"/>
                <w:b w:val="false"/>
                <w:i w:val="false"/>
                <w:color w:val="000000"/>
                <w:sz w:val="20"/>
              </w:rPr>
              <w:t>аудандық мәслихат</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w:t>
      </w:r>
    </w:p>
    <w:p>
      <w:pPr>
        <w:spacing w:after="0"/>
        <w:ind w:left="0"/>
        <w:jc w:val="both"/>
      </w:pPr>
      <w:r>
        <w:rPr>
          <w:rFonts w:ascii="Times New Roman"/>
          <w:b w:val="false"/>
          <w:i w:val="false"/>
          <w:color w:val="000000"/>
          <w:sz w:val="28"/>
        </w:rPr>
        <w:t>
      _________________жыл</w:t>
      </w:r>
    </w:p>
    <w:p>
      <w:pPr>
        <w:spacing w:after="0"/>
        <w:ind w:left="0"/>
        <w:jc w:val="both"/>
      </w:pP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w:t>
      </w:r>
    </w:p>
    <w:p>
      <w:pPr>
        <w:spacing w:after="0"/>
        <w:ind w:left="0"/>
        <w:jc w:val="both"/>
      </w:pPr>
      <w:r>
        <w:rPr>
          <w:rFonts w:ascii="Times New Roman"/>
          <w:b w:val="false"/>
          <w:i w:val="false"/>
          <w:color w:val="000000"/>
          <w:sz w:val="28"/>
        </w:rPr>
        <w:t>жағдайда) _________________________________________________________</w:t>
      </w:r>
    </w:p>
    <w:p>
      <w:pPr>
        <w:spacing w:after="0"/>
        <w:ind w:left="0"/>
        <w:jc w:val="both"/>
      </w:pPr>
      <w:r>
        <w:rPr>
          <w:rFonts w:ascii="Times New Roman"/>
          <w:b w:val="false"/>
          <w:i w:val="false"/>
          <w:color w:val="000000"/>
          <w:sz w:val="28"/>
        </w:rPr>
        <w:t>Бағаланатын қызметшінің лауазымы: 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Қазығұрт</w:t>
            </w:r>
            <w:r>
              <w:br/>
            </w:r>
            <w:r>
              <w:rPr>
                <w:rFonts w:ascii="Times New Roman"/>
                <w:b w:val="false"/>
                <w:i w:val="false"/>
                <w:color w:val="000000"/>
                <w:sz w:val="20"/>
              </w:rPr>
              <w:t>аудандық мәслихат</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Стратегиялық бағыттарға сәйкес нақты міндеттер қояды және тапсырмалар береді;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Бөлімшенің берілген міндеттерді сапалы және уақтылы орындауына ұжымды бағыттайды және жағдай жасайды;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 жұмысын басымдылығына қарай тиімді ұйымдастырады.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Стратегиялық бағыттарға сәйкес нақты міндеттер қоя алмайды және тапсырмалар бере алмайды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Берілген міндеттерді сапалы және уақтылы орындауына ұжымды бағыттамайды және жағдай жасамайды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 жұмысын басымдылығына мән бермей тиімсіз ұйымдастырады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 жұмысының нәтижелелілігін және сапасын қамтамасыз етеді.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 жұмысының нәтижелелілігін және сапасын қамтамасыз етпейді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Басымдылығына қарай тапсырмаларды маңыздылығы ретімен қояды;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Басшылыққа сапалы құжаттар дайындайды және енгізеді;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Өлшеулі уақыт жағдайында жұмыс жасай алады;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Белгіленген мерзімдерді сақтайды.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Тапсырмаларды жүйесіз орындайды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Сапасыз құжаттар әзірлейді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Жедел жұмыс жасамайды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Белгіленген мерзімдерді сақтамайды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 құзыреті шегінде қызметкерлерді мемлекеттік органдармен және ұйымдармен тиімді қарым-қатынасқа бағдарлайды;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Қойылған міндеттерге қол жеткізу үшін әрбір қызметкердің әлеуетін пайдаланады;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Басқа бөлімшелермен бірлесіп жоспарды жүзеге асырады және ортақ нәтижеге қол жеткізеді.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 құзыреті шегінде қызметкерлерді мемлекеттік органдармен және ұйымдармен тиімді қарым-қатынасқа бағдарламайды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Қойылған міндеттерге қол жеткізу үшін кейбір қызметкерлердің әлеуетін пайдаланады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Басқа бөлімшелермен бірлесіп жоспарды жүзеге асыра алмайды және ортақ нәтижеге қол жеткізбейді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Ұжымда сенімді қарым-қатынас орнатады;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Әрқайсысының нәтижеге жетуге қосқан үлесін анықтайды.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Ұжымда өзара сенімсіз қарым-қатынас орнатады;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Бағыныстағы тұлғалардың нәтижеге жетуге қосқан үлесін анықтамайды.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Ұжымның жұмысына үлесін қосады және қажет болған жағдайда түсіндірме үшін аса тәжірибелі әріптестеріне жүгінеді;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Талдау барысында пікір алмасады және талқылау нәтижесін ескере отырып, тапсырмаларды орындайды.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Жұмыста тұйықтық ұстанымын білдіреді және түсіндірме үшін аса тәжірибелі әріптестеріне жүгінбейді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Әртүрлі мемлекеттік органдар мен ұйымдардың өкілдерімен және әріптестерімен өзара әрекеттеспейді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Әріптестерімен мәселелерді талқыламайды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Міндеттерді дұрыс бөле алады;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Шешім қабылдау барысында мүмкін болатын қауіптер туралы хабарлайды;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Шешім қабылдау барысында альтернативті ұсыныс жасайды;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Тиімді және жүйелі шешім қабылдайды;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Жеке тәжірибесіне, басқа да маңызды болып табылатын мәліметтерге негізделген шешім қабылдайды.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Бөлімшеде міндеттерді дұрыс бөле алмайды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Орын алуы мүмкін қауіптер туралы хабарламайды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Шешім қабылдау барысында альтернативті ұсыныс жасамайды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Тиімсіз және жүйесіз шешім қабылдайды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Шешім қабылдау барысында тек өзінің жеке тәжірибесіне және көзқарасына сенеді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Бөлімше қызметін ұйымдастыруда тапсырмаларды дұрыс бөле алады;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Шешім қабылдауда қажетті ақпараттарды жинауды ұйымдастырады;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Шешім қабылдаудағы тәсілдерді ұжыммен талқылайды;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Мүмкін болатын қауіптер мен салдарларды ескере отырып, құзыреті шегінде шешім қабылдайды.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Бөлімше қызметін ұйымдастыруда тапсырмаларды дұрыс бөле алмайды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Шешім қабылдауда қажетті ақпараттарды жинауды сирек ұйымдастырады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Шешім қабылдаудағы тәсілдерді ұжыммен талқылаудан бас тартады және басқалардың пікірін ескермейді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Шешім қабылдау барысында мүмкін болатын қауіптер мен салдарларды ескермейді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Қажетті мәліметтерді таба алады;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Өзінің пікірін негіздей алады.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Қажетті мәліметтерді таба алмайды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Мүмкін болатын қауіптерді ескермейді немесе мәселелерді шешудің альтернативасын ұсынбайды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Негізсіз пікір білдіреді</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Стратегиялық мақсаттар мен басымдылықтарды ескеріп, нақты міндеттер қоя алады;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Қызмет көрсетудің тиімді әдістерін біледі;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Көрсетілетін қызметтердің қолжетімділілігін қамтамасыз етеді;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Қызмет тұтынушылардың қанағаттанушылығына талдау жүргізеді және қызмет көрсетуді жетілдірудің жолдарын қарастырады.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Стратегиялық мақсаттар мен басымдылықтарды ескермей, анық емес міндеттер қоя алады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Қызмет көрсетудің әдістері туралы шала-шарпы біледі; </w:t>
            </w:r>
          </w:p>
          <w:p>
            <w:pPr>
              <w:spacing w:after="20"/>
              <w:ind w:left="20"/>
              <w:jc w:val="both"/>
            </w:pPr>
            <w:r>
              <w:rPr>
                <w:rFonts w:ascii="Times New Roman"/>
                <w:b w:val="false"/>
                <w:i w:val="false"/>
                <w:color w:val="000000"/>
                <w:sz w:val="20"/>
              </w:rPr>
              <w:t>
 Көрсетілетін қызметтердің қолжетімділілігін қамтамасыз етпейді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Көрсетілетін қызмет бойынша тұтынушылардың қанағаттанушылығына талдау жүргізбейді және қызмет көрсетуді жетілдірудің жолдарын қарастырмайды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Сапалы қызмет көрсету жөніндегі жұмыстарды ұйымдастырады және туындаған мәселелерді шешеді;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Кері байланысты қамтамасыз ету мақсатында қанағаттанушылық дейгейін анықтауға жағдай жасайды;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көрсетудің сапасын бақылайды, сондай-ақ жеке үлгі болу арқылы көрсетеді.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Сапалы қызмет көрсету жөніндегі жұмыстарды ұйымдастырмайды және туындаған мәселелерді шешпейді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Кері байланысты қамтамасыз ету мақсатында қанағаттанушылық дейгейін анықтауға жағдай жасамайды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Сапасыз қызмет көрсетуге жол береді, қызықпаушылық білдіреді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Сыпайы және тілектестікпен қызмет көрсетеді;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Қызмет көрсетуге қанағаттанушылық деңгейін талдайды және оларды жетілдірудің жөнінде ұсыныстар енгізеді;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Қызмет көрсету сапасын жақсарту бойынша ұсыныс енгізеді.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алушыға дөрекілік және немқұрайлылық білдіреді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Тұтынушының сұрақтары мен мәселелеріне мән бермейді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көрсету сапасын жақсарту бойынша белсенділік танытпайды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Көрсетілетін қызметтер туралы ақпараттандырудың тиімді тәсілін құрастырады.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Көрсетілетін қызметтер туралы ақпараттандырудың тиімсіз тәсілін құрастырады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Бағыныстағыларды қызмет алушыларды қолжетімді ақпараттандыруға бағдарлайды;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тұтынушыларының пікірін құрметтейді.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Бағыныстағылармен қызмет алушыларды ақпараттандыру бойынша жұмыс жүргізбейді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тұтынушыларының пікірін елемейді.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алушыларды ақпараттандырудың тиімді тәсілдерін қолданады;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Көрсетілетін қызметтер туралы ақпаратты уақтылы қабылдай және жібере алады.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алушыларды ақпараттандырудың тиімсіз тәсілдерін қолданады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Көрсетілетін қызметтер туралы ақпаратты уақтылы қабылдай және жібере алмайды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Ұжымға жаңа басымдықтарды уақытылы жеткізеді;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Өзгерістерді уақтылы елеу үшін тиімді шаралар қабылдайды;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Бөлімшені тиімді басқарады және ішкі және сыртқы өзгерістер кезінде нәтижеге қол жеткізеді;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Жұмыстың жаңа бағыттарын қолдану бойынша ұсыныстарын талдайды және басшылыққа енгізеді.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Ұжымға жаңа басымдықтарды жеткізбейді немесе мерзімнен кеш жеткізеді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Өзгерістерді уақтылы елеу үшін шаралар қабылдамайды немесе тиімсіз шаралар қабылдайды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Бөлімшені тиімсіз басқарады және ішкі және сыртқы өзгерістер кезінде нәтижеге қол жеткізбейді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Жұмыстың жаңа бағыттарын қолдану бойынша ұсыныстарын талдамайды және басшылыққа енгізбейді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Жұмыстың жаңа бағыттарын пайдалану жөніндегі ұсыныстарды қарайды және басшылыққа енгізеді;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Өзгерістерді дұрыс қабылдауды өзінің үлгі өнегесімен көрсетеді.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Жұмыстың жаңа бағыттарын пайдалану жөніндегі ұсыныстарды қарамайды және басшылыққа енгізбейді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Болып жатқан және күтілмеген өзгерістер кезінде өзін-өзі бақыламайды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Жұмысты жақсарту жөнінде ұсыныстар енгізеді;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Өзгеріс жағдайларында өзін -өзі бақылайды;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Өзгеріс жағдайларында тез бейімделеді.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Жұмыстың қолданыстағы рәсімдері мен әдістерін ұстанады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Жаңа бағыттар мен әдістерді зерттеп оларды енгізбейді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Өзгеріс жағдайларында өзін-өзі бақылай алмайды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Өзгеріс жағдайларында бейімделмейді немесе баяу бейімделеді</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Үлгілі қызметкерлерді жоғарылату туралы ұсыныстарды қарастырып, енгізеді.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Қызметкерлерді дамыту бойынша жүйелі шараларды қабылдайды;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Әріптестерімен жинақталған тәжірибесімен, білімімен бөліседі, сондай-ақ, олардың даму деңгейін анықтайды;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Өздігінен дамуға ұмтылысын өзінің жеке үлгісінде көрсетеді.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Үлгілі қызметкерлерді анықтамайды және оларды жоғарылату туралы ұсыныстарды қарастырмайды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Қызметкерлерді дамыту бойынша жүйелі шараларды қабылдамайды немесе жүйесіз шараларды қабылдайды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Әріптестерімен жинақталған тәжірибесімен, білімімен бөліспейді, сондай-ақ, олардың даму деңгейін анықтамайды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Өздігінен дамуға ұмтылысын өзінің жеке үлгісінде көрсетуге көңіл бөлмейді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Бағыныстылардың құзыреттер деңгейін жоғарылату бойынша іс-шаралар ұсынады;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Бағыныстылармен олардың құзыреттерін, оның ішінде дамуды қажет ететін құзыреттерді талқылайды.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Бағыныстылардың құзыреттер деңгейінің жоғарылауына қызығушылық танытпайды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Мақсатқа жету үшін өзінің және бағыныстыларының құзыреттерін дамытпайды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Бағыныстылармен олардың құзыреттерін талқыламайды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Жаңа білімдер мен технологияларға қызығушылық танытады;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Өзіндігінен дамуға ұмтылады, жаңа ақпараттар мен оны қолданудың әдістерін ізденеді;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Тәжірибеде тиімділікті арттыратын жаңа дағдыларды қолданады.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Жаңа білімдер мен технологияларға қызығушылық танытпайды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Өзінде бар дағдылармен шектеледі</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Жұмыскерлермен әдептілік нормалары мен стандарттарының сақталуын қамтамасыз етеді;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Ұжымда мемлекеттік қызметтің әдептілік нормалары мен стандарттарына берілгендік деңгейін дамытады;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Әдептілік нормалардың бұзылғандығын елеп ескереді және анықтайды;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Өзінің бөлімше жұмысының тәжірибесінде ашықтық, шынайылық және әділдікке бағытталған әдеп нормалары мен құндылықтарды біріктіреді.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Жұмыскерлермен әдептілік нормалары мен стандарттарының сақталуын қамтамасыз етпейді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Мемлекеттік қызмет жолын ұстаушылық әркімнің жеке ісі деп есептейді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Әдептілік нормалардың бұзылғандығын елеп ескермейді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Риясыздық, әділдік, адал ниеттілік, сондай-ақ, жеке тұлғаның намысы мен абыройына құрмет танытпайды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Өзінің бөлімше жұмысының тәжірибесінде ашықтық, шынайылық және әділдікке бағытталған әдеп нормалары мен құндылықтарды біріктірмейді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Белгіленген стандарттар мен нормалардың, шектеулер мен тыйымдардың сақталуын бақылайды;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Ұжымның мүддесін өз мүддесінен жоғары қояды;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Жұмыста табандылық танытады;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Ұжымдағы сыйластық пен сенім ахуалын қалыптастырады;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Ұжымда белгіленген стандарттар мен нормалардың, шектеулер мен тыйымдардың орын алуына жол береді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 мүддесін ұжым мүддесінен жоғары қояды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Жұмыста табандылық танытпайды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Ұжымдағы сыйластық пен сенім ахуалын қалыптастырмайды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Бағыныстылардың іс-әрекетінде шынайылық және әділеттілік принциптерін сақтауды қамтамасыз етпейді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Белгіленген әдептілік нормалары мен стандарттарына сүйенеді;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Өзінің жұмысын адал орындайды;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Өзін адал, қарапайым, әділ ұстайды, басқаларға сыпайылық және биязылық танытады.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Белгіленген әдептілік нормалары мен стандарттарына сай келмейтін мінез-құлықтар танытады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Өзін адалсыз, шамданған және басқаларға дөрекілік және менсізбеушілік қасиеттерін танытады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Сынға сабырлықпен қарайды және негізді болған жағдайда, кемшіліктерді жою жөнінде шаралар қабылдайды.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Сынға сабырсыз қарайды және негізді болған жағдайда, кемшіліктерді жою жөнінде шаралар қабылдамайды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Сынға сабырлықпен қарайды және негізді болған жағдайда, кемшіліктерді жою жөнінде шаралар қабылдайды.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Сынға сабырсыз қарайды және негізді болған жағдайда, кемшіліктерді жою жөнінде шаралар қабылдамайды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Сынға сабырлықпен қарайды және негізді болған жағдайда, кемшіліктерді жою жөнінде шаралар қабылдайды.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Сынға сабырсыз қарайды және негізді болған жағдайда, кемшіліктерді жою жөнінде шаралар қабылдамайды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Құрылымдық бөлімшенің қызметін ұйымдастыруды жеке жауапкершілігіне алады.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Құрылымдық бөлімшенің қызметін ұйымдастыру жауапкершілігін басқа лауазымды тұлғаға артады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Құрылымдық бөлімше қызметін ұйымдастыруды жеке жауапкершілігіне алады.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Құрылымдық бөлімшенің қызметін ұйымдастыру жауапкершілігін басқа лауазымды тұлғаға артады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 ісі мен нәтижелері үшін жауаптылықта болады.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 ісі мен нәтижелері үшін жауаптылықты басқа тұлғаға артады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Қызмет тиімділігін жоғарылатуға бағытталған инновациялық тәсілдер мен шешімдер енгізу жөніндегі ұсыныстарды түзеді және қарастырады.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тиімділігін жоғарылатуға бағытталған инновациялық тәсілдер мен шешімдер енгізу жөніндегі ұсыныстарды әзірлемейді және қарастырмайды.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Қызмет тиімділігін жоғарылатуға бағытталған инновациялық тәсілдерін және шешімдерін ендіру бойынша ұсыныстарды талдайды және енгізеді.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тиімділігін жоғарылатуға бағытталған инновациялық тәсілдерін және шешімдерін ендіру бойынша ұсыныстарды талдамайды және енгізбейді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Ұсыныстар мен бастамаларын енгізеді және өзінің негізгі міндеттерінен басқа қосымша жұмыстарды орындайды.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Ұсыныстар мен бастамаларын енгізбейді және өзінің негізгі міндеттерінен басқа қосымша жұмыстарды орындамайды</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Қазығұрт</w:t>
            </w:r>
            <w:r>
              <w:br/>
            </w:r>
            <w:r>
              <w:rPr>
                <w:rFonts w:ascii="Times New Roman"/>
                <w:b w:val="false"/>
                <w:i w:val="false"/>
                <w:color w:val="000000"/>
                <w:sz w:val="20"/>
              </w:rPr>
              <w:t>аудандық мәслихат</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(бағалау мерзімі жыл)</w:t>
      </w:r>
    </w:p>
    <w:p>
      <w:pPr>
        <w:spacing w:after="0"/>
        <w:ind w:left="0"/>
        <w:jc w:val="both"/>
      </w:pPr>
      <w:r>
        <w:rPr>
          <w:rFonts w:ascii="Times New Roman"/>
          <w:b w:val="false"/>
          <w:i w:val="false"/>
          <w:color w:val="000000"/>
          <w:sz w:val="28"/>
        </w:rPr>
        <w:t>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қорытындысы: ___________________________________________________</w:t>
      </w:r>
    </w:p>
    <w:p>
      <w:pPr>
        <w:spacing w:after="0"/>
        <w:ind w:left="0"/>
        <w:jc w:val="both"/>
      </w:pP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 xml:space="preserve">Комиссияның хатшысы: __________________________________ Күні: _____________ </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 xml:space="preserve">Комиссияның төрағасы: ___________________________________ Күні: ____________ </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 xml:space="preserve">Комиссияның мүшесі: ___________________________________ Күні: ______________ </w:t>
      </w:r>
    </w:p>
    <w:p>
      <w:pPr>
        <w:spacing w:after="0"/>
        <w:ind w:left="0"/>
        <w:jc w:val="both"/>
      </w:pP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9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header.xml" Type="http://schemas.openxmlformats.org/officeDocument/2006/relationships/header" Id="rId19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