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7199" w14:textId="4a07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2016 жылғы 08 шілдедегі № 6/22-VІ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шешімінің күші жойылды деп тану туралы</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9 сәуірдегі № 28/188-VI шешiмi. Оңтүстiк Қазақстан облысының Әдiлет департаментiнде 2018 жылғы 25 сәуірде № 4572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2016 жылғы 08 шілдедегі № 6/22-VІ "Пайдаланылмайтын ауыл шаруашылығы мақсатындағы жерге жер салығының мөлшерлемесін және бірыңғай жер салығының базалық мөлшерлемелерін жоғарылату туралы" (Нормативтік құқықтық актілерді мемлекеттік тіркеу тізілімінде № 3817 тіркелген, 2016 жылғы 12 тамыздағы "Қазығұрт тынысы" газетінде және 2016 жылғы 15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"Қазығұрт аудандық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Жылкыбаев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