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d23f" w14:textId="a59d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27 желтоқсандағы № 25/151-VІ "2018-2020 жылдарға арналған ауылдық округтердің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2018 жылғы 19 шілдедегі № 31/209-VI шешiмi. Оңтүстiк Қазақстан облысының Әдiлет департаментiнде 2018 жылғы 20 шілдеде № 4693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Қазығұрт аудандық мәслихатының 2018 жылғы 04 шілдедегі № 30/199-VI "Қазығұрт аудандық мәслихатының 2017 жылғы 21 желтоқсандағы № 24/140-VІ "2018-2020 жылдарға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4667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2017 жылғы 27 желтоқсандағы № 25/151-VI "2018-2020 жылдарға арналған ауылдық округтердің бюджеті туралы" (Нормативтік құқықтық актілерді мемлекеттік тіркеу тізілімінде № 4386 тіркелген, 2018 жылы 26 қаңтардағы "Қазығұрт тынысы"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 тармақтары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Қазығұрт ауылдық округінің 2018-2020 жылдарға арналған бюджеті 1 қосымшаға сәйкес, оның ішінде 2018 жылға мынадай көлемде бекітілсін:</w:t>
      </w:r>
    </w:p>
    <w:bookmarkEnd w:id="3"/>
    <w:p>
      <w:pPr>
        <w:spacing w:after="0"/>
        <w:ind w:left="0"/>
        <w:jc w:val="both"/>
      </w:pPr>
      <w:r>
        <w:rPr>
          <w:rFonts w:ascii="Times New Roman"/>
          <w:b w:val="false"/>
          <w:i w:val="false"/>
          <w:color w:val="000000"/>
          <w:sz w:val="28"/>
        </w:rPr>
        <w:t>
      1) кiрiстер – 567 038 мың теңге:</w:t>
      </w:r>
    </w:p>
    <w:p>
      <w:pPr>
        <w:spacing w:after="0"/>
        <w:ind w:left="0"/>
        <w:jc w:val="both"/>
      </w:pPr>
      <w:r>
        <w:rPr>
          <w:rFonts w:ascii="Times New Roman"/>
          <w:b w:val="false"/>
          <w:i w:val="false"/>
          <w:color w:val="000000"/>
          <w:sz w:val="28"/>
        </w:rPr>
        <w:t>
      салықтық түсiмдер – 100 165 мың теңге;</w:t>
      </w:r>
    </w:p>
    <w:p>
      <w:pPr>
        <w:spacing w:after="0"/>
        <w:ind w:left="0"/>
        <w:jc w:val="both"/>
      </w:pPr>
      <w:r>
        <w:rPr>
          <w:rFonts w:ascii="Times New Roman"/>
          <w:b w:val="false"/>
          <w:i w:val="false"/>
          <w:color w:val="000000"/>
          <w:sz w:val="28"/>
        </w:rPr>
        <w:t>
      салықтық емес түсiмдер – 8 044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458 829 мың теңге;</w:t>
      </w:r>
    </w:p>
    <w:p>
      <w:pPr>
        <w:spacing w:after="0"/>
        <w:ind w:left="0"/>
        <w:jc w:val="both"/>
      </w:pPr>
      <w:r>
        <w:rPr>
          <w:rFonts w:ascii="Times New Roman"/>
          <w:b w:val="false"/>
          <w:i w:val="false"/>
          <w:color w:val="000000"/>
          <w:sz w:val="28"/>
        </w:rPr>
        <w:t>
      2) шығындар – 567 038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4"/>
    <w:p>
      <w:pPr>
        <w:spacing w:after="0"/>
        <w:ind w:left="0"/>
        <w:jc w:val="both"/>
      </w:pPr>
      <w:r>
        <w:rPr>
          <w:rFonts w:ascii="Times New Roman"/>
          <w:b w:val="false"/>
          <w:i w:val="false"/>
          <w:color w:val="000000"/>
          <w:sz w:val="28"/>
        </w:rPr>
        <w:t>
      3. Шарапхана ауылдық округінің 2018-2020 жылдарға арналған бюджеті 2 қосымшаға сәйкес, оның ішінде 2018 жылға мынадай көлемде бекітілсін:</w:t>
      </w:r>
    </w:p>
    <w:bookmarkEnd w:id="4"/>
    <w:p>
      <w:pPr>
        <w:spacing w:after="0"/>
        <w:ind w:left="0"/>
        <w:jc w:val="both"/>
      </w:pPr>
      <w:r>
        <w:rPr>
          <w:rFonts w:ascii="Times New Roman"/>
          <w:b w:val="false"/>
          <w:i w:val="false"/>
          <w:color w:val="000000"/>
          <w:sz w:val="28"/>
        </w:rPr>
        <w:t>
      1) кiрiстер – 223 127 мың теңге:</w:t>
      </w:r>
    </w:p>
    <w:p>
      <w:pPr>
        <w:spacing w:after="0"/>
        <w:ind w:left="0"/>
        <w:jc w:val="both"/>
      </w:pPr>
      <w:r>
        <w:rPr>
          <w:rFonts w:ascii="Times New Roman"/>
          <w:b w:val="false"/>
          <w:i w:val="false"/>
          <w:color w:val="000000"/>
          <w:sz w:val="28"/>
        </w:rPr>
        <w:t>
      салықтық түсiмдер – 10 935 мың теңге;</w:t>
      </w:r>
    </w:p>
    <w:p>
      <w:pPr>
        <w:spacing w:after="0"/>
        <w:ind w:left="0"/>
        <w:jc w:val="both"/>
      </w:pPr>
      <w:r>
        <w:rPr>
          <w:rFonts w:ascii="Times New Roman"/>
          <w:b w:val="false"/>
          <w:i w:val="false"/>
          <w:color w:val="000000"/>
          <w:sz w:val="28"/>
        </w:rPr>
        <w:t>
      салықтық емес түсiмдер – 3 368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208 824 мың теңге;</w:t>
      </w:r>
    </w:p>
    <w:p>
      <w:pPr>
        <w:spacing w:after="0"/>
        <w:ind w:left="0"/>
        <w:jc w:val="both"/>
      </w:pPr>
      <w:r>
        <w:rPr>
          <w:rFonts w:ascii="Times New Roman"/>
          <w:b w:val="false"/>
          <w:i w:val="false"/>
          <w:color w:val="000000"/>
          <w:sz w:val="28"/>
        </w:rPr>
        <w:t>
      2) шығындар – 223 127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5"/>
    <w:p>
      <w:pPr>
        <w:spacing w:after="0"/>
        <w:ind w:left="0"/>
        <w:jc w:val="both"/>
      </w:pPr>
      <w:r>
        <w:rPr>
          <w:rFonts w:ascii="Times New Roman"/>
          <w:b w:val="false"/>
          <w:i w:val="false"/>
          <w:color w:val="000000"/>
          <w:sz w:val="28"/>
        </w:rPr>
        <w:t>
      5. Алтынтөбе ауылдық округінің 2018-2020 жылдарға арналған бюджеті 3 қосымшаға сәйкес, оның ішінде 2018 жылға мынадай көлемде бекітілсін:</w:t>
      </w:r>
    </w:p>
    <w:bookmarkEnd w:id="5"/>
    <w:p>
      <w:pPr>
        <w:spacing w:after="0"/>
        <w:ind w:left="0"/>
        <w:jc w:val="both"/>
      </w:pPr>
      <w:r>
        <w:rPr>
          <w:rFonts w:ascii="Times New Roman"/>
          <w:b w:val="false"/>
          <w:i w:val="false"/>
          <w:color w:val="000000"/>
          <w:sz w:val="28"/>
        </w:rPr>
        <w:t>
      1) кiрiстер – 126 437 мың теңге:</w:t>
      </w:r>
    </w:p>
    <w:p>
      <w:pPr>
        <w:spacing w:after="0"/>
        <w:ind w:left="0"/>
        <w:jc w:val="both"/>
      </w:pPr>
      <w:r>
        <w:rPr>
          <w:rFonts w:ascii="Times New Roman"/>
          <w:b w:val="false"/>
          <w:i w:val="false"/>
          <w:color w:val="000000"/>
          <w:sz w:val="28"/>
        </w:rPr>
        <w:t>
      салықтық түсiмдер – 11 639 мың теңге;</w:t>
      </w:r>
    </w:p>
    <w:p>
      <w:pPr>
        <w:spacing w:after="0"/>
        <w:ind w:left="0"/>
        <w:jc w:val="both"/>
      </w:pPr>
      <w:r>
        <w:rPr>
          <w:rFonts w:ascii="Times New Roman"/>
          <w:b w:val="false"/>
          <w:i w:val="false"/>
          <w:color w:val="000000"/>
          <w:sz w:val="28"/>
        </w:rPr>
        <w:t>
      салықтық емес түсiмдер – 3 753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111 045 мың теңге;</w:t>
      </w:r>
    </w:p>
    <w:p>
      <w:pPr>
        <w:spacing w:after="0"/>
        <w:ind w:left="0"/>
        <w:jc w:val="both"/>
      </w:pPr>
      <w:r>
        <w:rPr>
          <w:rFonts w:ascii="Times New Roman"/>
          <w:b w:val="false"/>
          <w:i w:val="false"/>
          <w:color w:val="000000"/>
          <w:sz w:val="28"/>
        </w:rPr>
        <w:t>
      2) шығындар – 126 437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6"/>
    <w:p>
      <w:pPr>
        <w:spacing w:after="0"/>
        <w:ind w:left="0"/>
        <w:jc w:val="both"/>
      </w:pPr>
      <w:r>
        <w:rPr>
          <w:rFonts w:ascii="Times New Roman"/>
          <w:b w:val="false"/>
          <w:i w:val="false"/>
          <w:color w:val="000000"/>
          <w:sz w:val="28"/>
        </w:rPr>
        <w:t>
      7. Қарабау ауылдық округінің 2018-2020 жылдарға арналған бюджеті 4 қосымшаға сәйкес, оның ішінде 2018 жылға мынадай көлемде бекітілсін:</w:t>
      </w:r>
    </w:p>
    <w:bookmarkEnd w:id="6"/>
    <w:p>
      <w:pPr>
        <w:spacing w:after="0"/>
        <w:ind w:left="0"/>
        <w:jc w:val="both"/>
      </w:pPr>
      <w:r>
        <w:rPr>
          <w:rFonts w:ascii="Times New Roman"/>
          <w:b w:val="false"/>
          <w:i w:val="false"/>
          <w:color w:val="000000"/>
          <w:sz w:val="28"/>
        </w:rPr>
        <w:t>
      1) кiрiстер – 165 082 мың теңге:</w:t>
      </w:r>
    </w:p>
    <w:p>
      <w:pPr>
        <w:spacing w:after="0"/>
        <w:ind w:left="0"/>
        <w:jc w:val="both"/>
      </w:pPr>
      <w:r>
        <w:rPr>
          <w:rFonts w:ascii="Times New Roman"/>
          <w:b w:val="false"/>
          <w:i w:val="false"/>
          <w:color w:val="000000"/>
          <w:sz w:val="28"/>
        </w:rPr>
        <w:t>
      салықтық түсiмдер – 24 677 мың теңге;</w:t>
      </w:r>
    </w:p>
    <w:p>
      <w:pPr>
        <w:spacing w:after="0"/>
        <w:ind w:left="0"/>
        <w:jc w:val="both"/>
      </w:pPr>
      <w:r>
        <w:rPr>
          <w:rFonts w:ascii="Times New Roman"/>
          <w:b w:val="false"/>
          <w:i w:val="false"/>
          <w:color w:val="000000"/>
          <w:sz w:val="28"/>
        </w:rPr>
        <w:t>
      салықтық емес түсiмдер – 106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140 299 мың теңге;</w:t>
      </w:r>
    </w:p>
    <w:p>
      <w:pPr>
        <w:spacing w:after="0"/>
        <w:ind w:left="0"/>
        <w:jc w:val="both"/>
      </w:pPr>
      <w:r>
        <w:rPr>
          <w:rFonts w:ascii="Times New Roman"/>
          <w:b w:val="false"/>
          <w:i w:val="false"/>
          <w:color w:val="000000"/>
          <w:sz w:val="28"/>
        </w:rPr>
        <w:t>
      2) шығындар – 165 082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7"/>
    <w:p>
      <w:pPr>
        <w:spacing w:after="0"/>
        <w:ind w:left="0"/>
        <w:jc w:val="both"/>
      </w:pPr>
      <w:r>
        <w:rPr>
          <w:rFonts w:ascii="Times New Roman"/>
          <w:b w:val="false"/>
          <w:i w:val="false"/>
          <w:color w:val="000000"/>
          <w:sz w:val="28"/>
        </w:rPr>
        <w:t>
      9. Сабыр Рақымов ауылдық округінің 2018-2020 жылдарға арналған бюджеті 5 қосымшаға сәйкес, оның ішінде 2018 жылға мынадай көлемде бекітілсін:</w:t>
      </w:r>
    </w:p>
    <w:bookmarkEnd w:id="7"/>
    <w:p>
      <w:pPr>
        <w:spacing w:after="0"/>
        <w:ind w:left="0"/>
        <w:jc w:val="both"/>
      </w:pPr>
      <w:r>
        <w:rPr>
          <w:rFonts w:ascii="Times New Roman"/>
          <w:b w:val="false"/>
          <w:i w:val="false"/>
          <w:color w:val="000000"/>
          <w:sz w:val="28"/>
        </w:rPr>
        <w:t>
      1) кiрiстер – 116 129 мың теңге:</w:t>
      </w:r>
    </w:p>
    <w:p>
      <w:pPr>
        <w:spacing w:after="0"/>
        <w:ind w:left="0"/>
        <w:jc w:val="both"/>
      </w:pPr>
      <w:r>
        <w:rPr>
          <w:rFonts w:ascii="Times New Roman"/>
          <w:b w:val="false"/>
          <w:i w:val="false"/>
          <w:color w:val="000000"/>
          <w:sz w:val="28"/>
        </w:rPr>
        <w:t>
      салықтық түсiмдер – 15 295 мың теңге;</w:t>
      </w:r>
    </w:p>
    <w:p>
      <w:pPr>
        <w:spacing w:after="0"/>
        <w:ind w:left="0"/>
        <w:jc w:val="both"/>
      </w:pPr>
      <w:r>
        <w:rPr>
          <w:rFonts w:ascii="Times New Roman"/>
          <w:b w:val="false"/>
          <w:i w:val="false"/>
          <w:color w:val="000000"/>
          <w:sz w:val="28"/>
        </w:rPr>
        <w:t>
      салықтық емес түсiмдер – 3 291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97 543 мың теңге;</w:t>
      </w:r>
    </w:p>
    <w:p>
      <w:pPr>
        <w:spacing w:after="0"/>
        <w:ind w:left="0"/>
        <w:jc w:val="both"/>
      </w:pPr>
      <w:r>
        <w:rPr>
          <w:rFonts w:ascii="Times New Roman"/>
          <w:b w:val="false"/>
          <w:i w:val="false"/>
          <w:color w:val="000000"/>
          <w:sz w:val="28"/>
        </w:rPr>
        <w:t>
      2) шығындар – 116 129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8"/>
    <w:p>
      <w:pPr>
        <w:spacing w:after="0"/>
        <w:ind w:left="0"/>
        <w:jc w:val="both"/>
      </w:pPr>
      <w:r>
        <w:rPr>
          <w:rFonts w:ascii="Times New Roman"/>
          <w:b w:val="false"/>
          <w:i w:val="false"/>
          <w:color w:val="000000"/>
          <w:sz w:val="28"/>
        </w:rPr>
        <w:t>
      11. Қарақозы Абдалиев ауылдық округінің 2018-2020 жылдарға арналған бюджеті 6 қосымшаға сәйкес, оның ішінде 2018 жылға мынадай көлемде бекітілсін:</w:t>
      </w:r>
    </w:p>
    <w:bookmarkEnd w:id="8"/>
    <w:p>
      <w:pPr>
        <w:spacing w:after="0"/>
        <w:ind w:left="0"/>
        <w:jc w:val="both"/>
      </w:pPr>
      <w:r>
        <w:rPr>
          <w:rFonts w:ascii="Times New Roman"/>
          <w:b w:val="false"/>
          <w:i w:val="false"/>
          <w:color w:val="000000"/>
          <w:sz w:val="28"/>
        </w:rPr>
        <w:t>
      1) кiрiстер – 181 252 мың теңге:</w:t>
      </w:r>
    </w:p>
    <w:p>
      <w:pPr>
        <w:spacing w:after="0"/>
        <w:ind w:left="0"/>
        <w:jc w:val="both"/>
      </w:pPr>
      <w:r>
        <w:rPr>
          <w:rFonts w:ascii="Times New Roman"/>
          <w:b w:val="false"/>
          <w:i w:val="false"/>
          <w:color w:val="000000"/>
          <w:sz w:val="28"/>
        </w:rPr>
        <w:t>
      салықтық түсiмдер – 17 159 мың теңге;</w:t>
      </w:r>
    </w:p>
    <w:p>
      <w:pPr>
        <w:spacing w:after="0"/>
        <w:ind w:left="0"/>
        <w:jc w:val="both"/>
      </w:pPr>
      <w:r>
        <w:rPr>
          <w:rFonts w:ascii="Times New Roman"/>
          <w:b w:val="false"/>
          <w:i w:val="false"/>
          <w:color w:val="000000"/>
          <w:sz w:val="28"/>
        </w:rPr>
        <w:t>
      салықтық емес түсiмдер – 329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163 764 мың теңге;</w:t>
      </w:r>
    </w:p>
    <w:p>
      <w:pPr>
        <w:spacing w:after="0"/>
        <w:ind w:left="0"/>
        <w:jc w:val="both"/>
      </w:pPr>
      <w:r>
        <w:rPr>
          <w:rFonts w:ascii="Times New Roman"/>
          <w:b w:val="false"/>
          <w:i w:val="false"/>
          <w:color w:val="000000"/>
          <w:sz w:val="28"/>
        </w:rPr>
        <w:t>
      2) шығындар – 181 252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9"/>
    <w:p>
      <w:pPr>
        <w:spacing w:after="0"/>
        <w:ind w:left="0"/>
        <w:jc w:val="both"/>
      </w:pPr>
      <w:r>
        <w:rPr>
          <w:rFonts w:ascii="Times New Roman"/>
          <w:b w:val="false"/>
          <w:i w:val="false"/>
          <w:color w:val="000000"/>
          <w:sz w:val="28"/>
        </w:rPr>
        <w:t>
      13. Қызылқия ауылдық округінің 2018-2020 жылдарға арналған бюджеті 7 қосымшаға сәйкес, оның ішінде 2018 жылға мынадай көлемде бекітілсін:</w:t>
      </w:r>
    </w:p>
    <w:bookmarkEnd w:id="9"/>
    <w:p>
      <w:pPr>
        <w:spacing w:after="0"/>
        <w:ind w:left="0"/>
        <w:jc w:val="both"/>
      </w:pPr>
      <w:r>
        <w:rPr>
          <w:rFonts w:ascii="Times New Roman"/>
          <w:b w:val="false"/>
          <w:i w:val="false"/>
          <w:color w:val="000000"/>
          <w:sz w:val="28"/>
        </w:rPr>
        <w:t>
      1) кiрiстер – 224 284 мың теңге:</w:t>
      </w:r>
    </w:p>
    <w:p>
      <w:pPr>
        <w:spacing w:after="0"/>
        <w:ind w:left="0"/>
        <w:jc w:val="both"/>
      </w:pPr>
      <w:r>
        <w:rPr>
          <w:rFonts w:ascii="Times New Roman"/>
          <w:b w:val="false"/>
          <w:i w:val="false"/>
          <w:color w:val="000000"/>
          <w:sz w:val="28"/>
        </w:rPr>
        <w:t>
      салықтық түсiмдер – 10 200 мың теңге;</w:t>
      </w:r>
    </w:p>
    <w:p>
      <w:pPr>
        <w:spacing w:after="0"/>
        <w:ind w:left="0"/>
        <w:jc w:val="both"/>
      </w:pPr>
      <w:r>
        <w:rPr>
          <w:rFonts w:ascii="Times New Roman"/>
          <w:b w:val="false"/>
          <w:i w:val="false"/>
          <w:color w:val="000000"/>
          <w:sz w:val="28"/>
        </w:rPr>
        <w:t>
      салықтық емес түсiмдер – 3 306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210 778 мың теңге;</w:t>
      </w:r>
    </w:p>
    <w:p>
      <w:pPr>
        <w:spacing w:after="0"/>
        <w:ind w:left="0"/>
        <w:jc w:val="both"/>
      </w:pPr>
      <w:r>
        <w:rPr>
          <w:rFonts w:ascii="Times New Roman"/>
          <w:b w:val="false"/>
          <w:i w:val="false"/>
          <w:color w:val="000000"/>
          <w:sz w:val="28"/>
        </w:rPr>
        <w:t>
      2) шығындар – 224 284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10"/>
    <w:p>
      <w:pPr>
        <w:spacing w:after="0"/>
        <w:ind w:left="0"/>
        <w:jc w:val="both"/>
      </w:pPr>
      <w:r>
        <w:rPr>
          <w:rFonts w:ascii="Times New Roman"/>
          <w:b w:val="false"/>
          <w:i w:val="false"/>
          <w:color w:val="000000"/>
          <w:sz w:val="28"/>
        </w:rPr>
        <w:t>
      15. Шанақ ауылдық округінің 2018-2020 жылдарға арналған бюджеті 8 қосымшаға сәйкес, оның ішінде 2018 жылға мынадай көлемде бекітілсін:</w:t>
      </w:r>
    </w:p>
    <w:bookmarkEnd w:id="10"/>
    <w:p>
      <w:pPr>
        <w:spacing w:after="0"/>
        <w:ind w:left="0"/>
        <w:jc w:val="both"/>
      </w:pPr>
      <w:r>
        <w:rPr>
          <w:rFonts w:ascii="Times New Roman"/>
          <w:b w:val="false"/>
          <w:i w:val="false"/>
          <w:color w:val="000000"/>
          <w:sz w:val="28"/>
        </w:rPr>
        <w:t>
      1) кiрiстер – 78 146 мың теңге:</w:t>
      </w:r>
    </w:p>
    <w:p>
      <w:pPr>
        <w:spacing w:after="0"/>
        <w:ind w:left="0"/>
        <w:jc w:val="both"/>
      </w:pPr>
      <w:r>
        <w:rPr>
          <w:rFonts w:ascii="Times New Roman"/>
          <w:b w:val="false"/>
          <w:i w:val="false"/>
          <w:color w:val="000000"/>
          <w:sz w:val="28"/>
        </w:rPr>
        <w:t>
      салықтық түсiмдер – 5 577 мың теңге;</w:t>
      </w:r>
    </w:p>
    <w:p>
      <w:pPr>
        <w:spacing w:after="0"/>
        <w:ind w:left="0"/>
        <w:jc w:val="both"/>
      </w:pPr>
      <w:r>
        <w:rPr>
          <w:rFonts w:ascii="Times New Roman"/>
          <w:b w:val="false"/>
          <w:i w:val="false"/>
          <w:color w:val="000000"/>
          <w:sz w:val="28"/>
        </w:rPr>
        <w:t>
      салықтық емес түсiмдер – 3 316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69 253 мың теңге;</w:t>
      </w:r>
    </w:p>
    <w:p>
      <w:pPr>
        <w:spacing w:after="0"/>
        <w:ind w:left="0"/>
        <w:jc w:val="both"/>
      </w:pPr>
      <w:r>
        <w:rPr>
          <w:rFonts w:ascii="Times New Roman"/>
          <w:b w:val="false"/>
          <w:i w:val="false"/>
          <w:color w:val="000000"/>
          <w:sz w:val="28"/>
        </w:rPr>
        <w:t>
      2) шығындар – 78 146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1"/>
    <w:p>
      <w:pPr>
        <w:spacing w:after="0"/>
        <w:ind w:left="0"/>
        <w:jc w:val="both"/>
      </w:pPr>
      <w:r>
        <w:rPr>
          <w:rFonts w:ascii="Times New Roman"/>
          <w:b w:val="false"/>
          <w:i w:val="false"/>
          <w:color w:val="000000"/>
          <w:sz w:val="28"/>
        </w:rPr>
        <w:t>
      17. Шарбұлақ ауылдық округінің 2018-2020 жылдарға арналған бюджеті 9 қосымшаға сәйкес, оның ішінде 2018 жылға мынадай көлемде бекітілсін:</w:t>
      </w:r>
    </w:p>
    <w:bookmarkEnd w:id="11"/>
    <w:p>
      <w:pPr>
        <w:spacing w:after="0"/>
        <w:ind w:left="0"/>
        <w:jc w:val="both"/>
      </w:pPr>
      <w:r>
        <w:rPr>
          <w:rFonts w:ascii="Times New Roman"/>
          <w:b w:val="false"/>
          <w:i w:val="false"/>
          <w:color w:val="000000"/>
          <w:sz w:val="28"/>
        </w:rPr>
        <w:t>
      1) кiрiстер – 86 817 мың теңге:</w:t>
      </w:r>
    </w:p>
    <w:p>
      <w:pPr>
        <w:spacing w:after="0"/>
        <w:ind w:left="0"/>
        <w:jc w:val="both"/>
      </w:pPr>
      <w:r>
        <w:rPr>
          <w:rFonts w:ascii="Times New Roman"/>
          <w:b w:val="false"/>
          <w:i w:val="false"/>
          <w:color w:val="000000"/>
          <w:sz w:val="28"/>
        </w:rPr>
        <w:t>
      салықтық түсiмдер – 5 236 мың теңге;</w:t>
      </w:r>
    </w:p>
    <w:p>
      <w:pPr>
        <w:spacing w:after="0"/>
        <w:ind w:left="0"/>
        <w:jc w:val="both"/>
      </w:pPr>
      <w:r>
        <w:rPr>
          <w:rFonts w:ascii="Times New Roman"/>
          <w:b w:val="false"/>
          <w:i w:val="false"/>
          <w:color w:val="000000"/>
          <w:sz w:val="28"/>
        </w:rPr>
        <w:t>
      салықтық емес түсiмдер – 74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81 507 мың теңге;</w:t>
      </w:r>
    </w:p>
    <w:p>
      <w:pPr>
        <w:spacing w:after="0"/>
        <w:ind w:left="0"/>
        <w:jc w:val="both"/>
      </w:pPr>
      <w:r>
        <w:rPr>
          <w:rFonts w:ascii="Times New Roman"/>
          <w:b w:val="false"/>
          <w:i w:val="false"/>
          <w:color w:val="000000"/>
          <w:sz w:val="28"/>
        </w:rPr>
        <w:t>
      2) шығындар – 86 817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2"/>
    <w:p>
      <w:pPr>
        <w:spacing w:after="0"/>
        <w:ind w:left="0"/>
        <w:jc w:val="both"/>
      </w:pPr>
      <w:r>
        <w:rPr>
          <w:rFonts w:ascii="Times New Roman"/>
          <w:b w:val="false"/>
          <w:i w:val="false"/>
          <w:color w:val="000000"/>
          <w:sz w:val="28"/>
        </w:rPr>
        <w:t>
      19. Жаңабазар ауылдық округінің 2018-2020 жылдарға арналған бюджеті 10 қосымшаға сәйкес, оның ішінде 2018 жылға мынадай көлемде бекітілсін:</w:t>
      </w:r>
    </w:p>
    <w:bookmarkEnd w:id="12"/>
    <w:p>
      <w:pPr>
        <w:spacing w:after="0"/>
        <w:ind w:left="0"/>
        <w:jc w:val="both"/>
      </w:pPr>
      <w:r>
        <w:rPr>
          <w:rFonts w:ascii="Times New Roman"/>
          <w:b w:val="false"/>
          <w:i w:val="false"/>
          <w:color w:val="000000"/>
          <w:sz w:val="28"/>
        </w:rPr>
        <w:t>
      1) кiрiстер – 169 357 мың теңге:</w:t>
      </w:r>
    </w:p>
    <w:p>
      <w:pPr>
        <w:spacing w:after="0"/>
        <w:ind w:left="0"/>
        <w:jc w:val="both"/>
      </w:pPr>
      <w:r>
        <w:rPr>
          <w:rFonts w:ascii="Times New Roman"/>
          <w:b w:val="false"/>
          <w:i w:val="false"/>
          <w:color w:val="000000"/>
          <w:sz w:val="28"/>
        </w:rPr>
        <w:t>
      салықтық түсiмдер – 23 141 мың теңге;</w:t>
      </w:r>
    </w:p>
    <w:p>
      <w:pPr>
        <w:spacing w:after="0"/>
        <w:ind w:left="0"/>
        <w:jc w:val="both"/>
      </w:pPr>
      <w:r>
        <w:rPr>
          <w:rFonts w:ascii="Times New Roman"/>
          <w:b w:val="false"/>
          <w:i w:val="false"/>
          <w:color w:val="000000"/>
          <w:sz w:val="28"/>
        </w:rPr>
        <w:t>
      салықтық емес түсiмдер – 163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146 053 мың теңге;</w:t>
      </w:r>
    </w:p>
    <w:p>
      <w:pPr>
        <w:spacing w:after="0"/>
        <w:ind w:left="0"/>
        <w:jc w:val="both"/>
      </w:pPr>
      <w:r>
        <w:rPr>
          <w:rFonts w:ascii="Times New Roman"/>
          <w:b w:val="false"/>
          <w:i w:val="false"/>
          <w:color w:val="000000"/>
          <w:sz w:val="28"/>
        </w:rPr>
        <w:t>
      2) шығындар – 169 357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3"/>
    <w:p>
      <w:pPr>
        <w:spacing w:after="0"/>
        <w:ind w:left="0"/>
        <w:jc w:val="both"/>
      </w:pPr>
      <w:r>
        <w:rPr>
          <w:rFonts w:ascii="Times New Roman"/>
          <w:b w:val="false"/>
          <w:i w:val="false"/>
          <w:color w:val="000000"/>
          <w:sz w:val="28"/>
        </w:rPr>
        <w:t>
      21. Тұрбат ауылдық округінің 2018-2020 жылдарға арналған бюджеті 11 қосымшаға сәйкес, оның ішінде 2018 жылға мынадай көлемде бекітілсін:</w:t>
      </w:r>
    </w:p>
    <w:bookmarkEnd w:id="13"/>
    <w:p>
      <w:pPr>
        <w:spacing w:after="0"/>
        <w:ind w:left="0"/>
        <w:jc w:val="both"/>
      </w:pPr>
      <w:r>
        <w:rPr>
          <w:rFonts w:ascii="Times New Roman"/>
          <w:b w:val="false"/>
          <w:i w:val="false"/>
          <w:color w:val="000000"/>
          <w:sz w:val="28"/>
        </w:rPr>
        <w:t>
      1) кiрiстер – 200 654 мың теңге:</w:t>
      </w:r>
    </w:p>
    <w:p>
      <w:pPr>
        <w:spacing w:after="0"/>
        <w:ind w:left="0"/>
        <w:jc w:val="both"/>
      </w:pPr>
      <w:r>
        <w:rPr>
          <w:rFonts w:ascii="Times New Roman"/>
          <w:b w:val="false"/>
          <w:i w:val="false"/>
          <w:color w:val="000000"/>
          <w:sz w:val="28"/>
        </w:rPr>
        <w:t>
      салықтық түсiмдер – 10 473 мың теңге;</w:t>
      </w:r>
    </w:p>
    <w:p>
      <w:pPr>
        <w:spacing w:after="0"/>
        <w:ind w:left="0"/>
        <w:jc w:val="both"/>
      </w:pPr>
      <w:r>
        <w:rPr>
          <w:rFonts w:ascii="Times New Roman"/>
          <w:b w:val="false"/>
          <w:i w:val="false"/>
          <w:color w:val="000000"/>
          <w:sz w:val="28"/>
        </w:rPr>
        <w:t>
      салықтық емес түсiмдер – 160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190 021 мың теңге;</w:t>
      </w:r>
    </w:p>
    <w:p>
      <w:pPr>
        <w:spacing w:after="0"/>
        <w:ind w:left="0"/>
        <w:jc w:val="both"/>
      </w:pPr>
      <w:r>
        <w:rPr>
          <w:rFonts w:ascii="Times New Roman"/>
          <w:b w:val="false"/>
          <w:i w:val="false"/>
          <w:color w:val="000000"/>
          <w:sz w:val="28"/>
        </w:rPr>
        <w:t>
      2) шығындар – 200 654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4"/>
    <w:p>
      <w:pPr>
        <w:spacing w:after="0"/>
        <w:ind w:left="0"/>
        <w:jc w:val="both"/>
      </w:pPr>
      <w:r>
        <w:rPr>
          <w:rFonts w:ascii="Times New Roman"/>
          <w:b w:val="false"/>
          <w:i w:val="false"/>
          <w:color w:val="000000"/>
          <w:sz w:val="28"/>
        </w:rPr>
        <w:t>
      23. Қақпақ ауылдық округінің 2018-2020 жылдарға арналған бюджеті 12 қосымшаға сәйкес, оның ішінде 2018 жылға мынадай көлемде бекітілсін:</w:t>
      </w:r>
    </w:p>
    <w:bookmarkEnd w:id="14"/>
    <w:p>
      <w:pPr>
        <w:spacing w:after="0"/>
        <w:ind w:left="0"/>
        <w:jc w:val="both"/>
      </w:pPr>
      <w:r>
        <w:rPr>
          <w:rFonts w:ascii="Times New Roman"/>
          <w:b w:val="false"/>
          <w:i w:val="false"/>
          <w:color w:val="000000"/>
          <w:sz w:val="28"/>
        </w:rPr>
        <w:t>
      1) кiрiстер – 127 641 мың теңге:</w:t>
      </w:r>
    </w:p>
    <w:p>
      <w:pPr>
        <w:spacing w:after="0"/>
        <w:ind w:left="0"/>
        <w:jc w:val="both"/>
      </w:pPr>
      <w:r>
        <w:rPr>
          <w:rFonts w:ascii="Times New Roman"/>
          <w:b w:val="false"/>
          <w:i w:val="false"/>
          <w:color w:val="000000"/>
          <w:sz w:val="28"/>
        </w:rPr>
        <w:t>
      салықтық түсiмдер – 8 063 мың теңге;</w:t>
      </w:r>
    </w:p>
    <w:p>
      <w:pPr>
        <w:spacing w:after="0"/>
        <w:ind w:left="0"/>
        <w:jc w:val="both"/>
      </w:pPr>
      <w:r>
        <w:rPr>
          <w:rFonts w:ascii="Times New Roman"/>
          <w:b w:val="false"/>
          <w:i w:val="false"/>
          <w:color w:val="000000"/>
          <w:sz w:val="28"/>
        </w:rPr>
        <w:t>
      салықтық емес түсiмдер – 344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119 239 мың теңге;</w:t>
      </w:r>
    </w:p>
    <w:p>
      <w:pPr>
        <w:spacing w:after="0"/>
        <w:ind w:left="0"/>
        <w:jc w:val="both"/>
      </w:pPr>
      <w:r>
        <w:rPr>
          <w:rFonts w:ascii="Times New Roman"/>
          <w:b w:val="false"/>
          <w:i w:val="false"/>
          <w:color w:val="000000"/>
          <w:sz w:val="28"/>
        </w:rPr>
        <w:t>
      2) шығындар – 127 641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5"/>
    <w:p>
      <w:pPr>
        <w:spacing w:after="0"/>
        <w:ind w:left="0"/>
        <w:jc w:val="both"/>
      </w:pPr>
      <w:r>
        <w:rPr>
          <w:rFonts w:ascii="Times New Roman"/>
          <w:b w:val="false"/>
          <w:i w:val="false"/>
          <w:color w:val="000000"/>
          <w:sz w:val="28"/>
        </w:rPr>
        <w:t>
      25. Жігерген ауылдық округінің 2018-2020 жылдарға арналған бюджеті 13 қосымшаға сәйкес, оның ішінде 2018 жылға мынадай көлемде бекітілсін:</w:t>
      </w:r>
    </w:p>
    <w:bookmarkEnd w:id="15"/>
    <w:p>
      <w:pPr>
        <w:spacing w:after="0"/>
        <w:ind w:left="0"/>
        <w:jc w:val="both"/>
      </w:pPr>
      <w:r>
        <w:rPr>
          <w:rFonts w:ascii="Times New Roman"/>
          <w:b w:val="false"/>
          <w:i w:val="false"/>
          <w:color w:val="000000"/>
          <w:sz w:val="28"/>
        </w:rPr>
        <w:t>
      1) кiрiстер – 87 141 мың теңге:</w:t>
      </w:r>
    </w:p>
    <w:p>
      <w:pPr>
        <w:spacing w:after="0"/>
        <w:ind w:left="0"/>
        <w:jc w:val="both"/>
      </w:pPr>
      <w:r>
        <w:rPr>
          <w:rFonts w:ascii="Times New Roman"/>
          <w:b w:val="false"/>
          <w:i w:val="false"/>
          <w:color w:val="000000"/>
          <w:sz w:val="28"/>
        </w:rPr>
        <w:t>
      салықтық түсiмдер – 4 842 мың теңге;</w:t>
      </w:r>
    </w:p>
    <w:p>
      <w:pPr>
        <w:spacing w:after="0"/>
        <w:ind w:left="0"/>
        <w:jc w:val="both"/>
      </w:pPr>
      <w:r>
        <w:rPr>
          <w:rFonts w:ascii="Times New Roman"/>
          <w:b w:val="false"/>
          <w:i w:val="false"/>
          <w:color w:val="000000"/>
          <w:sz w:val="28"/>
        </w:rPr>
        <w:t>
      салықтық емес түсiмдер – 143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82 156 мың теңге;</w:t>
      </w:r>
    </w:p>
    <w:p>
      <w:pPr>
        <w:spacing w:after="0"/>
        <w:ind w:left="0"/>
        <w:jc w:val="both"/>
      </w:pPr>
      <w:r>
        <w:rPr>
          <w:rFonts w:ascii="Times New Roman"/>
          <w:b w:val="false"/>
          <w:i w:val="false"/>
          <w:color w:val="000000"/>
          <w:sz w:val="28"/>
        </w:rPr>
        <w:t>
      2) шығындар – 87 141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Т.Мусабаев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С.Сенгирбаев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шілдедегі № 31/209-VІ</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Қазығұрт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Сыныбы Атауы</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шілдедегі № 31/209-VІ</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Шарапхана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 xml:space="preserve">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19 шілдедегі № 31/209-VІ</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Алтынтөбе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 xml:space="preserve">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19 шілдедегі № 31/209-VІ</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 xml:space="preserve">27 желтоқсандағы № 25/151-VІ </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Қарабау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19 шілдедегі № 31/209-VІ</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Сабыр Рақымов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 xml:space="preserve">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Қарақозы Әбдалиев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Қызылқия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Шанақ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 xml:space="preserve">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Шарбұлақ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Жаңабазар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 xml:space="preserve">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Тұрбат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 xml:space="preserve">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Қақпақ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p>
            <w:pPr>
              <w:spacing w:after="20"/>
              <w:ind w:left="20"/>
              <w:jc w:val="both"/>
            </w:pPr>
            <w:r>
              <w:rPr>
                <w:rFonts w:ascii="Times New Roman"/>
                <w:b w:val="false"/>
                <w:i w:val="false"/>
                <w:color w:val="000000"/>
                <w:sz w:val="20"/>
              </w:rPr>
              <w:t>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19 шілдедегі № 31/209-VІ </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Жігерген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Сыныбы Атауы </w:t>
            </w:r>
          </w:p>
          <w:p>
            <w:pPr>
              <w:spacing w:after="20"/>
              <w:ind w:left="20"/>
              <w:jc w:val="both"/>
            </w:pPr>
            <w:r>
              <w:rPr>
                <w:rFonts w:ascii="Times New Roman"/>
                <w:b w:val="false"/>
                <w:i w:val="false"/>
                <w:color w:val="000000"/>
                <w:sz w:val="20"/>
              </w:rPr>
              <w:t>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p>
            <w:pPr>
              <w:spacing w:after="20"/>
              <w:ind w:left="20"/>
              <w:jc w:val="both"/>
            </w:pPr>
            <w:r>
              <w:rPr>
                <w:rFonts w:ascii="Times New Roman"/>
                <w:b w:val="false"/>
                <w:i w:val="false"/>
                <w:color w:val="000000"/>
                <w:sz w:val="20"/>
              </w:rPr>
              <w:t>Кіші функция </w:t>
            </w:r>
          </w:p>
          <w:p>
            <w:pPr>
              <w:spacing w:after="20"/>
              <w:ind w:left="20"/>
              <w:jc w:val="both"/>
            </w:pP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