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b8d8" w14:textId="fb8b8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2017 жылғы 27 желтоқсандағы № 25/151-VІ "2018-2020 жылдарға арналған ауылдық округтердің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аудандық мәслихатының 2018 жылғы 29 қарашадағы № 36/237-VI шешiмi. Түркістан облысының Әдiлет департаментiнде 2018 жылғы 12 желтоқсанда № 4833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Қазығұрт аудандық мәслихатының 2018 жылғы 21 қарашадағы № 35/233-VI "Қазығұрт аудандықмәслихатының 2017 жылғы 21 желтоқсандағы № 24/140-VІ "2018-2020 жылдарға арналған аудандық бюджет туралы" шешіміне өзгерістермен толықтырулар енгізу туралы" Нормативтік құқықтық актілерді мемлекеттік тіркеу тізілімінде № 4799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Қазығұрт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мәслихаттың 2017 жылғы 27желтоқсандағы № 25/151-VI "2018-2020 жылдарға арналған ауылдық округтердің бюджеті туралы" (Нормативтік құқықтық актілерді мемлекеттік тіркеу тізілімінде № 4386 тіркелген, 2018 жылы 26 қаңтардағы "Қазығұрт тынысы" газетіндежәне 2018 жылғы 25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25</w:t>
      </w:r>
      <w:r>
        <w:rPr>
          <w:rFonts w:ascii="Times New Roman"/>
          <w:b w:val="false"/>
          <w:i w:val="false"/>
          <w:color w:val="000000"/>
          <w:sz w:val="28"/>
        </w:rPr>
        <w:t xml:space="preserve"> тармақтары жаңа редакцияда жазылсын:</w:t>
      </w:r>
    </w:p>
    <w:bookmarkEnd w:id="2"/>
    <w:bookmarkStart w:name="z4" w:id="3"/>
    <w:p>
      <w:pPr>
        <w:spacing w:after="0"/>
        <w:ind w:left="0"/>
        <w:jc w:val="both"/>
      </w:pPr>
      <w:r>
        <w:rPr>
          <w:rFonts w:ascii="Times New Roman"/>
          <w:b w:val="false"/>
          <w:i w:val="false"/>
          <w:color w:val="000000"/>
          <w:sz w:val="28"/>
        </w:rPr>
        <w:t>
      "1. Қазығұрт ауылдық округінің 2018-2020 жылдарға арналған бюджеті 1 қосымшаға сәйкес, оның ішінде 2018 жылға мынадай көлемде бекітілсін:</w:t>
      </w:r>
    </w:p>
    <w:bookmarkEnd w:id="3"/>
    <w:p>
      <w:pPr>
        <w:spacing w:after="0"/>
        <w:ind w:left="0"/>
        <w:jc w:val="both"/>
      </w:pPr>
      <w:r>
        <w:rPr>
          <w:rFonts w:ascii="Times New Roman"/>
          <w:b w:val="false"/>
          <w:i w:val="false"/>
          <w:color w:val="000000"/>
          <w:sz w:val="28"/>
        </w:rPr>
        <w:t>
      1) кiрiстер – 570 024 мың теңге:</w:t>
      </w:r>
    </w:p>
    <w:p>
      <w:pPr>
        <w:spacing w:after="0"/>
        <w:ind w:left="0"/>
        <w:jc w:val="both"/>
      </w:pPr>
      <w:r>
        <w:rPr>
          <w:rFonts w:ascii="Times New Roman"/>
          <w:b w:val="false"/>
          <w:i w:val="false"/>
          <w:color w:val="000000"/>
          <w:sz w:val="28"/>
        </w:rPr>
        <w:t>
      салықтық түсiмдер – 89 504 мың теңге;</w:t>
      </w:r>
    </w:p>
    <w:p>
      <w:pPr>
        <w:spacing w:after="0"/>
        <w:ind w:left="0"/>
        <w:jc w:val="both"/>
      </w:pPr>
      <w:r>
        <w:rPr>
          <w:rFonts w:ascii="Times New Roman"/>
          <w:b w:val="false"/>
          <w:i w:val="false"/>
          <w:color w:val="000000"/>
          <w:sz w:val="28"/>
        </w:rPr>
        <w:t>
      салықтық емес түсiмдер – 8 184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472 336 мың теңге;</w:t>
      </w:r>
    </w:p>
    <w:p>
      <w:pPr>
        <w:spacing w:after="0"/>
        <w:ind w:left="0"/>
        <w:jc w:val="both"/>
      </w:pPr>
      <w:r>
        <w:rPr>
          <w:rFonts w:ascii="Times New Roman"/>
          <w:b w:val="false"/>
          <w:i w:val="false"/>
          <w:color w:val="000000"/>
          <w:sz w:val="28"/>
        </w:rPr>
        <w:t>
      2) шығындар – 570 024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5" w:id="4"/>
    <w:p>
      <w:pPr>
        <w:spacing w:after="0"/>
        <w:ind w:left="0"/>
        <w:jc w:val="both"/>
      </w:pPr>
      <w:r>
        <w:rPr>
          <w:rFonts w:ascii="Times New Roman"/>
          <w:b w:val="false"/>
          <w:i w:val="false"/>
          <w:color w:val="000000"/>
          <w:sz w:val="28"/>
        </w:rPr>
        <w:t>
      3. Шарапхана ауылдық округінің 2018-2020 жылдарға арналған бюджеті 2 қосымшаға сәйкес, оның ішінде 2018 жылға мынадай көлемде бекітілсін:</w:t>
      </w:r>
    </w:p>
    <w:bookmarkEnd w:id="4"/>
    <w:p>
      <w:pPr>
        <w:spacing w:after="0"/>
        <w:ind w:left="0"/>
        <w:jc w:val="both"/>
      </w:pPr>
      <w:r>
        <w:rPr>
          <w:rFonts w:ascii="Times New Roman"/>
          <w:b w:val="false"/>
          <w:i w:val="false"/>
          <w:color w:val="000000"/>
          <w:sz w:val="28"/>
        </w:rPr>
        <w:t>
      1) кiрiстер – 224 380 мың теңге:</w:t>
      </w:r>
    </w:p>
    <w:p>
      <w:pPr>
        <w:spacing w:after="0"/>
        <w:ind w:left="0"/>
        <w:jc w:val="both"/>
      </w:pPr>
      <w:r>
        <w:rPr>
          <w:rFonts w:ascii="Times New Roman"/>
          <w:b w:val="false"/>
          <w:i w:val="false"/>
          <w:color w:val="000000"/>
          <w:sz w:val="28"/>
        </w:rPr>
        <w:t>
      салықтық түсiмдер – 17 332 мың теңге;</w:t>
      </w:r>
    </w:p>
    <w:p>
      <w:pPr>
        <w:spacing w:after="0"/>
        <w:ind w:left="0"/>
        <w:jc w:val="both"/>
      </w:pPr>
      <w:r>
        <w:rPr>
          <w:rFonts w:ascii="Times New Roman"/>
          <w:b w:val="false"/>
          <w:i w:val="false"/>
          <w:color w:val="000000"/>
          <w:sz w:val="28"/>
        </w:rPr>
        <w:t>
      салықтық емес түсiмдер – 3 448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203 600 мың теңге;</w:t>
      </w:r>
    </w:p>
    <w:p>
      <w:pPr>
        <w:spacing w:after="0"/>
        <w:ind w:left="0"/>
        <w:jc w:val="both"/>
      </w:pPr>
      <w:r>
        <w:rPr>
          <w:rFonts w:ascii="Times New Roman"/>
          <w:b w:val="false"/>
          <w:i w:val="false"/>
          <w:color w:val="000000"/>
          <w:sz w:val="28"/>
        </w:rPr>
        <w:t>
      2) шығындар – 224 380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6" w:id="5"/>
    <w:p>
      <w:pPr>
        <w:spacing w:after="0"/>
        <w:ind w:left="0"/>
        <w:jc w:val="both"/>
      </w:pPr>
      <w:r>
        <w:rPr>
          <w:rFonts w:ascii="Times New Roman"/>
          <w:b w:val="false"/>
          <w:i w:val="false"/>
          <w:color w:val="000000"/>
          <w:sz w:val="28"/>
        </w:rPr>
        <w:t>
      5. Алтынтөбе ауылдық округінің 2018-2020 жылдарға арналған бюджеті 3 қосымшаға сәйкес, оның ішінде 2018 жылға мынадай көлемде бекітілсін:</w:t>
      </w:r>
    </w:p>
    <w:bookmarkEnd w:id="5"/>
    <w:p>
      <w:pPr>
        <w:spacing w:after="0"/>
        <w:ind w:left="0"/>
        <w:jc w:val="both"/>
      </w:pPr>
      <w:r>
        <w:rPr>
          <w:rFonts w:ascii="Times New Roman"/>
          <w:b w:val="false"/>
          <w:i w:val="false"/>
          <w:color w:val="000000"/>
          <w:sz w:val="28"/>
        </w:rPr>
        <w:t>
      1) кiрiстер – 130 708 мың теңге:</w:t>
      </w:r>
    </w:p>
    <w:p>
      <w:pPr>
        <w:spacing w:after="0"/>
        <w:ind w:left="0"/>
        <w:jc w:val="both"/>
      </w:pPr>
      <w:r>
        <w:rPr>
          <w:rFonts w:ascii="Times New Roman"/>
          <w:b w:val="false"/>
          <w:i w:val="false"/>
          <w:color w:val="000000"/>
          <w:sz w:val="28"/>
        </w:rPr>
        <w:t>
      салықтық түсiмдер – 12 215 мың теңге;</w:t>
      </w:r>
    </w:p>
    <w:p>
      <w:pPr>
        <w:spacing w:after="0"/>
        <w:ind w:left="0"/>
        <w:jc w:val="both"/>
      </w:pPr>
      <w:r>
        <w:rPr>
          <w:rFonts w:ascii="Times New Roman"/>
          <w:b w:val="false"/>
          <w:i w:val="false"/>
          <w:color w:val="000000"/>
          <w:sz w:val="28"/>
        </w:rPr>
        <w:t>
      салықтық емес түсiмдер – 3 744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114 749 мың теңге;</w:t>
      </w:r>
    </w:p>
    <w:p>
      <w:pPr>
        <w:spacing w:after="0"/>
        <w:ind w:left="0"/>
        <w:jc w:val="both"/>
      </w:pPr>
      <w:r>
        <w:rPr>
          <w:rFonts w:ascii="Times New Roman"/>
          <w:b w:val="false"/>
          <w:i w:val="false"/>
          <w:color w:val="000000"/>
          <w:sz w:val="28"/>
        </w:rPr>
        <w:t>
      2) шығындар – 130 708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7" w:id="6"/>
    <w:p>
      <w:pPr>
        <w:spacing w:after="0"/>
        <w:ind w:left="0"/>
        <w:jc w:val="both"/>
      </w:pPr>
      <w:r>
        <w:rPr>
          <w:rFonts w:ascii="Times New Roman"/>
          <w:b w:val="false"/>
          <w:i w:val="false"/>
          <w:color w:val="000000"/>
          <w:sz w:val="28"/>
        </w:rPr>
        <w:t>
      7. Қарабау ауылдық округінің 2018-2020 жылдарға арналған бюджеті 4 қосымшаға сәйкес, оның ішінде 2018 жылға мынадай көлемде бекітілсін:</w:t>
      </w:r>
    </w:p>
    <w:bookmarkEnd w:id="6"/>
    <w:p>
      <w:pPr>
        <w:spacing w:after="0"/>
        <w:ind w:left="0"/>
        <w:jc w:val="both"/>
      </w:pPr>
      <w:r>
        <w:rPr>
          <w:rFonts w:ascii="Times New Roman"/>
          <w:b w:val="false"/>
          <w:i w:val="false"/>
          <w:color w:val="000000"/>
          <w:sz w:val="28"/>
        </w:rPr>
        <w:t>
      1) кiрiстер – 163 367 мың теңге:</w:t>
      </w:r>
    </w:p>
    <w:p>
      <w:pPr>
        <w:spacing w:after="0"/>
        <w:ind w:left="0"/>
        <w:jc w:val="both"/>
      </w:pPr>
      <w:r>
        <w:rPr>
          <w:rFonts w:ascii="Times New Roman"/>
          <w:b w:val="false"/>
          <w:i w:val="false"/>
          <w:color w:val="000000"/>
          <w:sz w:val="28"/>
        </w:rPr>
        <w:t>
      салықтық түсiмдер – 24 683 мың теңге;</w:t>
      </w:r>
    </w:p>
    <w:p>
      <w:pPr>
        <w:spacing w:after="0"/>
        <w:ind w:left="0"/>
        <w:jc w:val="both"/>
      </w:pPr>
      <w:r>
        <w:rPr>
          <w:rFonts w:ascii="Times New Roman"/>
          <w:b w:val="false"/>
          <w:i w:val="false"/>
          <w:color w:val="000000"/>
          <w:sz w:val="28"/>
        </w:rPr>
        <w:t>
      салықтық емес түсiмдер – 166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138 518 мың теңге;</w:t>
      </w:r>
    </w:p>
    <w:p>
      <w:pPr>
        <w:spacing w:after="0"/>
        <w:ind w:left="0"/>
        <w:jc w:val="both"/>
      </w:pPr>
      <w:r>
        <w:rPr>
          <w:rFonts w:ascii="Times New Roman"/>
          <w:b w:val="false"/>
          <w:i w:val="false"/>
          <w:color w:val="000000"/>
          <w:sz w:val="28"/>
        </w:rPr>
        <w:t>
      2) шығындар – 163 367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8" w:id="7"/>
    <w:p>
      <w:pPr>
        <w:spacing w:after="0"/>
        <w:ind w:left="0"/>
        <w:jc w:val="both"/>
      </w:pPr>
      <w:r>
        <w:rPr>
          <w:rFonts w:ascii="Times New Roman"/>
          <w:b w:val="false"/>
          <w:i w:val="false"/>
          <w:color w:val="000000"/>
          <w:sz w:val="28"/>
        </w:rPr>
        <w:t>
      9. Сабыр Рақымов ауылдық округінің 2018-2020 жылдарға арналған бюджеті 5 қосымшаға сәйкес, оның ішінде 2018 жылға мынадай көлемде бекітілсін:</w:t>
      </w:r>
    </w:p>
    <w:bookmarkEnd w:id="7"/>
    <w:p>
      <w:pPr>
        <w:spacing w:after="0"/>
        <w:ind w:left="0"/>
        <w:jc w:val="both"/>
      </w:pPr>
      <w:r>
        <w:rPr>
          <w:rFonts w:ascii="Times New Roman"/>
          <w:b w:val="false"/>
          <w:i w:val="false"/>
          <w:color w:val="000000"/>
          <w:sz w:val="28"/>
        </w:rPr>
        <w:t>
      1) кiрiстер – 115 685 мың теңге:</w:t>
      </w:r>
    </w:p>
    <w:p>
      <w:pPr>
        <w:spacing w:after="0"/>
        <w:ind w:left="0"/>
        <w:jc w:val="both"/>
      </w:pPr>
      <w:r>
        <w:rPr>
          <w:rFonts w:ascii="Times New Roman"/>
          <w:b w:val="false"/>
          <w:i w:val="false"/>
          <w:color w:val="000000"/>
          <w:sz w:val="28"/>
        </w:rPr>
        <w:t>
      салықтық түсiмдер – 12 893 мың теңге;</w:t>
      </w:r>
    </w:p>
    <w:p>
      <w:pPr>
        <w:spacing w:after="0"/>
        <w:ind w:left="0"/>
        <w:jc w:val="both"/>
      </w:pPr>
      <w:r>
        <w:rPr>
          <w:rFonts w:ascii="Times New Roman"/>
          <w:b w:val="false"/>
          <w:i w:val="false"/>
          <w:color w:val="000000"/>
          <w:sz w:val="28"/>
        </w:rPr>
        <w:t>
      салықтық емес түсiмдер – 3 321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99 471 мың теңге;</w:t>
      </w:r>
    </w:p>
    <w:p>
      <w:pPr>
        <w:spacing w:after="0"/>
        <w:ind w:left="0"/>
        <w:jc w:val="both"/>
      </w:pPr>
      <w:r>
        <w:rPr>
          <w:rFonts w:ascii="Times New Roman"/>
          <w:b w:val="false"/>
          <w:i w:val="false"/>
          <w:color w:val="000000"/>
          <w:sz w:val="28"/>
        </w:rPr>
        <w:t>
      2) шығындар – 115 685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9" w:id="8"/>
    <w:p>
      <w:pPr>
        <w:spacing w:after="0"/>
        <w:ind w:left="0"/>
        <w:jc w:val="both"/>
      </w:pPr>
      <w:r>
        <w:rPr>
          <w:rFonts w:ascii="Times New Roman"/>
          <w:b w:val="false"/>
          <w:i w:val="false"/>
          <w:color w:val="000000"/>
          <w:sz w:val="28"/>
        </w:rPr>
        <w:t>
      11. Қарақозы Абдалиев ауылдық округінің 2018-2020 жылдарға арналған бюджеті 6 қосымшаға сәйкес, оның ішінде 2018 жылға мынадай көлемде бекітілсін:</w:t>
      </w:r>
    </w:p>
    <w:bookmarkEnd w:id="8"/>
    <w:p>
      <w:pPr>
        <w:spacing w:after="0"/>
        <w:ind w:left="0"/>
        <w:jc w:val="both"/>
      </w:pPr>
      <w:r>
        <w:rPr>
          <w:rFonts w:ascii="Times New Roman"/>
          <w:b w:val="false"/>
          <w:i w:val="false"/>
          <w:color w:val="000000"/>
          <w:sz w:val="28"/>
        </w:rPr>
        <w:t>
      1) кiрiстер – 180 197 мың теңге:</w:t>
      </w:r>
    </w:p>
    <w:p>
      <w:pPr>
        <w:spacing w:after="0"/>
        <w:ind w:left="0"/>
        <w:jc w:val="both"/>
      </w:pPr>
      <w:r>
        <w:rPr>
          <w:rFonts w:ascii="Times New Roman"/>
          <w:b w:val="false"/>
          <w:i w:val="false"/>
          <w:color w:val="000000"/>
          <w:sz w:val="28"/>
        </w:rPr>
        <w:t>
      салықтық түсiмдер – 18 499 мың теңге;</w:t>
      </w:r>
    </w:p>
    <w:p>
      <w:pPr>
        <w:spacing w:after="0"/>
        <w:ind w:left="0"/>
        <w:jc w:val="both"/>
      </w:pPr>
      <w:r>
        <w:rPr>
          <w:rFonts w:ascii="Times New Roman"/>
          <w:b w:val="false"/>
          <w:i w:val="false"/>
          <w:color w:val="000000"/>
          <w:sz w:val="28"/>
        </w:rPr>
        <w:t>
      салықтық емес түсiмдер – 474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161 224 мың теңге;</w:t>
      </w:r>
    </w:p>
    <w:p>
      <w:pPr>
        <w:spacing w:after="0"/>
        <w:ind w:left="0"/>
        <w:jc w:val="both"/>
      </w:pPr>
      <w:r>
        <w:rPr>
          <w:rFonts w:ascii="Times New Roman"/>
          <w:b w:val="false"/>
          <w:i w:val="false"/>
          <w:color w:val="000000"/>
          <w:sz w:val="28"/>
        </w:rPr>
        <w:t>
      2) шығындар – 180 197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0" w:id="9"/>
    <w:p>
      <w:pPr>
        <w:spacing w:after="0"/>
        <w:ind w:left="0"/>
        <w:jc w:val="both"/>
      </w:pPr>
      <w:r>
        <w:rPr>
          <w:rFonts w:ascii="Times New Roman"/>
          <w:b w:val="false"/>
          <w:i w:val="false"/>
          <w:color w:val="000000"/>
          <w:sz w:val="28"/>
        </w:rPr>
        <w:t>
      13. Қызылқия ауылдық округінің 2018-2020 жылдарға арналған бюджеті 7 қосымшаға сәйкес, оның ішінде 2018 жылға мынадай көлемде бекітілсін:</w:t>
      </w:r>
    </w:p>
    <w:bookmarkEnd w:id="9"/>
    <w:p>
      <w:pPr>
        <w:spacing w:after="0"/>
        <w:ind w:left="0"/>
        <w:jc w:val="both"/>
      </w:pPr>
      <w:r>
        <w:rPr>
          <w:rFonts w:ascii="Times New Roman"/>
          <w:b w:val="false"/>
          <w:i w:val="false"/>
          <w:color w:val="000000"/>
          <w:sz w:val="28"/>
        </w:rPr>
        <w:t>
      1) кiрiстер – 229 382 мың теңге:</w:t>
      </w:r>
    </w:p>
    <w:p>
      <w:pPr>
        <w:spacing w:after="0"/>
        <w:ind w:left="0"/>
        <w:jc w:val="both"/>
      </w:pPr>
      <w:r>
        <w:rPr>
          <w:rFonts w:ascii="Times New Roman"/>
          <w:b w:val="false"/>
          <w:i w:val="false"/>
          <w:color w:val="000000"/>
          <w:sz w:val="28"/>
        </w:rPr>
        <w:t>
      салықтық түсiмдер – 11 944 мың теңге;</w:t>
      </w:r>
    </w:p>
    <w:p>
      <w:pPr>
        <w:spacing w:after="0"/>
        <w:ind w:left="0"/>
        <w:jc w:val="both"/>
      </w:pPr>
      <w:r>
        <w:rPr>
          <w:rFonts w:ascii="Times New Roman"/>
          <w:b w:val="false"/>
          <w:i w:val="false"/>
          <w:color w:val="000000"/>
          <w:sz w:val="28"/>
        </w:rPr>
        <w:t>
      салықтық емес түсiмдер – 3 418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214 020 мың теңге;</w:t>
      </w:r>
    </w:p>
    <w:p>
      <w:pPr>
        <w:spacing w:after="0"/>
        <w:ind w:left="0"/>
        <w:jc w:val="both"/>
      </w:pPr>
      <w:r>
        <w:rPr>
          <w:rFonts w:ascii="Times New Roman"/>
          <w:b w:val="false"/>
          <w:i w:val="false"/>
          <w:color w:val="000000"/>
          <w:sz w:val="28"/>
        </w:rPr>
        <w:t>
      2) шығындар – 229 382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1" w:id="10"/>
    <w:p>
      <w:pPr>
        <w:spacing w:after="0"/>
        <w:ind w:left="0"/>
        <w:jc w:val="both"/>
      </w:pPr>
      <w:r>
        <w:rPr>
          <w:rFonts w:ascii="Times New Roman"/>
          <w:b w:val="false"/>
          <w:i w:val="false"/>
          <w:color w:val="000000"/>
          <w:sz w:val="28"/>
        </w:rPr>
        <w:t>
      15. Шанақ ауылдық округінің 2018-2020 жылдарға арналған бюджеті 8 қосымшаға сәйкес, оның ішінде 2018 жылға мынадай көлемде бекітілсін:</w:t>
      </w:r>
    </w:p>
    <w:bookmarkEnd w:id="10"/>
    <w:p>
      <w:pPr>
        <w:spacing w:after="0"/>
        <w:ind w:left="0"/>
        <w:jc w:val="both"/>
      </w:pPr>
      <w:r>
        <w:rPr>
          <w:rFonts w:ascii="Times New Roman"/>
          <w:b w:val="false"/>
          <w:i w:val="false"/>
          <w:color w:val="000000"/>
          <w:sz w:val="28"/>
        </w:rPr>
        <w:t>
      1) кiрiстер – 77 823 мың теңге:</w:t>
      </w:r>
    </w:p>
    <w:p>
      <w:pPr>
        <w:spacing w:after="0"/>
        <w:ind w:left="0"/>
        <w:jc w:val="both"/>
      </w:pPr>
      <w:r>
        <w:rPr>
          <w:rFonts w:ascii="Times New Roman"/>
          <w:b w:val="false"/>
          <w:i w:val="false"/>
          <w:color w:val="000000"/>
          <w:sz w:val="28"/>
        </w:rPr>
        <w:t>
      салықтық түсiмдер – 5 219 мың теңге;</w:t>
      </w:r>
    </w:p>
    <w:p>
      <w:pPr>
        <w:spacing w:after="0"/>
        <w:ind w:left="0"/>
        <w:jc w:val="both"/>
      </w:pPr>
      <w:r>
        <w:rPr>
          <w:rFonts w:ascii="Times New Roman"/>
          <w:b w:val="false"/>
          <w:i w:val="false"/>
          <w:color w:val="000000"/>
          <w:sz w:val="28"/>
        </w:rPr>
        <w:t>
      салықтық емес түсiмдер – 3 346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69 258 мың теңге;</w:t>
      </w:r>
    </w:p>
    <w:p>
      <w:pPr>
        <w:spacing w:after="0"/>
        <w:ind w:left="0"/>
        <w:jc w:val="both"/>
      </w:pPr>
      <w:r>
        <w:rPr>
          <w:rFonts w:ascii="Times New Roman"/>
          <w:b w:val="false"/>
          <w:i w:val="false"/>
          <w:color w:val="000000"/>
          <w:sz w:val="28"/>
        </w:rPr>
        <w:t>
      2) шығындар – 77 823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2" w:id="11"/>
    <w:p>
      <w:pPr>
        <w:spacing w:after="0"/>
        <w:ind w:left="0"/>
        <w:jc w:val="both"/>
      </w:pPr>
      <w:r>
        <w:rPr>
          <w:rFonts w:ascii="Times New Roman"/>
          <w:b w:val="false"/>
          <w:i w:val="false"/>
          <w:color w:val="000000"/>
          <w:sz w:val="28"/>
        </w:rPr>
        <w:t>
      17. Шарбұлақ ауылдық округінің 2018-2020 жылдарға арналған бюджеті 9 қосымшаға сәйкес, оның ішінде 2018 жылға мынадай көлемде бекітілсін:</w:t>
      </w:r>
    </w:p>
    <w:bookmarkEnd w:id="11"/>
    <w:p>
      <w:pPr>
        <w:spacing w:after="0"/>
        <w:ind w:left="0"/>
        <w:jc w:val="both"/>
      </w:pPr>
      <w:r>
        <w:rPr>
          <w:rFonts w:ascii="Times New Roman"/>
          <w:b w:val="false"/>
          <w:i w:val="false"/>
          <w:color w:val="000000"/>
          <w:sz w:val="28"/>
        </w:rPr>
        <w:t>
      1) кiрiстер – 92 426 мың теңге:</w:t>
      </w:r>
    </w:p>
    <w:p>
      <w:pPr>
        <w:spacing w:after="0"/>
        <w:ind w:left="0"/>
        <w:jc w:val="both"/>
      </w:pPr>
      <w:r>
        <w:rPr>
          <w:rFonts w:ascii="Times New Roman"/>
          <w:b w:val="false"/>
          <w:i w:val="false"/>
          <w:color w:val="000000"/>
          <w:sz w:val="28"/>
        </w:rPr>
        <w:t>
      салықтық түсiмдер – 6 265 мың теңге;</w:t>
      </w:r>
    </w:p>
    <w:p>
      <w:pPr>
        <w:spacing w:after="0"/>
        <w:ind w:left="0"/>
        <w:jc w:val="both"/>
      </w:pPr>
      <w:r>
        <w:rPr>
          <w:rFonts w:ascii="Times New Roman"/>
          <w:b w:val="false"/>
          <w:i w:val="false"/>
          <w:color w:val="000000"/>
          <w:sz w:val="28"/>
        </w:rPr>
        <w:t>
      салықтық емес түсiмдер – 114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86 047 мың теңге;</w:t>
      </w:r>
    </w:p>
    <w:p>
      <w:pPr>
        <w:spacing w:after="0"/>
        <w:ind w:left="0"/>
        <w:jc w:val="both"/>
      </w:pPr>
      <w:r>
        <w:rPr>
          <w:rFonts w:ascii="Times New Roman"/>
          <w:b w:val="false"/>
          <w:i w:val="false"/>
          <w:color w:val="000000"/>
          <w:sz w:val="28"/>
        </w:rPr>
        <w:t>
      2) шығындар – 92 426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3" w:id="12"/>
    <w:p>
      <w:pPr>
        <w:spacing w:after="0"/>
        <w:ind w:left="0"/>
        <w:jc w:val="both"/>
      </w:pPr>
      <w:r>
        <w:rPr>
          <w:rFonts w:ascii="Times New Roman"/>
          <w:b w:val="false"/>
          <w:i w:val="false"/>
          <w:color w:val="000000"/>
          <w:sz w:val="28"/>
        </w:rPr>
        <w:t>
      19. Жаңабазар ауылдық округінің 2018-2020 жылдарға арналған бюджеті 10 қосымшаға сәйкес, оның ішінде 2018 жылға мынадай көлемде бекітілсін:</w:t>
      </w:r>
    </w:p>
    <w:bookmarkEnd w:id="12"/>
    <w:p>
      <w:pPr>
        <w:spacing w:after="0"/>
        <w:ind w:left="0"/>
        <w:jc w:val="both"/>
      </w:pPr>
      <w:r>
        <w:rPr>
          <w:rFonts w:ascii="Times New Roman"/>
          <w:b w:val="false"/>
          <w:i w:val="false"/>
          <w:color w:val="000000"/>
          <w:sz w:val="28"/>
        </w:rPr>
        <w:t>
      1) кiрiстер – 169 227 мың теңге:</w:t>
      </w:r>
    </w:p>
    <w:p>
      <w:pPr>
        <w:spacing w:after="0"/>
        <w:ind w:left="0"/>
        <w:jc w:val="both"/>
      </w:pPr>
      <w:r>
        <w:rPr>
          <w:rFonts w:ascii="Times New Roman"/>
          <w:b w:val="false"/>
          <w:i w:val="false"/>
          <w:color w:val="000000"/>
          <w:sz w:val="28"/>
        </w:rPr>
        <w:t>
      салықтық түсiмдер – 20 848 мың теңге;</w:t>
      </w:r>
    </w:p>
    <w:p>
      <w:pPr>
        <w:spacing w:after="0"/>
        <w:ind w:left="0"/>
        <w:jc w:val="both"/>
      </w:pPr>
      <w:r>
        <w:rPr>
          <w:rFonts w:ascii="Times New Roman"/>
          <w:b w:val="false"/>
          <w:i w:val="false"/>
          <w:color w:val="000000"/>
          <w:sz w:val="28"/>
        </w:rPr>
        <w:t>
      салықтық емес түсiмдер – 273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148 106 мың теңге;</w:t>
      </w:r>
    </w:p>
    <w:p>
      <w:pPr>
        <w:spacing w:after="0"/>
        <w:ind w:left="0"/>
        <w:jc w:val="both"/>
      </w:pPr>
      <w:r>
        <w:rPr>
          <w:rFonts w:ascii="Times New Roman"/>
          <w:b w:val="false"/>
          <w:i w:val="false"/>
          <w:color w:val="000000"/>
          <w:sz w:val="28"/>
        </w:rPr>
        <w:t>
      2) шығындар – 169 227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4" w:id="13"/>
    <w:p>
      <w:pPr>
        <w:spacing w:after="0"/>
        <w:ind w:left="0"/>
        <w:jc w:val="both"/>
      </w:pPr>
      <w:r>
        <w:rPr>
          <w:rFonts w:ascii="Times New Roman"/>
          <w:b w:val="false"/>
          <w:i w:val="false"/>
          <w:color w:val="000000"/>
          <w:sz w:val="28"/>
        </w:rPr>
        <w:t>
      21. Тұрбат ауылдық округінің 2018-2020 жылдарға арналған бюджеті 11 қосымшаға сәйкес, оның ішінде 2018 жылға мынадай көлемде бекітілсін:</w:t>
      </w:r>
    </w:p>
    <w:bookmarkEnd w:id="13"/>
    <w:p>
      <w:pPr>
        <w:spacing w:after="0"/>
        <w:ind w:left="0"/>
        <w:jc w:val="both"/>
      </w:pPr>
      <w:r>
        <w:rPr>
          <w:rFonts w:ascii="Times New Roman"/>
          <w:b w:val="false"/>
          <w:i w:val="false"/>
          <w:color w:val="000000"/>
          <w:sz w:val="28"/>
        </w:rPr>
        <w:t>
      1) кiрiстер – 199 324 мың теңге:</w:t>
      </w:r>
    </w:p>
    <w:p>
      <w:pPr>
        <w:spacing w:after="0"/>
        <w:ind w:left="0"/>
        <w:jc w:val="both"/>
      </w:pPr>
      <w:r>
        <w:rPr>
          <w:rFonts w:ascii="Times New Roman"/>
          <w:b w:val="false"/>
          <w:i w:val="false"/>
          <w:color w:val="000000"/>
          <w:sz w:val="28"/>
        </w:rPr>
        <w:t>
      салықтық түсiмдер – 10 682 мың теңге;</w:t>
      </w:r>
    </w:p>
    <w:p>
      <w:pPr>
        <w:spacing w:after="0"/>
        <w:ind w:left="0"/>
        <w:jc w:val="both"/>
      </w:pPr>
      <w:r>
        <w:rPr>
          <w:rFonts w:ascii="Times New Roman"/>
          <w:b w:val="false"/>
          <w:i w:val="false"/>
          <w:color w:val="000000"/>
          <w:sz w:val="28"/>
        </w:rPr>
        <w:t>
      салықтық емес түсiмдер – 239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188 403 мың теңге;</w:t>
      </w:r>
    </w:p>
    <w:p>
      <w:pPr>
        <w:spacing w:after="0"/>
        <w:ind w:left="0"/>
        <w:jc w:val="both"/>
      </w:pPr>
      <w:r>
        <w:rPr>
          <w:rFonts w:ascii="Times New Roman"/>
          <w:b w:val="false"/>
          <w:i w:val="false"/>
          <w:color w:val="000000"/>
          <w:sz w:val="28"/>
        </w:rPr>
        <w:t>
      2) шығындар – 199 324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5" w:id="14"/>
    <w:p>
      <w:pPr>
        <w:spacing w:after="0"/>
        <w:ind w:left="0"/>
        <w:jc w:val="both"/>
      </w:pPr>
      <w:r>
        <w:rPr>
          <w:rFonts w:ascii="Times New Roman"/>
          <w:b w:val="false"/>
          <w:i w:val="false"/>
          <w:color w:val="000000"/>
          <w:sz w:val="28"/>
        </w:rPr>
        <w:t>
      23. Қақпақ ауылдық округінің 2018-2020 жылдарға арналған бюджеті 12 қосымшаға сәйкес, оның ішінде 2018 жылға мынадай көлемде бекітілсін:</w:t>
      </w:r>
    </w:p>
    <w:bookmarkEnd w:id="14"/>
    <w:p>
      <w:pPr>
        <w:spacing w:after="0"/>
        <w:ind w:left="0"/>
        <w:jc w:val="both"/>
      </w:pPr>
      <w:r>
        <w:rPr>
          <w:rFonts w:ascii="Times New Roman"/>
          <w:b w:val="false"/>
          <w:i w:val="false"/>
          <w:color w:val="000000"/>
          <w:sz w:val="28"/>
        </w:rPr>
        <w:t>
      1) кiрiстер – 129 282 мың теңге:</w:t>
      </w:r>
    </w:p>
    <w:p>
      <w:pPr>
        <w:spacing w:after="0"/>
        <w:ind w:left="0"/>
        <w:jc w:val="both"/>
      </w:pPr>
      <w:r>
        <w:rPr>
          <w:rFonts w:ascii="Times New Roman"/>
          <w:b w:val="false"/>
          <w:i w:val="false"/>
          <w:color w:val="000000"/>
          <w:sz w:val="28"/>
        </w:rPr>
        <w:t>
      салықтық түсiмдер – 8 510 мың теңге;</w:t>
      </w:r>
    </w:p>
    <w:p>
      <w:pPr>
        <w:spacing w:after="0"/>
        <w:ind w:left="0"/>
        <w:jc w:val="both"/>
      </w:pPr>
      <w:r>
        <w:rPr>
          <w:rFonts w:ascii="Times New Roman"/>
          <w:b w:val="false"/>
          <w:i w:val="false"/>
          <w:color w:val="000000"/>
          <w:sz w:val="28"/>
        </w:rPr>
        <w:t>
      салықтық емес түсiмдер – 349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120 423 мың теңге;</w:t>
      </w:r>
    </w:p>
    <w:p>
      <w:pPr>
        <w:spacing w:after="0"/>
        <w:ind w:left="0"/>
        <w:jc w:val="both"/>
      </w:pPr>
      <w:r>
        <w:rPr>
          <w:rFonts w:ascii="Times New Roman"/>
          <w:b w:val="false"/>
          <w:i w:val="false"/>
          <w:color w:val="000000"/>
          <w:sz w:val="28"/>
        </w:rPr>
        <w:t>
      2) шығындар – 129 282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6" w:id="15"/>
    <w:p>
      <w:pPr>
        <w:spacing w:after="0"/>
        <w:ind w:left="0"/>
        <w:jc w:val="both"/>
      </w:pPr>
      <w:r>
        <w:rPr>
          <w:rFonts w:ascii="Times New Roman"/>
          <w:b w:val="false"/>
          <w:i w:val="false"/>
          <w:color w:val="000000"/>
          <w:sz w:val="28"/>
        </w:rPr>
        <w:t>
      25. Жігерген ауылдық округінің 2018-2020 жылдарға арналған бюджеті 13 қосымшаға сәйкес, оның ішінде 2018 жылға мынадай көлемде бекітілсін:</w:t>
      </w:r>
    </w:p>
    <w:bookmarkEnd w:id="15"/>
    <w:p>
      <w:pPr>
        <w:spacing w:after="0"/>
        <w:ind w:left="0"/>
        <w:jc w:val="both"/>
      </w:pPr>
      <w:r>
        <w:rPr>
          <w:rFonts w:ascii="Times New Roman"/>
          <w:b w:val="false"/>
          <w:i w:val="false"/>
          <w:color w:val="000000"/>
          <w:sz w:val="28"/>
        </w:rPr>
        <w:t>
      1) кiрiстер – 87 963 мың теңге:</w:t>
      </w:r>
    </w:p>
    <w:p>
      <w:pPr>
        <w:spacing w:after="0"/>
        <w:ind w:left="0"/>
        <w:jc w:val="both"/>
      </w:pPr>
      <w:r>
        <w:rPr>
          <w:rFonts w:ascii="Times New Roman"/>
          <w:b w:val="false"/>
          <w:i w:val="false"/>
          <w:color w:val="000000"/>
          <w:sz w:val="28"/>
        </w:rPr>
        <w:t>
      салықтық түсiмдер – 4 194 мың теңге;</w:t>
      </w:r>
    </w:p>
    <w:p>
      <w:pPr>
        <w:spacing w:after="0"/>
        <w:ind w:left="0"/>
        <w:jc w:val="both"/>
      </w:pPr>
      <w:r>
        <w:rPr>
          <w:rFonts w:ascii="Times New Roman"/>
          <w:b w:val="false"/>
          <w:i w:val="false"/>
          <w:color w:val="000000"/>
          <w:sz w:val="28"/>
        </w:rPr>
        <w:t>
      салықтық емес түсiмдер – 183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83 586 мың теңге;</w:t>
      </w:r>
    </w:p>
    <w:p>
      <w:pPr>
        <w:spacing w:after="0"/>
        <w:ind w:left="0"/>
        <w:jc w:val="both"/>
      </w:pPr>
      <w:r>
        <w:rPr>
          <w:rFonts w:ascii="Times New Roman"/>
          <w:b w:val="false"/>
          <w:i w:val="false"/>
          <w:color w:val="000000"/>
          <w:sz w:val="28"/>
        </w:rPr>
        <w:t>
      2) шығындар – 87 963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7"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37</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қосымшаларына</w:t>
      </w:r>
      <w:r>
        <w:rPr>
          <w:rFonts w:ascii="Times New Roman"/>
          <w:b w:val="false"/>
          <w:i w:val="false"/>
          <w:color w:val="000000"/>
          <w:sz w:val="28"/>
        </w:rPr>
        <w:t xml:space="preserve"> сәйкес жаңа редакцияда жазылсын.</w:t>
      </w:r>
    </w:p>
    <w:bookmarkEnd w:id="16"/>
    <w:bookmarkStart w:name="z18" w:id="17"/>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заңнамалық актілерінде белгілеген тәртіпте:</w:t>
      </w:r>
    </w:p>
    <w:bookmarkEnd w:id="1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Қазығұрт ауданының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4) ресми жарияланғаннан кейін осы шешімді Қазығұрт аудандық мәслихаттың интернет-ресурсына орналастыруын қамтамасыз етсін.</w:t>
      </w:r>
    </w:p>
    <w:bookmarkStart w:name="z19" w:id="18"/>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1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Қалдаров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Сенгирбаев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06 желтоқсандағы № 36/237-VІ</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Қазығұрт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06 желтоқсандағы № 36/237-VІ</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Шарапхана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06 желтоқсандағы № 36/237-VІ</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Алтынтөбе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06 желтоқсандағы № 36/237-VІ</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Қарабау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06 желтоқсандағы № 36/237-VІ</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Сабыр Рақымов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06 желтоқсандағы № 36/237-VІ</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Қарақозы Әбдалиев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06 желтоқсандағы № 36/237-VІ</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Қызылқия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06 желтоқсандағы № 36/237-VІ</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Шанақ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06 желтоқсандағы № 36/237-VІ</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Шарбұлақ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06 желтоқсандағы № 36/237-VІ</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Жаңабазар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06 желтоқсандағы № 36/237-VІ</w:t>
            </w:r>
            <w:r>
              <w:br/>
            </w:r>
            <w:r>
              <w:rPr>
                <w:rFonts w:ascii="Times New Roman"/>
                <w:b w:val="false"/>
                <w:i w:val="false"/>
                <w:color w:val="000000"/>
                <w:sz w:val="20"/>
              </w:rPr>
              <w:t>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Тұрбат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06 желтоқсандағы № 36/237-VІ</w:t>
            </w:r>
            <w:r>
              <w:br/>
            </w:r>
            <w:r>
              <w:rPr>
                <w:rFonts w:ascii="Times New Roman"/>
                <w:b w:val="false"/>
                <w:i w:val="false"/>
                <w:color w:val="000000"/>
                <w:sz w:val="20"/>
              </w:rPr>
              <w:t>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34-қосымша</w:t>
            </w:r>
          </w:p>
        </w:tc>
      </w:tr>
    </w:tbl>
    <w:p>
      <w:pPr>
        <w:spacing w:after="0"/>
        <w:ind w:left="0"/>
        <w:jc w:val="left"/>
      </w:pPr>
      <w:r>
        <w:rPr>
          <w:rFonts w:ascii="Times New Roman"/>
          <w:b/>
          <w:i w:val="false"/>
          <w:color w:val="000000"/>
        </w:rPr>
        <w:t xml:space="preserve"> Қақпақ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06 желтоқсандағы № 36/237-VІ</w:t>
            </w:r>
            <w:r>
              <w:br/>
            </w:r>
            <w:r>
              <w:rPr>
                <w:rFonts w:ascii="Times New Roman"/>
                <w:b w:val="false"/>
                <w:i w:val="false"/>
                <w:color w:val="000000"/>
                <w:sz w:val="20"/>
              </w:rPr>
              <w:t>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37-қосымша</w:t>
            </w:r>
          </w:p>
        </w:tc>
      </w:tr>
    </w:tbl>
    <w:p>
      <w:pPr>
        <w:spacing w:after="0"/>
        <w:ind w:left="0"/>
        <w:jc w:val="left"/>
      </w:pPr>
      <w:r>
        <w:rPr>
          <w:rFonts w:ascii="Times New Roman"/>
          <w:b/>
          <w:i w:val="false"/>
          <w:color w:val="000000"/>
        </w:rPr>
        <w:t xml:space="preserve"> Жігерген ауылы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