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6711" w14:textId="dd46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Көшеге атау беру туралы</w:t>
      </w:r>
    </w:p>
    <w:p>
      <w:pPr>
        <w:spacing w:after="0"/>
        <w:ind w:left="0"/>
        <w:jc w:val="both"/>
      </w:pPr>
      <w:r>
        <w:rPr>
          <w:rFonts w:ascii="Times New Roman"/>
          <w:b w:val="false"/>
          <w:i w:val="false"/>
          <w:color w:val="000000"/>
          <w:sz w:val="28"/>
        </w:rPr>
        <w:t>Оңтүстік Қазақстан облысы Қазығұрт ауданы Шанақ ауылдық округі әкімінің 2018 жылғы 5 ақпандағы № 2 шешімі. Оңтүстік Қазақстан облысының Әділет департаментінде 2018 жылғы 8 ақпанда № 4444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 – 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Оңтүстік Қазақстан облыстық ономастика комиссиясының 2017 жылғы 22 желтоқсандағы қорытындысы негізінде ауыл округінің әкімі ШЕШІМ ҚАБЫЛДАДЫ:</w:t>
      </w:r>
    </w:p>
    <w:bookmarkEnd w:id="0"/>
    <w:bookmarkStart w:name="z2" w:id="1"/>
    <w:p>
      <w:pPr>
        <w:spacing w:after="0"/>
        <w:ind w:left="0"/>
        <w:jc w:val="both"/>
      </w:pPr>
      <w:r>
        <w:rPr>
          <w:rFonts w:ascii="Times New Roman"/>
          <w:b w:val="false"/>
          <w:i w:val="false"/>
          <w:color w:val="000000"/>
          <w:sz w:val="28"/>
        </w:rPr>
        <w:t>
      1. Шанақ ауылы округі, Ызабұлақ елді мекенінің № 1 көшесіне Жетіқұдық атауы берілсін.</w:t>
      </w:r>
    </w:p>
    <w:bookmarkEnd w:id="1"/>
    <w:bookmarkStart w:name="z3" w:id="2"/>
    <w:p>
      <w:pPr>
        <w:spacing w:after="0"/>
        <w:ind w:left="0"/>
        <w:jc w:val="both"/>
      </w:pPr>
      <w:r>
        <w:rPr>
          <w:rFonts w:ascii="Times New Roman"/>
          <w:b w:val="false"/>
          <w:i w:val="false"/>
          <w:color w:val="000000"/>
          <w:sz w:val="28"/>
        </w:rPr>
        <w:t>
      2. "Шанақ ауылы округі әкімі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шешімі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көшірмелерінің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шешімнің Қазығұрт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Е.Жорабаев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