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fd85" w14:textId="f3df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Мақтаарал ауданы әкiмдiгiнiң 2018 жылғы 8 қаңтардағы № 2 қаулысы. Оңтүстiк Қазақстан облысының Әдiлет департаментiнде 2018 жылғы 22 қаңтарда № 4413 болып тiркелдi. Күші жойылды - Түркістан облысы Мақтаарал ауданы әкiмдiгiнiң 2019 жылғы 8 сәуірдегі № 217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Түркістан облысы Мақтаарал ауданы әкiмдiгiнiң 08.04.2019 № 217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Мақтарал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Мақтарал ауданы әкімінің орынбасары А.Ешанқұловаға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"8" қаңтар 2018 жылғы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5924"/>
        <w:gridCol w:w="2282"/>
        <w:gridCol w:w="2286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ұйымның, мекеменің атауы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"Қайнар гимназия -мектебі"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"Жеңіс гимназия-мектебі"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112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"Қ.Сәтбаев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"Дәуір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"Сырдария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"С.Сейфуллин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"Қастеев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"Мақатаев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"Ю.Гагарин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"Титов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"Жеңістің-50 жылдығы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"Жібек жолы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"Мақташы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"Мырзашөл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"Қазыбек би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"Сулейменов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"Сарыарқа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"Қызылқұм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"Есенбеков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"Ерубаев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"Қожанов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"Исмаилов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"Жаңа дала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"Қызылтаң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"Дәрімбаев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"Чехов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"Ғ.Мұратбаев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"Достық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96 Ы.Алтынсарин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"Мақталы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"Асықата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"Асанов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"Еңбек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"Ынтымақ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"Тұран гимназия-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"Горький атындағы" гимназия -мектебі"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"Ш.Уалиханов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"Абай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"А.Байтұрсынов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"Б.Момышұлы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3 Ю.Гагарин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119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122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"Тұрсын-Зада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"Ғ.Мүсірепов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"Әбдалиев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"Ғабдуллин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"Айни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"Жами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"Яссауи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"Т.Рысқұлов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"Майлин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"Рудаки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"М.Шоқай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115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"Жанкельдин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114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"Жансүгіров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29 Сейфуллин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"М.Әуезов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"Ә.Молдағұлова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"М.Маметова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"Құдайбердиев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"Қараөзек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"Үлгілі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15 Нұрлыбаев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"Қайсенов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"Соқпақбаев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"Түркістан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"Аманкелді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"Оңдасынов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"Байзақов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"А.Жұмабаев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"Абылайхан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"Пушкин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"Мырзакент мектеп гимназиясы"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"Комаров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10 Сәтбаев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"Мақтарал мектеп гимназиясы"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"Тоқжігітов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"Әубакіров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"Бигельдинов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"Мәдениет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"Навои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"Әл-Фараби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"Жамбыл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"Үкібаев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"Мұқанов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"Бектасов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117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"Болашақ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"Панфилов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"Береке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"Бірлік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"Жаңа жол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"Ғ.Мүсірепов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"Аманжолов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"Фердауси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"Асылмұра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"Қажымұқан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"Мақтажан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"Жас алаш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90 Абай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116 негізгі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"Нұрлытаң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91 Алтынсарин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"Тұяқбаев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"Өтемісұлы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111 Нұрлыбаев атындағы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120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121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123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124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аудандық білім беру бөлімінің "№ 125 жалпы орта мектебі" коммуналдық мемлекеттік мекемесі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"Мырзакент" Мақтаарал аудандық ауруханасы" мемлекеттік коммуналдық қазыналық кәсіпорны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"Атакент" Мақтаарал аудандық ауруханасы" мемлекеттік коммуналдық қазыналық кәсіпорны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"Асықата" Мақтаарал аудандық ауруханасы" мемлекеттік коммуналдық қазыналық кәсіпорны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"Мырзакент" Мақтаарал аудандық емханасы" мемлекеттік коммуналдық қазыналық кәсіпорны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"Жетісай" Мақтаарал аудандық емханасы" мемлекеттік коммуналдық қазыналық кәсіпорны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