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a8b1" w14:textId="a92a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2017 жылғы 25 желтоқсандағы № 22-174-VI "2018-2020 жылдарға арналған қала, кенттер және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2018 жылғы 7 наурыздағы № 26-187-VI шешiмi. Оңтүстiк Қазақстан облысының Әдiлет департаментiнде 2018 жылғы 16 наурызда № 4473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Мақтарал аудандық мәслихатының 2018 жылғы 21 ақпандағы № 25-183-VI "Мақтарал аудандық мәслихатының 2017 жылғы 22 желтоқсандағы № 21-158-VI "2018-2020 жылдарға арналған аудандық бюджет туралы" шешіміне өзгерістер енгізу туралы" Нормативтік құқықтық актілерді мемлекеттік тіркеу тізілімінде № 4462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2017 жылғы 25 желтоқсандағы № 22-174-VI "2018-2020 жылдарға арналған қала, кенттер және ауылдық округтердің бюджеті туралы" (Нормативтік құқықтық актілерді мемлекеттік тіркеу тізілімінде 4389 нөмірімен тіркелген, 2018 жылғы 2 ақпанда "Мақтаарал" газетінде және 2018 жылғы 24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Жетісай қаласының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1 129 865 мың теңге:</w:t>
      </w:r>
    </w:p>
    <w:p>
      <w:pPr>
        <w:spacing w:after="0"/>
        <w:ind w:left="0"/>
        <w:jc w:val="both"/>
      </w:pPr>
      <w:r>
        <w:rPr>
          <w:rFonts w:ascii="Times New Roman"/>
          <w:b w:val="false"/>
          <w:i w:val="false"/>
          <w:color w:val="000000"/>
          <w:sz w:val="28"/>
        </w:rPr>
        <w:t>
      салықтық түсiмдер – 135 865 мың теңге;</w:t>
      </w:r>
    </w:p>
    <w:p>
      <w:pPr>
        <w:spacing w:after="0"/>
        <w:ind w:left="0"/>
        <w:jc w:val="both"/>
      </w:pPr>
      <w:r>
        <w:rPr>
          <w:rFonts w:ascii="Times New Roman"/>
          <w:b w:val="false"/>
          <w:i w:val="false"/>
          <w:color w:val="000000"/>
          <w:sz w:val="28"/>
        </w:rPr>
        <w:t>
      салықтық емес түсiмдер – 550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993 450 мың теңге;</w:t>
      </w:r>
    </w:p>
    <w:p>
      <w:pPr>
        <w:spacing w:after="0"/>
        <w:ind w:left="0"/>
        <w:jc w:val="both"/>
      </w:pPr>
      <w:r>
        <w:rPr>
          <w:rFonts w:ascii="Times New Roman"/>
          <w:b w:val="false"/>
          <w:i w:val="false"/>
          <w:color w:val="000000"/>
          <w:sz w:val="28"/>
        </w:rPr>
        <w:t>
      2) шығындар – 1 129 865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Достық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229 987 мың теңге:</w:t>
      </w:r>
    </w:p>
    <w:p>
      <w:pPr>
        <w:spacing w:after="0"/>
        <w:ind w:left="0"/>
        <w:jc w:val="both"/>
      </w:pPr>
      <w:r>
        <w:rPr>
          <w:rFonts w:ascii="Times New Roman"/>
          <w:b w:val="false"/>
          <w:i w:val="false"/>
          <w:color w:val="000000"/>
          <w:sz w:val="28"/>
        </w:rPr>
        <w:t>
      салықтық түсiмдер – 9 611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220 376 мың теңге;</w:t>
      </w:r>
    </w:p>
    <w:p>
      <w:pPr>
        <w:spacing w:after="0"/>
        <w:ind w:left="0"/>
        <w:jc w:val="both"/>
      </w:pPr>
      <w:r>
        <w:rPr>
          <w:rFonts w:ascii="Times New Roman"/>
          <w:b w:val="false"/>
          <w:i w:val="false"/>
          <w:color w:val="000000"/>
          <w:sz w:val="28"/>
        </w:rPr>
        <w:t>
      2) шығындар – 229 987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Жылы су ауылдық округінің 2018-2020 жылдарға арналған бюджеті 12, 13 және 14-қосымшаларға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264 452 мың теңге:</w:t>
      </w:r>
    </w:p>
    <w:p>
      <w:pPr>
        <w:spacing w:after="0"/>
        <w:ind w:left="0"/>
        <w:jc w:val="both"/>
      </w:pPr>
      <w:r>
        <w:rPr>
          <w:rFonts w:ascii="Times New Roman"/>
          <w:b w:val="false"/>
          <w:i w:val="false"/>
          <w:color w:val="000000"/>
          <w:sz w:val="28"/>
        </w:rPr>
        <w:t>
      салықтық түсiмдер – 9 427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255 025 мың теңге;</w:t>
      </w:r>
    </w:p>
    <w:p>
      <w:pPr>
        <w:spacing w:after="0"/>
        <w:ind w:left="0"/>
        <w:jc w:val="both"/>
      </w:pPr>
      <w:r>
        <w:rPr>
          <w:rFonts w:ascii="Times New Roman"/>
          <w:b w:val="false"/>
          <w:i w:val="false"/>
          <w:color w:val="000000"/>
          <w:sz w:val="28"/>
        </w:rPr>
        <w:t>
      2) шығындар – 264 452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"10. А.Қалыбеков ауылдық округінің 2018-2020 жылдарға арналған бюджеті 20, 21 және 22-қосымшаларға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128 739 мың теңге:</w:t>
      </w:r>
    </w:p>
    <w:p>
      <w:pPr>
        <w:spacing w:after="0"/>
        <w:ind w:left="0"/>
        <w:jc w:val="both"/>
      </w:pPr>
      <w:r>
        <w:rPr>
          <w:rFonts w:ascii="Times New Roman"/>
          <w:b w:val="false"/>
          <w:i w:val="false"/>
          <w:color w:val="000000"/>
          <w:sz w:val="28"/>
        </w:rPr>
        <w:t>
      салықтық түсiмдер – 8 550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120 189 мың теңге;</w:t>
      </w:r>
    </w:p>
    <w:p>
      <w:pPr>
        <w:spacing w:after="0"/>
        <w:ind w:left="0"/>
        <w:jc w:val="both"/>
      </w:pPr>
      <w:r>
        <w:rPr>
          <w:rFonts w:ascii="Times New Roman"/>
          <w:b w:val="false"/>
          <w:i w:val="false"/>
          <w:color w:val="000000"/>
          <w:sz w:val="28"/>
        </w:rPr>
        <w:t>
      2) шығындар – 128 739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"12. Қарақай ауылдық округінің 2018-2020 жылдарға арналған бюджеті 24, 25 және 26-қосымшаларға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130 947 мың теңге:</w:t>
      </w:r>
    </w:p>
    <w:p>
      <w:pPr>
        <w:spacing w:after="0"/>
        <w:ind w:left="0"/>
        <w:jc w:val="both"/>
      </w:pPr>
      <w:r>
        <w:rPr>
          <w:rFonts w:ascii="Times New Roman"/>
          <w:b w:val="false"/>
          <w:i w:val="false"/>
          <w:color w:val="000000"/>
          <w:sz w:val="28"/>
        </w:rPr>
        <w:t>
      салықтық түсiмдер – 7 267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123 680 мың теңге;</w:t>
      </w:r>
    </w:p>
    <w:p>
      <w:pPr>
        <w:spacing w:after="0"/>
        <w:ind w:left="0"/>
        <w:jc w:val="both"/>
      </w:pPr>
      <w:r>
        <w:rPr>
          <w:rFonts w:ascii="Times New Roman"/>
          <w:b w:val="false"/>
          <w:i w:val="false"/>
          <w:color w:val="000000"/>
          <w:sz w:val="28"/>
        </w:rPr>
        <w:t>
      2) шығындар – 130 947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"14. Асықата кентінің 2018-2020 жылдарға арналған бюджеті 28, 29 және 30-қосымшаларға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328 587 мың теңге:</w:t>
      </w:r>
    </w:p>
    <w:p>
      <w:pPr>
        <w:spacing w:after="0"/>
        <w:ind w:left="0"/>
        <w:jc w:val="both"/>
      </w:pPr>
      <w:r>
        <w:rPr>
          <w:rFonts w:ascii="Times New Roman"/>
          <w:b w:val="false"/>
          <w:i w:val="false"/>
          <w:color w:val="000000"/>
          <w:sz w:val="28"/>
        </w:rPr>
        <w:t>
      салықтық түсiмдер – 33 079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295 508 мың теңге;</w:t>
      </w:r>
    </w:p>
    <w:p>
      <w:pPr>
        <w:spacing w:after="0"/>
        <w:ind w:left="0"/>
        <w:jc w:val="both"/>
      </w:pPr>
      <w:r>
        <w:rPr>
          <w:rFonts w:ascii="Times New Roman"/>
          <w:b w:val="false"/>
          <w:i w:val="false"/>
          <w:color w:val="000000"/>
          <w:sz w:val="28"/>
        </w:rPr>
        <w:t>
      2) шығындар – 328 587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Атамекен ауылдық округінің 2018-2020 жылдарға арналған бюджеті 35, 36 және 37-қосымшаларға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181 977 мың теңге:</w:t>
      </w:r>
    </w:p>
    <w:p>
      <w:pPr>
        <w:spacing w:after="0"/>
        <w:ind w:left="0"/>
        <w:jc w:val="both"/>
      </w:pPr>
      <w:r>
        <w:rPr>
          <w:rFonts w:ascii="Times New Roman"/>
          <w:b w:val="false"/>
          <w:i w:val="false"/>
          <w:color w:val="000000"/>
          <w:sz w:val="28"/>
        </w:rPr>
        <w:t>
      салықтық түсiмдер – 7 994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173 983 мың теңге;</w:t>
      </w:r>
    </w:p>
    <w:p>
      <w:pPr>
        <w:spacing w:after="0"/>
        <w:ind w:left="0"/>
        <w:jc w:val="both"/>
      </w:pPr>
      <w:r>
        <w:rPr>
          <w:rFonts w:ascii="Times New Roman"/>
          <w:b w:val="false"/>
          <w:i w:val="false"/>
          <w:color w:val="000000"/>
          <w:sz w:val="28"/>
        </w:rPr>
        <w:t>
      2) шығындар – 181 977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"25. Мақталы ауылдық округінің 2018-2020 жылдарға арналған бюджеті 51, 52 және 53-қосымшаларға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132 529 мың теңге:</w:t>
      </w:r>
    </w:p>
    <w:p>
      <w:pPr>
        <w:spacing w:after="0"/>
        <w:ind w:left="0"/>
        <w:jc w:val="both"/>
      </w:pPr>
      <w:r>
        <w:rPr>
          <w:rFonts w:ascii="Times New Roman"/>
          <w:b w:val="false"/>
          <w:i w:val="false"/>
          <w:color w:val="000000"/>
          <w:sz w:val="28"/>
        </w:rPr>
        <w:t>
      салықтық түсiмдер – 2 911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129 618 мың теңге;</w:t>
      </w:r>
    </w:p>
    <w:p>
      <w:pPr>
        <w:spacing w:after="0"/>
        <w:ind w:left="0"/>
        <w:jc w:val="both"/>
      </w:pPr>
      <w:r>
        <w:rPr>
          <w:rFonts w:ascii="Times New Roman"/>
          <w:b w:val="false"/>
          <w:i w:val="false"/>
          <w:color w:val="000000"/>
          <w:sz w:val="28"/>
        </w:rPr>
        <w:t>
      2) шығындар – 132 529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"29. Мырзакент кентінің 2018-2020 жылдарға арналған бюджеті 59, 60 және 61-қосымшаларға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332 886 мың теңге:</w:t>
      </w:r>
    </w:p>
    <w:p>
      <w:pPr>
        <w:spacing w:after="0"/>
        <w:ind w:left="0"/>
        <w:jc w:val="both"/>
      </w:pPr>
      <w:r>
        <w:rPr>
          <w:rFonts w:ascii="Times New Roman"/>
          <w:b w:val="false"/>
          <w:i w:val="false"/>
          <w:color w:val="000000"/>
          <w:sz w:val="28"/>
        </w:rPr>
        <w:t>
      салықтық түсiмдер – 23 723 мың теңге;</w:t>
      </w:r>
    </w:p>
    <w:p>
      <w:pPr>
        <w:spacing w:after="0"/>
        <w:ind w:left="0"/>
        <w:jc w:val="both"/>
      </w:pPr>
      <w:r>
        <w:rPr>
          <w:rFonts w:ascii="Times New Roman"/>
          <w:b w:val="false"/>
          <w:i w:val="false"/>
          <w:color w:val="000000"/>
          <w:sz w:val="28"/>
        </w:rPr>
        <w:t>
      салықтық емес түсiмдер – 125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309 038 мың теңге;</w:t>
      </w:r>
    </w:p>
    <w:p>
      <w:pPr>
        <w:spacing w:after="0"/>
        <w:ind w:left="0"/>
        <w:jc w:val="both"/>
      </w:pPr>
      <w:r>
        <w:rPr>
          <w:rFonts w:ascii="Times New Roman"/>
          <w:b w:val="false"/>
          <w:i w:val="false"/>
          <w:color w:val="000000"/>
          <w:sz w:val="28"/>
        </w:rPr>
        <w:t>
      2) шығындар – 332 886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"39. Бірлік ауылдық округінің 2018-2020 жылдарға арналған бюджеті 81, 82 және 83-қосымшаларға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182 402 мың теңге:</w:t>
      </w:r>
    </w:p>
    <w:p>
      <w:pPr>
        <w:spacing w:after="0"/>
        <w:ind w:left="0"/>
        <w:jc w:val="both"/>
      </w:pPr>
      <w:r>
        <w:rPr>
          <w:rFonts w:ascii="Times New Roman"/>
          <w:b w:val="false"/>
          <w:i w:val="false"/>
          <w:color w:val="000000"/>
          <w:sz w:val="28"/>
        </w:rPr>
        <w:t>
      салықтық түсiмдер – 7 527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174 875 мың теңге;</w:t>
      </w:r>
    </w:p>
    <w:p>
      <w:pPr>
        <w:spacing w:after="0"/>
        <w:ind w:left="0"/>
        <w:jc w:val="both"/>
      </w:pPr>
      <w:r>
        <w:rPr>
          <w:rFonts w:ascii="Times New Roman"/>
          <w:b w:val="false"/>
          <w:i w:val="false"/>
          <w:color w:val="000000"/>
          <w:sz w:val="28"/>
        </w:rPr>
        <w:t>
      2) шығындар – 182 402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81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 </w:t>
      </w:r>
    </w:p>
    <w:bookmarkEnd w:id="2"/>
    <w:bookmarkStart w:name="z14"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Жетісай қаласының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82"/>
        <w:gridCol w:w="1198"/>
        <w:gridCol w:w="1199"/>
        <w:gridCol w:w="5360"/>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69 839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993 450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1 129 865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40 577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996 902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996 322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996 322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996 322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Достық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12- қосымша</w:t>
            </w:r>
          </w:p>
        </w:tc>
      </w:tr>
    </w:tbl>
    <w:p>
      <w:pPr>
        <w:spacing w:after="0"/>
        <w:ind w:left="0"/>
        <w:jc w:val="left"/>
      </w:pPr>
      <w:r>
        <w:rPr>
          <w:rFonts w:ascii="Times New Roman"/>
          <w:b/>
          <w:i w:val="false"/>
          <w:color w:val="000000"/>
        </w:rPr>
        <w:t xml:space="preserve"> Жылы су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264 452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239 721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20- қосымша</w:t>
            </w:r>
          </w:p>
        </w:tc>
      </w:tr>
    </w:tbl>
    <w:p>
      <w:pPr>
        <w:spacing w:after="0"/>
        <w:ind w:left="0"/>
        <w:jc w:val="left"/>
      </w:pPr>
      <w:r>
        <w:rPr>
          <w:rFonts w:ascii="Times New Roman"/>
          <w:b/>
          <w:i w:val="false"/>
          <w:color w:val="000000"/>
        </w:rPr>
        <w:t xml:space="preserve"> А.Қалыбеков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105 068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24- қосымша</w:t>
            </w:r>
          </w:p>
        </w:tc>
      </w:tr>
    </w:tbl>
    <w:p>
      <w:pPr>
        <w:spacing w:after="0"/>
        <w:ind w:left="0"/>
        <w:jc w:val="left"/>
      </w:pPr>
      <w:r>
        <w:rPr>
          <w:rFonts w:ascii="Times New Roman"/>
          <w:b/>
          <w:i w:val="false"/>
          <w:color w:val="000000"/>
        </w:rPr>
        <w:t xml:space="preserve"> Қарақай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28 -қосымша</w:t>
            </w:r>
          </w:p>
        </w:tc>
      </w:tr>
    </w:tbl>
    <w:p>
      <w:pPr>
        <w:spacing w:after="0"/>
        <w:ind w:left="0"/>
        <w:jc w:val="left"/>
      </w:pPr>
      <w:r>
        <w:rPr>
          <w:rFonts w:ascii="Times New Roman"/>
          <w:b/>
          <w:i w:val="false"/>
          <w:color w:val="000000"/>
        </w:rPr>
        <w:t xml:space="preserve"> Асықата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22"/>
        <w:gridCol w:w="1224"/>
        <w:gridCol w:w="5575"/>
        <w:gridCol w:w="2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295 508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328 587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35- қосымша</w:t>
            </w:r>
          </w:p>
        </w:tc>
      </w:tr>
    </w:tbl>
    <w:p>
      <w:pPr>
        <w:spacing w:after="0"/>
        <w:ind w:left="0"/>
        <w:jc w:val="left"/>
      </w:pPr>
      <w:r>
        <w:rPr>
          <w:rFonts w:ascii="Times New Roman"/>
          <w:b/>
          <w:i w:val="false"/>
          <w:color w:val="000000"/>
        </w:rPr>
        <w:t xml:space="preserve"> Атамекен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155 566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51- қосымша</w:t>
            </w:r>
          </w:p>
        </w:tc>
      </w:tr>
    </w:tbl>
    <w:p>
      <w:pPr>
        <w:spacing w:after="0"/>
        <w:ind w:left="0"/>
        <w:jc w:val="left"/>
      </w:pPr>
      <w:r>
        <w:rPr>
          <w:rFonts w:ascii="Times New Roman"/>
          <w:b/>
          <w:i w:val="false"/>
          <w:color w:val="000000"/>
        </w:rPr>
        <w:t xml:space="preserve"> Мақталы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59- қосымша</w:t>
            </w:r>
          </w:p>
        </w:tc>
      </w:tr>
    </w:tbl>
    <w:p>
      <w:pPr>
        <w:spacing w:after="0"/>
        <w:ind w:left="0"/>
        <w:jc w:val="left"/>
      </w:pPr>
      <w:r>
        <w:rPr>
          <w:rFonts w:ascii="Times New Roman"/>
          <w:b/>
          <w:i w:val="false"/>
          <w:color w:val="000000"/>
        </w:rPr>
        <w:t xml:space="preserve"> Мырзакент кентінің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1"/>
        <w:gridCol w:w="7"/>
        <w:gridCol w:w="1188"/>
        <w:gridCol w:w="5892"/>
        <w:gridCol w:w="22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7 наурыздағы № 26-187-VI</w:t>
            </w:r>
            <w:r>
              <w:br/>
            </w:r>
            <w:r>
              <w:rPr>
                <w:rFonts w:ascii="Times New Roman"/>
                <w:b w:val="false"/>
                <w:i w:val="false"/>
                <w:color w:val="000000"/>
                <w:sz w:val="20"/>
              </w:rPr>
              <w:t>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25 желтоқсандағы № 22-174-VI</w:t>
            </w:r>
            <w:r>
              <w:br/>
            </w:r>
            <w:r>
              <w:rPr>
                <w:rFonts w:ascii="Times New Roman"/>
                <w:b w:val="false"/>
                <w:i w:val="false"/>
                <w:color w:val="000000"/>
                <w:sz w:val="20"/>
              </w:rPr>
              <w:t>шешіміне 81-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246"/>
        <w:gridCol w:w="1247"/>
        <w:gridCol w:w="5575"/>
        <w:gridCol w:w="23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182 402</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23 619</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158 695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157 745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