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1a179" w14:textId="481a1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Мақтарал аудандық мәслихатының 2017 жылғы 22 желтоқсандағы № 21-158-VІ "2018-2020 жылдарға арналған аудандық бюджет туралы" шешiмiне өзгерiстер енгiзу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Мақтарал аудандық мәслихатының 2018 жылғы 15 маусымдағы № 31-211-VI шешiмi. Оңтүстiк Қазақстан облысының Әдiлет департаментiнде 2018 жылғы 19 маусымда № 4637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Мақтарал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Мақтарал аудандық мәслихатының 2017 жылғы 22 желтоқсандағы № 21-158-VІ "2018-2020 жылдарға арналған аудандық бюджет туралы" (Нормативтік құқықтық актілерді мемлекеттік тіркеу тізілімінде 4350 нөмірімен тіркелген, 2018 жылғы 25 қаңтарда "Мақтаарал" газетінде және 2018 жылғы 12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Мақтарал ауданының 2018-2020 жылдарға арналған аудандық бюджеті тиісінше 1, 2 және 3 қосымшаларға сәйкес, оның ішінде 2018 жылға мынадай көлемде бекітілсін:</w:t>
      </w:r>
    </w:p>
    <w:p>
      <w:pPr>
        <w:spacing w:after="0"/>
        <w:ind w:left="0"/>
        <w:jc w:val="both"/>
      </w:pPr>
      <w:r>
        <w:rPr>
          <w:rFonts w:ascii="Times New Roman"/>
          <w:b w:val="false"/>
          <w:i w:val="false"/>
          <w:color w:val="000000"/>
          <w:sz w:val="28"/>
        </w:rPr>
        <w:t>
      1) кiрiстер – 41 344 001 мың теңге;</w:t>
      </w:r>
    </w:p>
    <w:p>
      <w:pPr>
        <w:spacing w:after="0"/>
        <w:ind w:left="0"/>
        <w:jc w:val="both"/>
      </w:pPr>
      <w:r>
        <w:rPr>
          <w:rFonts w:ascii="Times New Roman"/>
          <w:b w:val="false"/>
          <w:i w:val="false"/>
          <w:color w:val="000000"/>
          <w:sz w:val="28"/>
        </w:rPr>
        <w:t>
      салықтық түсiмдер – 1 929 927 мың теңге;</w:t>
      </w:r>
    </w:p>
    <w:p>
      <w:pPr>
        <w:spacing w:after="0"/>
        <w:ind w:left="0"/>
        <w:jc w:val="both"/>
      </w:pPr>
      <w:r>
        <w:rPr>
          <w:rFonts w:ascii="Times New Roman"/>
          <w:b w:val="false"/>
          <w:i w:val="false"/>
          <w:color w:val="000000"/>
          <w:sz w:val="28"/>
        </w:rPr>
        <w:t>
      салықтық емес түсiмдер – 45 666 мың теңге;</w:t>
      </w:r>
    </w:p>
    <w:p>
      <w:pPr>
        <w:spacing w:after="0"/>
        <w:ind w:left="0"/>
        <w:jc w:val="both"/>
      </w:pPr>
      <w:r>
        <w:rPr>
          <w:rFonts w:ascii="Times New Roman"/>
          <w:b w:val="false"/>
          <w:i w:val="false"/>
          <w:color w:val="000000"/>
          <w:sz w:val="28"/>
        </w:rPr>
        <w:t>
      негізгі капиталды сатудан түсетін түсімдер – 37 573 мың теңге;</w:t>
      </w:r>
    </w:p>
    <w:p>
      <w:pPr>
        <w:spacing w:after="0"/>
        <w:ind w:left="0"/>
        <w:jc w:val="both"/>
      </w:pPr>
      <w:r>
        <w:rPr>
          <w:rFonts w:ascii="Times New Roman"/>
          <w:b w:val="false"/>
          <w:i w:val="false"/>
          <w:color w:val="000000"/>
          <w:sz w:val="28"/>
        </w:rPr>
        <w:t>
      трансферттер түсiмi – 39 330 835 мың теңге;</w:t>
      </w:r>
    </w:p>
    <w:p>
      <w:pPr>
        <w:spacing w:after="0"/>
        <w:ind w:left="0"/>
        <w:jc w:val="both"/>
      </w:pPr>
      <w:r>
        <w:rPr>
          <w:rFonts w:ascii="Times New Roman"/>
          <w:b w:val="false"/>
          <w:i w:val="false"/>
          <w:color w:val="000000"/>
          <w:sz w:val="28"/>
        </w:rPr>
        <w:t>
      2) шығындар – 41 433 658 мың теңге;</w:t>
      </w:r>
    </w:p>
    <w:p>
      <w:pPr>
        <w:spacing w:after="0"/>
        <w:ind w:left="0"/>
        <w:jc w:val="both"/>
      </w:pPr>
      <w:r>
        <w:rPr>
          <w:rFonts w:ascii="Times New Roman"/>
          <w:b w:val="false"/>
          <w:i w:val="false"/>
          <w:color w:val="000000"/>
          <w:sz w:val="28"/>
        </w:rPr>
        <w:t>
      3) таза бюджеттiк кредиттеу – 428 861 мың теңге;</w:t>
      </w:r>
    </w:p>
    <w:p>
      <w:pPr>
        <w:spacing w:after="0"/>
        <w:ind w:left="0"/>
        <w:jc w:val="both"/>
      </w:pPr>
      <w:r>
        <w:rPr>
          <w:rFonts w:ascii="Times New Roman"/>
          <w:b w:val="false"/>
          <w:i w:val="false"/>
          <w:color w:val="000000"/>
          <w:sz w:val="28"/>
        </w:rPr>
        <w:t>
      бюджеттік кредиттер – 559 163 мың теңге;</w:t>
      </w:r>
    </w:p>
    <w:p>
      <w:pPr>
        <w:spacing w:after="0"/>
        <w:ind w:left="0"/>
        <w:jc w:val="both"/>
      </w:pPr>
      <w:r>
        <w:rPr>
          <w:rFonts w:ascii="Times New Roman"/>
          <w:b w:val="false"/>
          <w:i w:val="false"/>
          <w:color w:val="000000"/>
          <w:sz w:val="28"/>
        </w:rPr>
        <w:t>
      бюджеттік кредиттерді өтеу – 130 302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xml:space="preserve">
      қаржы активтерін сатып алу – 0; </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- 518 518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518 518 мың теңге;</w:t>
      </w:r>
    </w:p>
    <w:p>
      <w:pPr>
        <w:spacing w:after="0"/>
        <w:ind w:left="0"/>
        <w:jc w:val="both"/>
      </w:pPr>
      <w:r>
        <w:rPr>
          <w:rFonts w:ascii="Times New Roman"/>
          <w:b w:val="false"/>
          <w:i w:val="false"/>
          <w:color w:val="000000"/>
          <w:sz w:val="28"/>
        </w:rPr>
        <w:t>
      қарыздар түсімі – 559 163 мың теңге;</w:t>
      </w:r>
    </w:p>
    <w:p>
      <w:pPr>
        <w:spacing w:after="0"/>
        <w:ind w:left="0"/>
        <w:jc w:val="both"/>
      </w:pPr>
      <w:r>
        <w:rPr>
          <w:rFonts w:ascii="Times New Roman"/>
          <w:b w:val="false"/>
          <w:i w:val="false"/>
          <w:color w:val="000000"/>
          <w:sz w:val="28"/>
        </w:rPr>
        <w:t>
      қарыздарды өтеу – 129 651 мың теңге;</w:t>
      </w:r>
    </w:p>
    <w:p>
      <w:pPr>
        <w:spacing w:after="0"/>
        <w:ind w:left="0"/>
        <w:jc w:val="both"/>
      </w:pPr>
      <w:r>
        <w:rPr>
          <w:rFonts w:ascii="Times New Roman"/>
          <w:b w:val="false"/>
          <w:i w:val="false"/>
          <w:color w:val="000000"/>
          <w:sz w:val="28"/>
        </w:rPr>
        <w:t>
      бюджет қаражатының пайдаланылатын қалдықтары – 89 006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"Мақтарал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Мақтарал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Мақтарал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М.Жайлымшиев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2018 жылғы 15</w:t>
            </w:r>
            <w:r>
              <w:br/>
            </w:r>
            <w:r>
              <w:rPr>
                <w:rFonts w:ascii="Times New Roman"/>
                <w:b w:val="false"/>
                <w:i w:val="false"/>
                <w:color w:val="000000"/>
                <w:sz w:val="20"/>
              </w:rPr>
              <w:t>маусымдағы № 31-211-VI</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 22</w:t>
            </w:r>
            <w:r>
              <w:br/>
            </w:r>
            <w:r>
              <w:rPr>
                <w:rFonts w:ascii="Times New Roman"/>
                <w:b w:val="false"/>
                <w:i w:val="false"/>
                <w:color w:val="000000"/>
                <w:sz w:val="20"/>
              </w:rPr>
              <w:t>желтоқсандағы № 21-158-VI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82"/>
        <w:gridCol w:w="1062"/>
        <w:gridCol w:w="1062"/>
        <w:gridCol w:w="5872"/>
        <w:gridCol w:w="27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41 344 001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1 929 927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828 513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828 513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759 167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759 167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201 636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39 330 835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39 330 835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39 330 835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41 433 658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551 077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314 029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294 309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206 438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24 479 192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276 068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276 068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232 546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22 799 379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19 565 197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19 412 846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3 234 182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3 234 182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1 352 344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1 352 344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706 606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560 227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5 336 819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3 191 767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3 183 028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3 183 028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1 972 880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1 972 880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926 720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223 105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358 517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738 393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435 896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435 896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324 663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773 916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374 427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333 705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775 574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775 074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775 074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775 074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432 503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403 260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1 164 554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1 164 554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1 164 554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775 312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218 167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6 809 166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6 809 166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6 809 166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1 026 980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5 531 795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428 861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-518 518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518 518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