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75a1" w14:textId="b057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2017 жылғы 25 желтоқсандағы № 22-174-VI "2018-2020 жылдарға арналған қала, кенттер және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Мақтарал аудандық мәслихатының 2018 жылғы 26 қыркүйектегі № 38-254-VI шешiмi. Түркістан облысының Әдiлет департаментiнде 2018 жылғы 28 қыркүйекте № 4750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Мақтаарал аудандық мәслихатының 2018 жылғы 21 қыркүйектегі № 38-253-VI "Мақтарал аудандық мәслихатының 2017 жылғы 22 желтоқсандағы № 21-158-VI "2018-2020 жылдарға арналған аудандық бюджет туралы" шешіміне өзгерістер енгізу туралы" Нормативтік құқықтық актілерді мемлекеттік тіркеу тізілімінде № 4735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2017 жылғы 25 желтоқсандағы № 22-174-VI "2018-2020 жылдарға арналған қала, кенттер және ауылдық округтердің бюджеті туралы" (Нормативтік құқықтық актілерді мемлекеттік тіркеу тізілімінде № 4389 тіркелген, 2018 жылғы 2 ақпанда "Мақтаарал" газетінде және 2018 жылғы 24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24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Жетісай қаласының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782 586 мың теңге:</w:t>
      </w:r>
    </w:p>
    <w:p>
      <w:pPr>
        <w:spacing w:after="0"/>
        <w:ind w:left="0"/>
        <w:jc w:val="both"/>
      </w:pPr>
      <w:r>
        <w:rPr>
          <w:rFonts w:ascii="Times New Roman"/>
          <w:b w:val="false"/>
          <w:i w:val="false"/>
          <w:color w:val="000000"/>
          <w:sz w:val="28"/>
        </w:rPr>
        <w:t>
      салықтық түсiмдер –98 658 мың теңге;</w:t>
      </w:r>
    </w:p>
    <w:p>
      <w:pPr>
        <w:spacing w:after="0"/>
        <w:ind w:left="0"/>
        <w:jc w:val="both"/>
      </w:pPr>
      <w:r>
        <w:rPr>
          <w:rFonts w:ascii="Times New Roman"/>
          <w:b w:val="false"/>
          <w:i w:val="false"/>
          <w:color w:val="000000"/>
          <w:sz w:val="28"/>
        </w:rPr>
        <w:t>
      салықтық емес түсiмдер – 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683 837 мың теңге;</w:t>
      </w:r>
    </w:p>
    <w:p>
      <w:pPr>
        <w:spacing w:after="0"/>
        <w:ind w:left="0"/>
        <w:jc w:val="both"/>
      </w:pPr>
      <w:r>
        <w:rPr>
          <w:rFonts w:ascii="Times New Roman"/>
          <w:b w:val="false"/>
          <w:i w:val="false"/>
          <w:color w:val="000000"/>
          <w:sz w:val="28"/>
        </w:rPr>
        <w:t>
      2) шығындар – 782 586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2. Достық ауылдық округінің 2018-2020 жылдарға арналған бюджеті 4, 5 және 6-қосымшасына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231 877 мың теңге:</w:t>
      </w:r>
    </w:p>
    <w:p>
      <w:pPr>
        <w:spacing w:after="0"/>
        <w:ind w:left="0"/>
        <w:jc w:val="both"/>
      </w:pPr>
      <w:r>
        <w:rPr>
          <w:rFonts w:ascii="Times New Roman"/>
          <w:b w:val="false"/>
          <w:i w:val="false"/>
          <w:color w:val="000000"/>
          <w:sz w:val="28"/>
        </w:rPr>
        <w:t>
      салықтық түсiмдер – 9 611 мың теңге;</w:t>
      </w:r>
    </w:p>
    <w:p>
      <w:pPr>
        <w:spacing w:after="0"/>
        <w:ind w:left="0"/>
        <w:jc w:val="both"/>
      </w:pPr>
      <w:r>
        <w:rPr>
          <w:rFonts w:ascii="Times New Roman"/>
          <w:b w:val="false"/>
          <w:i w:val="false"/>
          <w:color w:val="000000"/>
          <w:sz w:val="28"/>
        </w:rPr>
        <w:t>
      салықтық емес түсiмдер – 1 890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220 376 мың теңге;</w:t>
      </w:r>
    </w:p>
    <w:p>
      <w:pPr>
        <w:spacing w:after="0"/>
        <w:ind w:left="0"/>
        <w:jc w:val="both"/>
      </w:pPr>
      <w:r>
        <w:rPr>
          <w:rFonts w:ascii="Times New Roman"/>
          <w:b w:val="false"/>
          <w:i w:val="false"/>
          <w:color w:val="000000"/>
          <w:sz w:val="28"/>
        </w:rPr>
        <w:t>
      2) шығындар – 231 877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3. Жаңа ауыл ауылдық округінің 2018-2020 жылдарға арналған бюджеті 8, 9 және 10-қосымшаларға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180 418 мың теңге:</w:t>
      </w:r>
    </w:p>
    <w:p>
      <w:pPr>
        <w:spacing w:after="0"/>
        <w:ind w:left="0"/>
        <w:jc w:val="both"/>
      </w:pPr>
      <w:r>
        <w:rPr>
          <w:rFonts w:ascii="Times New Roman"/>
          <w:b w:val="false"/>
          <w:i w:val="false"/>
          <w:color w:val="000000"/>
          <w:sz w:val="28"/>
        </w:rPr>
        <w:t>
      салықтық түсiмдер – 6 771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173 647 мың теңге;</w:t>
      </w:r>
    </w:p>
    <w:p>
      <w:pPr>
        <w:spacing w:after="0"/>
        <w:ind w:left="0"/>
        <w:jc w:val="both"/>
      </w:pPr>
      <w:r>
        <w:rPr>
          <w:rFonts w:ascii="Times New Roman"/>
          <w:b w:val="false"/>
          <w:i w:val="false"/>
          <w:color w:val="000000"/>
          <w:sz w:val="28"/>
        </w:rPr>
        <w:t>
      2) шығындар – 180 418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4"/>
    <w:p>
      <w:pPr>
        <w:spacing w:after="0"/>
        <w:ind w:left="0"/>
        <w:jc w:val="both"/>
      </w:pPr>
      <w:r>
        <w:rPr>
          <w:rFonts w:ascii="Times New Roman"/>
          <w:b w:val="false"/>
          <w:i w:val="false"/>
          <w:color w:val="000000"/>
          <w:sz w:val="28"/>
        </w:rPr>
        <w:t>
      4. Жылы су ауылдық округінің 2018-2020 жылдарға арналған бюджеті 12, 13 және 14-қосымшаларға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183 216 мың теңге:</w:t>
      </w:r>
    </w:p>
    <w:p>
      <w:pPr>
        <w:spacing w:after="0"/>
        <w:ind w:left="0"/>
        <w:jc w:val="both"/>
      </w:pPr>
      <w:r>
        <w:rPr>
          <w:rFonts w:ascii="Times New Roman"/>
          <w:b w:val="false"/>
          <w:i w:val="false"/>
          <w:color w:val="000000"/>
          <w:sz w:val="28"/>
        </w:rPr>
        <w:t>
      салықтық түсiмдер – 6 275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176 941 мың теңге;</w:t>
      </w:r>
    </w:p>
    <w:p>
      <w:pPr>
        <w:spacing w:after="0"/>
        <w:ind w:left="0"/>
        <w:jc w:val="both"/>
      </w:pPr>
      <w:r>
        <w:rPr>
          <w:rFonts w:ascii="Times New Roman"/>
          <w:b w:val="false"/>
          <w:i w:val="false"/>
          <w:color w:val="000000"/>
          <w:sz w:val="28"/>
        </w:rPr>
        <w:t>
      2) шығындар – 183 216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5. Қазыбек би ауылдық округінің 2018-2020 жылдарға арналған бюджеті 16, 17 және 18-қосымшаларға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231 489 мың теңге:</w:t>
      </w:r>
    </w:p>
    <w:p>
      <w:pPr>
        <w:spacing w:after="0"/>
        <w:ind w:left="0"/>
        <w:jc w:val="both"/>
      </w:pPr>
      <w:r>
        <w:rPr>
          <w:rFonts w:ascii="Times New Roman"/>
          <w:b w:val="false"/>
          <w:i w:val="false"/>
          <w:color w:val="000000"/>
          <w:sz w:val="28"/>
        </w:rPr>
        <w:t>
      салықтық түсiмдер – 10 093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221 396 мың теңге;</w:t>
      </w:r>
    </w:p>
    <w:p>
      <w:pPr>
        <w:spacing w:after="0"/>
        <w:ind w:left="0"/>
        <w:jc w:val="both"/>
      </w:pPr>
      <w:r>
        <w:rPr>
          <w:rFonts w:ascii="Times New Roman"/>
          <w:b w:val="false"/>
          <w:i w:val="false"/>
          <w:color w:val="000000"/>
          <w:sz w:val="28"/>
        </w:rPr>
        <w:t>
      2) шығындар – 231 489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6"/>
    <w:p>
      <w:pPr>
        <w:spacing w:after="0"/>
        <w:ind w:left="0"/>
        <w:jc w:val="both"/>
      </w:pPr>
      <w:r>
        <w:rPr>
          <w:rFonts w:ascii="Times New Roman"/>
          <w:b w:val="false"/>
          <w:i w:val="false"/>
          <w:color w:val="000000"/>
          <w:sz w:val="28"/>
        </w:rPr>
        <w:t>
      6. А.Қалыбеков ауылдық округінің 2018-2020 жылдарға арналған бюджеті 20, 21 және 22-қосымшаларға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128 792 мың теңге:</w:t>
      </w:r>
    </w:p>
    <w:p>
      <w:pPr>
        <w:spacing w:after="0"/>
        <w:ind w:left="0"/>
        <w:jc w:val="both"/>
      </w:pPr>
      <w:r>
        <w:rPr>
          <w:rFonts w:ascii="Times New Roman"/>
          <w:b w:val="false"/>
          <w:i w:val="false"/>
          <w:color w:val="000000"/>
          <w:sz w:val="28"/>
        </w:rPr>
        <w:t>
      салықтық түсiмдер – 8 550 мың теңге;</w:t>
      </w:r>
    </w:p>
    <w:p>
      <w:pPr>
        <w:spacing w:after="0"/>
        <w:ind w:left="0"/>
        <w:jc w:val="both"/>
      </w:pPr>
      <w:r>
        <w:rPr>
          <w:rFonts w:ascii="Times New Roman"/>
          <w:b w:val="false"/>
          <w:i w:val="false"/>
          <w:color w:val="000000"/>
          <w:sz w:val="28"/>
        </w:rPr>
        <w:t>
      салықтық емес түсiмдер – 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120 189 мың теңге;</w:t>
      </w:r>
    </w:p>
    <w:p>
      <w:pPr>
        <w:spacing w:after="0"/>
        <w:ind w:left="0"/>
        <w:jc w:val="both"/>
      </w:pPr>
      <w:r>
        <w:rPr>
          <w:rFonts w:ascii="Times New Roman"/>
          <w:b w:val="false"/>
          <w:i w:val="false"/>
          <w:color w:val="000000"/>
          <w:sz w:val="28"/>
        </w:rPr>
        <w:t>
      2) шығындар – 128 792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Қарақай ауылдық округінің 2018-2020 жылдарға арналған бюджеті 24, 25 және 26-қосымшаларға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100 581 мың теңге:</w:t>
      </w:r>
    </w:p>
    <w:p>
      <w:pPr>
        <w:spacing w:after="0"/>
        <w:ind w:left="0"/>
        <w:jc w:val="both"/>
      </w:pPr>
      <w:r>
        <w:rPr>
          <w:rFonts w:ascii="Times New Roman"/>
          <w:b w:val="false"/>
          <w:i w:val="false"/>
          <w:color w:val="000000"/>
          <w:sz w:val="28"/>
        </w:rPr>
        <w:t>
      салықтық түсiмдер – 3 545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97 036 мың теңге;</w:t>
      </w:r>
    </w:p>
    <w:p>
      <w:pPr>
        <w:spacing w:after="0"/>
        <w:ind w:left="0"/>
        <w:jc w:val="both"/>
      </w:pPr>
      <w:r>
        <w:rPr>
          <w:rFonts w:ascii="Times New Roman"/>
          <w:b w:val="false"/>
          <w:i w:val="false"/>
          <w:color w:val="000000"/>
          <w:sz w:val="28"/>
        </w:rPr>
        <w:t>
      2) шығындар – 100 581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Асық ата кентінің 2018-2020 жылдарға арналған бюджеті 28, 29 және 30-қосымшаларға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220 105 мың теңге:</w:t>
      </w:r>
    </w:p>
    <w:p>
      <w:pPr>
        <w:spacing w:after="0"/>
        <w:ind w:left="0"/>
        <w:jc w:val="both"/>
      </w:pPr>
      <w:r>
        <w:rPr>
          <w:rFonts w:ascii="Times New Roman"/>
          <w:b w:val="false"/>
          <w:i w:val="false"/>
          <w:color w:val="000000"/>
          <w:sz w:val="28"/>
        </w:rPr>
        <w:t>
      салықтық түсiмдер – 19 032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201 073 мың теңге;</w:t>
      </w:r>
    </w:p>
    <w:p>
      <w:pPr>
        <w:spacing w:after="0"/>
        <w:ind w:left="0"/>
        <w:jc w:val="both"/>
      </w:pPr>
      <w:r>
        <w:rPr>
          <w:rFonts w:ascii="Times New Roman"/>
          <w:b w:val="false"/>
          <w:i w:val="false"/>
          <w:color w:val="000000"/>
          <w:sz w:val="28"/>
        </w:rPr>
        <w:t>
      2) шығындар – 220 105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9. Абай ауылдық округінің 2018-2020 жылдарға арналған бюджеті 31, 32 және 33-қосымшаларға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128 131 мың теңге:</w:t>
      </w:r>
    </w:p>
    <w:p>
      <w:pPr>
        <w:spacing w:after="0"/>
        <w:ind w:left="0"/>
        <w:jc w:val="both"/>
      </w:pPr>
      <w:r>
        <w:rPr>
          <w:rFonts w:ascii="Times New Roman"/>
          <w:b w:val="false"/>
          <w:i w:val="false"/>
          <w:color w:val="000000"/>
          <w:sz w:val="28"/>
        </w:rPr>
        <w:t>
      салықтық түсiмдер – 2 041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126 090 мың теңге;</w:t>
      </w:r>
    </w:p>
    <w:p>
      <w:pPr>
        <w:spacing w:after="0"/>
        <w:ind w:left="0"/>
        <w:jc w:val="both"/>
      </w:pPr>
      <w:r>
        <w:rPr>
          <w:rFonts w:ascii="Times New Roman"/>
          <w:b w:val="false"/>
          <w:i w:val="false"/>
          <w:color w:val="000000"/>
          <w:sz w:val="28"/>
        </w:rPr>
        <w:t>
      2) шығындар – 128 131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0"/>
    <w:p>
      <w:pPr>
        <w:spacing w:after="0"/>
        <w:ind w:left="0"/>
        <w:jc w:val="both"/>
      </w:pPr>
      <w:r>
        <w:rPr>
          <w:rFonts w:ascii="Times New Roman"/>
          <w:b w:val="false"/>
          <w:i w:val="false"/>
          <w:color w:val="000000"/>
          <w:sz w:val="28"/>
        </w:rPr>
        <w:t>
      10. Атамекен ауылдық округінің 2018-2020 жылдарға арналған бюджеті 35, 36 және 37-қосымшаларға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126 602 мың теңге:</w:t>
      </w:r>
    </w:p>
    <w:p>
      <w:pPr>
        <w:spacing w:after="0"/>
        <w:ind w:left="0"/>
        <w:jc w:val="both"/>
      </w:pPr>
      <w:r>
        <w:rPr>
          <w:rFonts w:ascii="Times New Roman"/>
          <w:b w:val="false"/>
          <w:i w:val="false"/>
          <w:color w:val="000000"/>
          <w:sz w:val="28"/>
        </w:rPr>
        <w:t>
      салықтық түсiмдер – 4 238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122 364 мың теңге;</w:t>
      </w:r>
    </w:p>
    <w:p>
      <w:pPr>
        <w:spacing w:after="0"/>
        <w:ind w:left="0"/>
        <w:jc w:val="both"/>
      </w:pPr>
      <w:r>
        <w:rPr>
          <w:rFonts w:ascii="Times New Roman"/>
          <w:b w:val="false"/>
          <w:i w:val="false"/>
          <w:color w:val="000000"/>
          <w:sz w:val="28"/>
        </w:rPr>
        <w:t>
      2) шығындар – 126 602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11. Ш.Ділдабеков ауылдық округінің 2018-2020 жылдарға арналған бюджеті 39, 40 және 41-қосымшаларға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163 644 мың теңге:</w:t>
      </w:r>
    </w:p>
    <w:p>
      <w:pPr>
        <w:spacing w:after="0"/>
        <w:ind w:left="0"/>
        <w:jc w:val="both"/>
      </w:pPr>
      <w:r>
        <w:rPr>
          <w:rFonts w:ascii="Times New Roman"/>
          <w:b w:val="false"/>
          <w:i w:val="false"/>
          <w:color w:val="000000"/>
          <w:sz w:val="28"/>
        </w:rPr>
        <w:t>
      салықтық түсiмдер – 3 792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159 852 мың теңге;</w:t>
      </w:r>
    </w:p>
    <w:p>
      <w:pPr>
        <w:spacing w:after="0"/>
        <w:ind w:left="0"/>
        <w:jc w:val="both"/>
      </w:pPr>
      <w:r>
        <w:rPr>
          <w:rFonts w:ascii="Times New Roman"/>
          <w:b w:val="false"/>
          <w:i w:val="false"/>
          <w:color w:val="000000"/>
          <w:sz w:val="28"/>
        </w:rPr>
        <w:t>
      2) шығындар – 163 644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2"/>
    <w:p>
      <w:pPr>
        <w:spacing w:after="0"/>
        <w:ind w:left="0"/>
        <w:jc w:val="both"/>
      </w:pPr>
      <w:r>
        <w:rPr>
          <w:rFonts w:ascii="Times New Roman"/>
          <w:b w:val="false"/>
          <w:i w:val="false"/>
          <w:color w:val="000000"/>
          <w:sz w:val="28"/>
        </w:rPr>
        <w:t>
      12. Ж.Ералиев ауылдық округінің 2018-2020 жылдарға арналған бюджеті 43, 44 және 45-қосымшаларға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150 249 мың теңге:</w:t>
      </w:r>
    </w:p>
    <w:p>
      <w:pPr>
        <w:spacing w:after="0"/>
        <w:ind w:left="0"/>
        <w:jc w:val="both"/>
      </w:pPr>
      <w:r>
        <w:rPr>
          <w:rFonts w:ascii="Times New Roman"/>
          <w:b w:val="false"/>
          <w:i w:val="false"/>
          <w:color w:val="000000"/>
          <w:sz w:val="28"/>
        </w:rPr>
        <w:t>
      салықтық түсiмдер – 4 921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145 328 мың теңге;</w:t>
      </w:r>
    </w:p>
    <w:p>
      <w:pPr>
        <w:spacing w:after="0"/>
        <w:ind w:left="0"/>
        <w:jc w:val="both"/>
      </w:pPr>
      <w:r>
        <w:rPr>
          <w:rFonts w:ascii="Times New Roman"/>
          <w:b w:val="false"/>
          <w:i w:val="false"/>
          <w:color w:val="000000"/>
          <w:sz w:val="28"/>
        </w:rPr>
        <w:t>
      2) шығындар – 150 249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3"/>
    <w:p>
      <w:pPr>
        <w:spacing w:after="0"/>
        <w:ind w:left="0"/>
        <w:jc w:val="both"/>
      </w:pPr>
      <w:r>
        <w:rPr>
          <w:rFonts w:ascii="Times New Roman"/>
          <w:b w:val="false"/>
          <w:i w:val="false"/>
          <w:color w:val="000000"/>
          <w:sz w:val="28"/>
        </w:rPr>
        <w:t>
      13. Қызылқұм ауылдық округінің 2018-2020 жылдарға арналған бюджеті 47, 48 және 49-қосымшаларға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103 303 мың теңге:</w:t>
      </w:r>
    </w:p>
    <w:p>
      <w:pPr>
        <w:spacing w:after="0"/>
        <w:ind w:left="0"/>
        <w:jc w:val="both"/>
      </w:pPr>
      <w:r>
        <w:rPr>
          <w:rFonts w:ascii="Times New Roman"/>
          <w:b w:val="false"/>
          <w:i w:val="false"/>
          <w:color w:val="000000"/>
          <w:sz w:val="28"/>
        </w:rPr>
        <w:t>
      салықтық түсiмдер – 3 257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100 046 мың теңге;</w:t>
      </w:r>
    </w:p>
    <w:p>
      <w:pPr>
        <w:spacing w:after="0"/>
        <w:ind w:left="0"/>
        <w:jc w:val="both"/>
      </w:pPr>
      <w:r>
        <w:rPr>
          <w:rFonts w:ascii="Times New Roman"/>
          <w:b w:val="false"/>
          <w:i w:val="false"/>
          <w:color w:val="000000"/>
          <w:sz w:val="28"/>
        </w:rPr>
        <w:t>
      2) шығындар – 103 303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4"/>
    <w:p>
      <w:pPr>
        <w:spacing w:after="0"/>
        <w:ind w:left="0"/>
        <w:jc w:val="both"/>
      </w:pPr>
      <w:r>
        <w:rPr>
          <w:rFonts w:ascii="Times New Roman"/>
          <w:b w:val="false"/>
          <w:i w:val="false"/>
          <w:color w:val="000000"/>
          <w:sz w:val="28"/>
        </w:rPr>
        <w:t>
      14. Мақталы ауылдық округінің 2018-2020 жылдарға арналған бюджеті 51, 52 және 53-қосымшаларға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86 681мың теңге:</w:t>
      </w:r>
    </w:p>
    <w:p>
      <w:pPr>
        <w:spacing w:after="0"/>
        <w:ind w:left="0"/>
        <w:jc w:val="both"/>
      </w:pPr>
      <w:r>
        <w:rPr>
          <w:rFonts w:ascii="Times New Roman"/>
          <w:b w:val="false"/>
          <w:i w:val="false"/>
          <w:color w:val="000000"/>
          <w:sz w:val="28"/>
        </w:rPr>
        <w:t>
      салықтық түсiмдер – 1 562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85 119 мың теңге;</w:t>
      </w:r>
    </w:p>
    <w:p>
      <w:pPr>
        <w:spacing w:after="0"/>
        <w:ind w:left="0"/>
        <w:jc w:val="both"/>
      </w:pPr>
      <w:r>
        <w:rPr>
          <w:rFonts w:ascii="Times New Roman"/>
          <w:b w:val="false"/>
          <w:i w:val="false"/>
          <w:color w:val="000000"/>
          <w:sz w:val="28"/>
        </w:rPr>
        <w:t>
      2) шығындар – 86 681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5"/>
    <w:p>
      <w:pPr>
        <w:spacing w:after="0"/>
        <w:ind w:left="0"/>
        <w:jc w:val="both"/>
      </w:pPr>
      <w:r>
        <w:rPr>
          <w:rFonts w:ascii="Times New Roman"/>
          <w:b w:val="false"/>
          <w:i w:val="false"/>
          <w:color w:val="000000"/>
          <w:sz w:val="28"/>
        </w:rPr>
        <w:t>
      15. Ынтымақ ауылдық округінің 2018-2020 жылдарға арналған бюджеті 55, 56 және 57-қосымшаларға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207 648 мың теңге:</w:t>
      </w:r>
    </w:p>
    <w:p>
      <w:pPr>
        <w:spacing w:after="0"/>
        <w:ind w:left="0"/>
        <w:jc w:val="both"/>
      </w:pPr>
      <w:r>
        <w:rPr>
          <w:rFonts w:ascii="Times New Roman"/>
          <w:b w:val="false"/>
          <w:i w:val="false"/>
          <w:color w:val="000000"/>
          <w:sz w:val="28"/>
        </w:rPr>
        <w:t>
      салықтық түсiмдер – 6 762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200 886 мың теңге;</w:t>
      </w:r>
    </w:p>
    <w:p>
      <w:pPr>
        <w:spacing w:after="0"/>
        <w:ind w:left="0"/>
        <w:jc w:val="both"/>
      </w:pPr>
      <w:r>
        <w:rPr>
          <w:rFonts w:ascii="Times New Roman"/>
          <w:b w:val="false"/>
          <w:i w:val="false"/>
          <w:color w:val="000000"/>
          <w:sz w:val="28"/>
        </w:rPr>
        <w:t>
      2) шығындар – 207 648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8" w:id="16"/>
    <w:p>
      <w:pPr>
        <w:spacing w:after="0"/>
        <w:ind w:left="0"/>
        <w:jc w:val="both"/>
      </w:pPr>
      <w:r>
        <w:rPr>
          <w:rFonts w:ascii="Times New Roman"/>
          <w:b w:val="false"/>
          <w:i w:val="false"/>
          <w:color w:val="000000"/>
          <w:sz w:val="28"/>
        </w:rPr>
        <w:t>
      16. Мырзакент кентінің 2018-2020 жылдарға арналған бюджеті 59, 60 және 61-қосымшаларға сәйкес, оның ішінде 2018 жылға мынадай көлемде бекiтiлсiн:</w:t>
      </w:r>
    </w:p>
    <w:bookmarkEnd w:id="16"/>
    <w:p>
      <w:pPr>
        <w:spacing w:after="0"/>
        <w:ind w:left="0"/>
        <w:jc w:val="both"/>
      </w:pPr>
      <w:r>
        <w:rPr>
          <w:rFonts w:ascii="Times New Roman"/>
          <w:b w:val="false"/>
          <w:i w:val="false"/>
          <w:color w:val="000000"/>
          <w:sz w:val="28"/>
        </w:rPr>
        <w:t>
      1) кiрiстер – 332 982 мың теңге:</w:t>
      </w:r>
    </w:p>
    <w:p>
      <w:pPr>
        <w:spacing w:after="0"/>
        <w:ind w:left="0"/>
        <w:jc w:val="both"/>
      </w:pPr>
      <w:r>
        <w:rPr>
          <w:rFonts w:ascii="Times New Roman"/>
          <w:b w:val="false"/>
          <w:i w:val="false"/>
          <w:color w:val="000000"/>
          <w:sz w:val="28"/>
        </w:rPr>
        <w:t>
      салықтық түсiмдер – 23 723 мың теңге;</w:t>
      </w:r>
    </w:p>
    <w:p>
      <w:pPr>
        <w:spacing w:after="0"/>
        <w:ind w:left="0"/>
        <w:jc w:val="both"/>
      </w:pPr>
      <w:r>
        <w:rPr>
          <w:rFonts w:ascii="Times New Roman"/>
          <w:b w:val="false"/>
          <w:i w:val="false"/>
          <w:color w:val="000000"/>
          <w:sz w:val="28"/>
        </w:rPr>
        <w:t>
      салықтық емес түсiмдер – 221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309 038 мың теңге;</w:t>
      </w:r>
    </w:p>
    <w:p>
      <w:pPr>
        <w:spacing w:after="0"/>
        <w:ind w:left="0"/>
        <w:jc w:val="both"/>
      </w:pPr>
      <w:r>
        <w:rPr>
          <w:rFonts w:ascii="Times New Roman"/>
          <w:b w:val="false"/>
          <w:i w:val="false"/>
          <w:color w:val="000000"/>
          <w:sz w:val="28"/>
        </w:rPr>
        <w:t>
      2) шығындар – 332 982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9" w:id="17"/>
    <w:p>
      <w:pPr>
        <w:spacing w:after="0"/>
        <w:ind w:left="0"/>
        <w:jc w:val="both"/>
      </w:pPr>
      <w:r>
        <w:rPr>
          <w:rFonts w:ascii="Times New Roman"/>
          <w:b w:val="false"/>
          <w:i w:val="false"/>
          <w:color w:val="000000"/>
          <w:sz w:val="28"/>
        </w:rPr>
        <w:t>
      17. Еңбекші ауылдық округінің 2018-2020 жылдарға арналған бюджеті 62, 63 және 64-қосымшаларға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114 407 мың теңге:</w:t>
      </w:r>
    </w:p>
    <w:p>
      <w:pPr>
        <w:spacing w:after="0"/>
        <w:ind w:left="0"/>
        <w:jc w:val="both"/>
      </w:pPr>
      <w:r>
        <w:rPr>
          <w:rFonts w:ascii="Times New Roman"/>
          <w:b w:val="false"/>
          <w:i w:val="false"/>
          <w:color w:val="000000"/>
          <w:sz w:val="28"/>
        </w:rPr>
        <w:t>
      салықтық түсiмдер – 5 623 мың теңге;</w:t>
      </w:r>
    </w:p>
    <w:p>
      <w:pPr>
        <w:spacing w:after="0"/>
        <w:ind w:left="0"/>
        <w:jc w:val="both"/>
      </w:pPr>
      <w:r>
        <w:rPr>
          <w:rFonts w:ascii="Times New Roman"/>
          <w:b w:val="false"/>
          <w:i w:val="false"/>
          <w:color w:val="000000"/>
          <w:sz w:val="28"/>
        </w:rPr>
        <w:t>
      салықтық емес түсiмдер – 817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107 967 мың теңге;</w:t>
      </w:r>
    </w:p>
    <w:p>
      <w:pPr>
        <w:spacing w:after="0"/>
        <w:ind w:left="0"/>
        <w:jc w:val="both"/>
      </w:pPr>
      <w:r>
        <w:rPr>
          <w:rFonts w:ascii="Times New Roman"/>
          <w:b w:val="false"/>
          <w:i w:val="false"/>
          <w:color w:val="000000"/>
          <w:sz w:val="28"/>
        </w:rPr>
        <w:t>
      2) шығындар – 114 407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0" w:id="18"/>
    <w:p>
      <w:pPr>
        <w:spacing w:after="0"/>
        <w:ind w:left="0"/>
        <w:jc w:val="both"/>
      </w:pPr>
      <w:r>
        <w:rPr>
          <w:rFonts w:ascii="Times New Roman"/>
          <w:b w:val="false"/>
          <w:i w:val="false"/>
          <w:color w:val="000000"/>
          <w:sz w:val="28"/>
        </w:rPr>
        <w:t>
      18. Жаңа жол ауылдық округінің 2018-2020 жылдарға арналған бюджеті 66, 67 және 68-қосымшаларға сәйкес, оның ішінде 2018 жылға мынадай көлемде бекiтiлсiн:</w:t>
      </w:r>
    </w:p>
    <w:bookmarkEnd w:id="18"/>
    <w:p>
      <w:pPr>
        <w:spacing w:after="0"/>
        <w:ind w:left="0"/>
        <w:jc w:val="both"/>
      </w:pPr>
      <w:r>
        <w:rPr>
          <w:rFonts w:ascii="Times New Roman"/>
          <w:b w:val="false"/>
          <w:i w:val="false"/>
          <w:color w:val="000000"/>
          <w:sz w:val="28"/>
        </w:rPr>
        <w:t>
      1) кiрiстер – 195 323 мың теңге:</w:t>
      </w:r>
    </w:p>
    <w:p>
      <w:pPr>
        <w:spacing w:after="0"/>
        <w:ind w:left="0"/>
        <w:jc w:val="both"/>
      </w:pPr>
      <w:r>
        <w:rPr>
          <w:rFonts w:ascii="Times New Roman"/>
          <w:b w:val="false"/>
          <w:i w:val="false"/>
          <w:color w:val="000000"/>
          <w:sz w:val="28"/>
        </w:rPr>
        <w:t>
      салықтық түсiмдер – 8 142 мың теңге;</w:t>
      </w:r>
    </w:p>
    <w:p>
      <w:pPr>
        <w:spacing w:after="0"/>
        <w:ind w:left="0"/>
        <w:jc w:val="both"/>
      </w:pPr>
      <w:r>
        <w:rPr>
          <w:rFonts w:ascii="Times New Roman"/>
          <w:b w:val="false"/>
          <w:i w:val="false"/>
          <w:color w:val="000000"/>
          <w:sz w:val="28"/>
        </w:rPr>
        <w:t>
      салықтық емес түсiмдер – 328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186 853 мың теңге;</w:t>
      </w:r>
    </w:p>
    <w:p>
      <w:pPr>
        <w:spacing w:after="0"/>
        <w:ind w:left="0"/>
        <w:jc w:val="both"/>
      </w:pPr>
      <w:r>
        <w:rPr>
          <w:rFonts w:ascii="Times New Roman"/>
          <w:b w:val="false"/>
          <w:i w:val="false"/>
          <w:color w:val="000000"/>
          <w:sz w:val="28"/>
        </w:rPr>
        <w:t>
      2) шығындар – 195 323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1" w:id="19"/>
    <w:p>
      <w:pPr>
        <w:spacing w:after="0"/>
        <w:ind w:left="0"/>
        <w:jc w:val="both"/>
      </w:pPr>
      <w:r>
        <w:rPr>
          <w:rFonts w:ascii="Times New Roman"/>
          <w:b w:val="false"/>
          <w:i w:val="false"/>
          <w:color w:val="000000"/>
          <w:sz w:val="28"/>
        </w:rPr>
        <w:t>
      19. Иіржар ауылдық округінің 2018-2020 жылдарға арналған бюджеті 70, 71 және 72-қосымшаларға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154 135 мың теңге:</w:t>
      </w:r>
    </w:p>
    <w:p>
      <w:pPr>
        <w:spacing w:after="0"/>
        <w:ind w:left="0"/>
        <w:jc w:val="both"/>
      </w:pPr>
      <w:r>
        <w:rPr>
          <w:rFonts w:ascii="Times New Roman"/>
          <w:b w:val="false"/>
          <w:i w:val="false"/>
          <w:color w:val="000000"/>
          <w:sz w:val="28"/>
        </w:rPr>
        <w:t>
      салықтық түсiмдер – 5 838 мың теңге;</w:t>
      </w:r>
    </w:p>
    <w:p>
      <w:pPr>
        <w:spacing w:after="0"/>
        <w:ind w:left="0"/>
        <w:jc w:val="both"/>
      </w:pPr>
      <w:r>
        <w:rPr>
          <w:rFonts w:ascii="Times New Roman"/>
          <w:b w:val="false"/>
          <w:i w:val="false"/>
          <w:color w:val="000000"/>
          <w:sz w:val="28"/>
        </w:rPr>
        <w:t>
      салықтық емес түсiмдер – 774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147 523 мың теңге;</w:t>
      </w:r>
    </w:p>
    <w:p>
      <w:pPr>
        <w:spacing w:after="0"/>
        <w:ind w:left="0"/>
        <w:jc w:val="both"/>
      </w:pPr>
      <w:r>
        <w:rPr>
          <w:rFonts w:ascii="Times New Roman"/>
          <w:b w:val="false"/>
          <w:i w:val="false"/>
          <w:color w:val="000000"/>
          <w:sz w:val="28"/>
        </w:rPr>
        <w:t>
      2) шығындар – 154 135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2" w:id="20"/>
    <w:p>
      <w:pPr>
        <w:spacing w:after="0"/>
        <w:ind w:left="0"/>
        <w:jc w:val="both"/>
      </w:pPr>
      <w:r>
        <w:rPr>
          <w:rFonts w:ascii="Times New Roman"/>
          <w:b w:val="false"/>
          <w:i w:val="false"/>
          <w:color w:val="000000"/>
          <w:sz w:val="28"/>
        </w:rPr>
        <w:t>
      20. Ж.Нұрлыбаев ауылдық округінің 2018-2020 жылдарға арналған бюджеті 74, 75 және 76-қосымшаларға сәйкес, оның ішінде 2018 жылға мынадай көлемде бекiтiлсiн:</w:t>
      </w:r>
    </w:p>
    <w:bookmarkEnd w:id="20"/>
    <w:p>
      <w:pPr>
        <w:spacing w:after="0"/>
        <w:ind w:left="0"/>
        <w:jc w:val="both"/>
      </w:pPr>
      <w:r>
        <w:rPr>
          <w:rFonts w:ascii="Times New Roman"/>
          <w:b w:val="false"/>
          <w:i w:val="false"/>
          <w:color w:val="000000"/>
          <w:sz w:val="28"/>
        </w:rPr>
        <w:t>
      1) кiрiстер – 119 879 мың теңге:</w:t>
      </w:r>
    </w:p>
    <w:p>
      <w:pPr>
        <w:spacing w:after="0"/>
        <w:ind w:left="0"/>
        <w:jc w:val="both"/>
      </w:pPr>
      <w:r>
        <w:rPr>
          <w:rFonts w:ascii="Times New Roman"/>
          <w:b w:val="false"/>
          <w:i w:val="false"/>
          <w:color w:val="000000"/>
          <w:sz w:val="28"/>
        </w:rPr>
        <w:t>
      салықтық түсiмдер – 8 246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111 296 мың теңге;</w:t>
      </w:r>
    </w:p>
    <w:p>
      <w:pPr>
        <w:spacing w:after="0"/>
        <w:ind w:left="0"/>
        <w:jc w:val="both"/>
      </w:pPr>
      <w:r>
        <w:rPr>
          <w:rFonts w:ascii="Times New Roman"/>
          <w:b w:val="false"/>
          <w:i w:val="false"/>
          <w:color w:val="000000"/>
          <w:sz w:val="28"/>
        </w:rPr>
        <w:t>
      2) шығындар – 119 879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3" w:id="21"/>
    <w:p>
      <w:pPr>
        <w:spacing w:after="0"/>
        <w:ind w:left="0"/>
        <w:jc w:val="both"/>
      </w:pPr>
      <w:r>
        <w:rPr>
          <w:rFonts w:ascii="Times New Roman"/>
          <w:b w:val="false"/>
          <w:i w:val="false"/>
          <w:color w:val="000000"/>
          <w:sz w:val="28"/>
        </w:rPr>
        <w:t>
      21. Атакент кентінің 2018-2020 жылдарға арналған бюджеті 78, 79 және 80-қосымшаларға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274 911 мың теңге:</w:t>
      </w:r>
    </w:p>
    <w:p>
      <w:pPr>
        <w:spacing w:after="0"/>
        <w:ind w:left="0"/>
        <w:jc w:val="both"/>
      </w:pPr>
      <w:r>
        <w:rPr>
          <w:rFonts w:ascii="Times New Roman"/>
          <w:b w:val="false"/>
          <w:i w:val="false"/>
          <w:color w:val="000000"/>
          <w:sz w:val="28"/>
        </w:rPr>
        <w:t>
      салықтық түсiмдер – 51 649 мың теңге;</w:t>
      </w:r>
    </w:p>
    <w:p>
      <w:pPr>
        <w:spacing w:after="0"/>
        <w:ind w:left="0"/>
        <w:jc w:val="both"/>
      </w:pPr>
      <w:r>
        <w:rPr>
          <w:rFonts w:ascii="Times New Roman"/>
          <w:b w:val="false"/>
          <w:i w:val="false"/>
          <w:color w:val="000000"/>
          <w:sz w:val="28"/>
        </w:rPr>
        <w:t>
      салықтық емес түсiмдер – 2 417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220 845 мың теңге;</w:t>
      </w:r>
    </w:p>
    <w:p>
      <w:pPr>
        <w:spacing w:after="0"/>
        <w:ind w:left="0"/>
        <w:jc w:val="both"/>
      </w:pPr>
      <w:r>
        <w:rPr>
          <w:rFonts w:ascii="Times New Roman"/>
          <w:b w:val="false"/>
          <w:i w:val="false"/>
          <w:color w:val="000000"/>
          <w:sz w:val="28"/>
        </w:rPr>
        <w:t>
      2) шығындар – 274 911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4" w:id="22"/>
    <w:p>
      <w:pPr>
        <w:spacing w:after="0"/>
        <w:ind w:left="0"/>
        <w:jc w:val="both"/>
      </w:pPr>
      <w:r>
        <w:rPr>
          <w:rFonts w:ascii="Times New Roman"/>
          <w:b w:val="false"/>
          <w:i w:val="false"/>
          <w:color w:val="000000"/>
          <w:sz w:val="28"/>
        </w:rPr>
        <w:t>
      22. Бірлік ауылдық округінің 2018-2020 жылдарға арналған бюджеті 81, 82 және 83-қосымшаларға сәйкес, оның ішінде 2018 жылға мынадай көлемде бекiтiлсiн:</w:t>
      </w:r>
    </w:p>
    <w:bookmarkEnd w:id="22"/>
    <w:p>
      <w:pPr>
        <w:spacing w:after="0"/>
        <w:ind w:left="0"/>
        <w:jc w:val="both"/>
      </w:pPr>
      <w:r>
        <w:rPr>
          <w:rFonts w:ascii="Times New Roman"/>
          <w:b w:val="false"/>
          <w:i w:val="false"/>
          <w:color w:val="000000"/>
          <w:sz w:val="28"/>
        </w:rPr>
        <w:t>
      1) кiрiстер – 182 971 мың теңге:</w:t>
      </w:r>
    </w:p>
    <w:p>
      <w:pPr>
        <w:spacing w:after="0"/>
        <w:ind w:left="0"/>
        <w:jc w:val="both"/>
      </w:pPr>
      <w:r>
        <w:rPr>
          <w:rFonts w:ascii="Times New Roman"/>
          <w:b w:val="false"/>
          <w:i w:val="false"/>
          <w:color w:val="000000"/>
          <w:sz w:val="28"/>
        </w:rPr>
        <w:t>
      салықтық түсiмдер – 7 527 мың теңге;</w:t>
      </w:r>
    </w:p>
    <w:p>
      <w:pPr>
        <w:spacing w:after="0"/>
        <w:ind w:left="0"/>
        <w:jc w:val="both"/>
      </w:pPr>
      <w:r>
        <w:rPr>
          <w:rFonts w:ascii="Times New Roman"/>
          <w:b w:val="false"/>
          <w:i w:val="false"/>
          <w:color w:val="000000"/>
          <w:sz w:val="28"/>
        </w:rPr>
        <w:t>
      салықтық емес түсiмдер – 569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174 875 мың теңге;</w:t>
      </w:r>
    </w:p>
    <w:p>
      <w:pPr>
        <w:spacing w:after="0"/>
        <w:ind w:left="0"/>
        <w:jc w:val="both"/>
      </w:pPr>
      <w:r>
        <w:rPr>
          <w:rFonts w:ascii="Times New Roman"/>
          <w:b w:val="false"/>
          <w:i w:val="false"/>
          <w:color w:val="000000"/>
          <w:sz w:val="28"/>
        </w:rPr>
        <w:t>
      2) шығындар – 182 971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5" w:id="23"/>
    <w:p>
      <w:pPr>
        <w:spacing w:after="0"/>
        <w:ind w:left="0"/>
        <w:jc w:val="both"/>
      </w:pPr>
      <w:r>
        <w:rPr>
          <w:rFonts w:ascii="Times New Roman"/>
          <w:b w:val="false"/>
          <w:i w:val="false"/>
          <w:color w:val="000000"/>
          <w:sz w:val="28"/>
        </w:rPr>
        <w:t>
      23. Жамбыл ауылдық округінің 2018-2020 жылдарға арналған бюджеті 85, 86 және 87-қосымшаларға сәйкес, оның ішінде 2018 жылға мынадай көлемде бекiтiлсiн:</w:t>
      </w:r>
    </w:p>
    <w:bookmarkEnd w:id="23"/>
    <w:p>
      <w:pPr>
        <w:spacing w:after="0"/>
        <w:ind w:left="0"/>
        <w:jc w:val="both"/>
      </w:pPr>
      <w:r>
        <w:rPr>
          <w:rFonts w:ascii="Times New Roman"/>
          <w:b w:val="false"/>
          <w:i w:val="false"/>
          <w:color w:val="000000"/>
          <w:sz w:val="28"/>
        </w:rPr>
        <w:t>
      1) кiрiстер – 190 211 мың теңге:</w:t>
      </w:r>
    </w:p>
    <w:p>
      <w:pPr>
        <w:spacing w:after="0"/>
        <w:ind w:left="0"/>
        <w:jc w:val="both"/>
      </w:pPr>
      <w:r>
        <w:rPr>
          <w:rFonts w:ascii="Times New Roman"/>
          <w:b w:val="false"/>
          <w:i w:val="false"/>
          <w:color w:val="000000"/>
          <w:sz w:val="28"/>
        </w:rPr>
        <w:t>
      салықтық түсiмдер – 7 050 мың теңге;</w:t>
      </w:r>
    </w:p>
    <w:p>
      <w:pPr>
        <w:spacing w:after="0"/>
        <w:ind w:left="0"/>
        <w:jc w:val="both"/>
      </w:pPr>
      <w:r>
        <w:rPr>
          <w:rFonts w:ascii="Times New Roman"/>
          <w:b w:val="false"/>
          <w:i w:val="false"/>
          <w:color w:val="000000"/>
          <w:sz w:val="28"/>
        </w:rPr>
        <w:t>
      салықтық емес түсiмдер – 601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182 560 мың теңге;</w:t>
      </w:r>
    </w:p>
    <w:p>
      <w:pPr>
        <w:spacing w:after="0"/>
        <w:ind w:left="0"/>
        <w:jc w:val="both"/>
      </w:pPr>
      <w:r>
        <w:rPr>
          <w:rFonts w:ascii="Times New Roman"/>
          <w:b w:val="false"/>
          <w:i w:val="false"/>
          <w:color w:val="000000"/>
          <w:sz w:val="28"/>
        </w:rPr>
        <w:t>
      2) шығындар – 190 211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6" w:id="24"/>
    <w:p>
      <w:pPr>
        <w:spacing w:after="0"/>
        <w:ind w:left="0"/>
        <w:jc w:val="both"/>
      </w:pPr>
      <w:r>
        <w:rPr>
          <w:rFonts w:ascii="Times New Roman"/>
          <w:b w:val="false"/>
          <w:i w:val="false"/>
          <w:color w:val="000000"/>
          <w:sz w:val="28"/>
        </w:rPr>
        <w:t>
      24. Мақтаарал ауылдық округінің 2018-2020 жылдарға арналған бюджеті 89, 90 және 91-қосымшаға сәйкес, оның ішінде 2018 жылға мынадай көлемде бекiтiлсiн:</w:t>
      </w:r>
    </w:p>
    <w:bookmarkEnd w:id="24"/>
    <w:p>
      <w:pPr>
        <w:spacing w:after="0"/>
        <w:ind w:left="0"/>
        <w:jc w:val="both"/>
      </w:pPr>
      <w:r>
        <w:rPr>
          <w:rFonts w:ascii="Times New Roman"/>
          <w:b w:val="false"/>
          <w:i w:val="false"/>
          <w:color w:val="000000"/>
          <w:sz w:val="28"/>
        </w:rPr>
        <w:t>
      1) кiрiстер – 230 803 мың теңге:</w:t>
      </w:r>
    </w:p>
    <w:p>
      <w:pPr>
        <w:spacing w:after="0"/>
        <w:ind w:left="0"/>
        <w:jc w:val="both"/>
      </w:pPr>
      <w:r>
        <w:rPr>
          <w:rFonts w:ascii="Times New Roman"/>
          <w:b w:val="false"/>
          <w:i w:val="false"/>
          <w:color w:val="000000"/>
          <w:sz w:val="28"/>
        </w:rPr>
        <w:t>
      салықтық түсiмдер – 13 401 мың теңге;</w:t>
      </w:r>
    </w:p>
    <w:p>
      <w:pPr>
        <w:spacing w:after="0"/>
        <w:ind w:left="0"/>
        <w:jc w:val="both"/>
      </w:pPr>
      <w:r>
        <w:rPr>
          <w:rFonts w:ascii="Times New Roman"/>
          <w:b w:val="false"/>
          <w:i w:val="false"/>
          <w:color w:val="000000"/>
          <w:sz w:val="28"/>
        </w:rPr>
        <w:t>
      салықтық емес түсiмдер – 1 417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200 886 мың теңге;</w:t>
      </w:r>
    </w:p>
    <w:p>
      <w:pPr>
        <w:spacing w:after="0"/>
        <w:ind w:left="0"/>
        <w:jc w:val="both"/>
      </w:pPr>
      <w:r>
        <w:rPr>
          <w:rFonts w:ascii="Times New Roman"/>
          <w:b w:val="false"/>
          <w:i w:val="false"/>
          <w:color w:val="000000"/>
          <w:sz w:val="28"/>
        </w:rPr>
        <w:t>
      2) шығындар – 230 803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7"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24-қосымшаларына</w:t>
      </w:r>
      <w:r>
        <w:rPr>
          <w:rFonts w:ascii="Times New Roman"/>
          <w:b w:val="false"/>
          <w:i w:val="false"/>
          <w:color w:val="000000"/>
          <w:sz w:val="28"/>
        </w:rPr>
        <w:t xml:space="preserve"> сәйкес жаңа редакцияда жазылсын.</w:t>
      </w:r>
    </w:p>
    <w:bookmarkEnd w:id="25"/>
    <w:bookmarkStart w:name="z28"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58–қосымшалары</w:t>
      </w:r>
      <w:r>
        <w:rPr>
          <w:rFonts w:ascii="Times New Roman"/>
          <w:b w:val="false"/>
          <w:i w:val="false"/>
          <w:color w:val="000000"/>
          <w:sz w:val="28"/>
        </w:rPr>
        <w:t xml:space="preserve"> алып тасталсын.</w:t>
      </w:r>
    </w:p>
    <w:bookmarkEnd w:id="26"/>
    <w:bookmarkStart w:name="z29" w:id="27"/>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2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Мақтаарал аудандық мәслихаттың интернет-ресурсына орналастыруын қамтамасыз етсін.</w:t>
      </w:r>
    </w:p>
    <w:bookmarkStart w:name="z30" w:id="28"/>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Ә.Асауов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№38-254-VI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Жетісай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782 586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Жаңа ауыл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Жылы 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Қазыбек би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А.Қалыбеков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Қарақай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Асықата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Абай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Атамекен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Ш.Ділдабеков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163 644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Ж.Ералиев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47-қосымша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51-қосымша</w:t>
            </w:r>
          </w:p>
        </w:tc>
      </w:tr>
    </w:tbl>
    <w:p>
      <w:pPr>
        <w:spacing w:after="0"/>
        <w:ind w:left="0"/>
        <w:jc w:val="left"/>
      </w:pPr>
      <w:r>
        <w:rPr>
          <w:rFonts w:ascii="Times New Roman"/>
          <w:b/>
          <w:i w:val="false"/>
          <w:color w:val="000000"/>
        </w:rPr>
        <w:t xml:space="preserve"> Мақталы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55-қосымша</w:t>
            </w:r>
          </w:p>
        </w:tc>
      </w:tr>
    </w:tbl>
    <w:p>
      <w:pPr>
        <w:spacing w:after="0"/>
        <w:ind w:left="0"/>
        <w:jc w:val="left"/>
      </w:pPr>
      <w:r>
        <w:rPr>
          <w:rFonts w:ascii="Times New Roman"/>
          <w:b/>
          <w:i w:val="false"/>
          <w:color w:val="000000"/>
        </w:rPr>
        <w:t xml:space="preserve"> Ынтымақ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59-қосымша</w:t>
            </w:r>
          </w:p>
        </w:tc>
      </w:tr>
    </w:tbl>
    <w:p>
      <w:pPr>
        <w:spacing w:after="0"/>
        <w:ind w:left="0"/>
        <w:jc w:val="left"/>
      </w:pPr>
      <w:r>
        <w:rPr>
          <w:rFonts w:ascii="Times New Roman"/>
          <w:b/>
          <w:i w:val="false"/>
          <w:color w:val="000000"/>
        </w:rPr>
        <w:t xml:space="preserve"> Мырзакент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Еңбекші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66-қосымша</w:t>
            </w:r>
          </w:p>
        </w:tc>
      </w:tr>
    </w:tbl>
    <w:p>
      <w:pPr>
        <w:spacing w:after="0"/>
        <w:ind w:left="0"/>
        <w:jc w:val="left"/>
      </w:pPr>
      <w:r>
        <w:rPr>
          <w:rFonts w:ascii="Times New Roman"/>
          <w:b/>
          <w:i w:val="false"/>
          <w:color w:val="000000"/>
        </w:rPr>
        <w:t xml:space="preserve"> Жаңажол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Иіржар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Ж.Нұрлыбаев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78-қосымша</w:t>
            </w:r>
          </w:p>
        </w:tc>
      </w:tr>
    </w:tbl>
    <w:p>
      <w:pPr>
        <w:spacing w:after="0"/>
        <w:ind w:left="0"/>
        <w:jc w:val="left"/>
      </w:pPr>
      <w:r>
        <w:rPr>
          <w:rFonts w:ascii="Times New Roman"/>
          <w:b/>
          <w:i w:val="false"/>
          <w:color w:val="000000"/>
        </w:rPr>
        <w:t xml:space="preserve"> Атакент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81-қосымша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85-қосымша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қыркүйектегі № 38-254-VI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Мақтарал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230 803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