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17f4e" w14:textId="c517f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Мақтаарал аудандық мәслихатының 2017 жылғы 25 желтоқсандағы № 22-174-VI "2018-2020 жылдарға арналған қала, кенттер және ауылдық округтердің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Мақтаарал аудандық мәслихатының 2018 жылғы 29 қарашадағы № 42-278-VI шешiмi. Түркістан облысының Әдiлет департаментiнде 2018 жылғы 7 желтоқсанда № 4829 болып тiркелдi.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109-1 бабы </w:t>
      </w:r>
      <w:r>
        <w:rPr>
          <w:rFonts w:ascii="Times New Roman"/>
          <w:b w:val="false"/>
          <w:i w:val="false"/>
          <w:color w:val="000000"/>
          <w:sz w:val="28"/>
        </w:rPr>
        <w:t>4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w:t>
      </w:r>
      <w:r>
        <w:rPr>
          <w:rFonts w:ascii="Times New Roman"/>
          <w:b w:val="false"/>
          <w:i w:val="false"/>
          <w:color w:val="000000"/>
          <w:sz w:val="28"/>
        </w:rPr>
        <w:t>2-7 тармағына</w:t>
      </w:r>
      <w:r>
        <w:rPr>
          <w:rFonts w:ascii="Times New Roman"/>
          <w:b w:val="false"/>
          <w:i w:val="false"/>
          <w:color w:val="000000"/>
          <w:sz w:val="28"/>
        </w:rPr>
        <w:t xml:space="preserve"> және Мақтаарал аудандық мәслихатының 2018 жылғы 23 қарашадағы № 41-274-VI "Мақтарал аудандық мәслихатының 2017 жылғы 22 желтоқсандағы № 21-158-VI "2018-2020 жылдарға арналған аудандық бюджет туралы" шешіміне өзгерістер енгізу туралы" Нормативтік құқықтық актілерді мемлекеттік тіркеу тізілімінде № 4816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Мақтаарал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Мақтаарал аудандық мәслихатының 2017 жылғы 25 желтоқсандағы № 22-174-VI "2018-2020 жылдарға арналған қала, кенттер және ауылдық округтердің бюджеті туралы" (Нормативтік құқықтық актілерді мемлекеттік тіркеу тізілімінде № 4389 тіркелген, 2018 жылғы 2 ақпанда "Мақтаарал" газетінде және 2018 жылғы 24 қаңтарда Қазақстан Республикасының нормативтік құқықтық актілерінің эталондық бақылау банкінде электронды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10 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Достық ауылдық округінің 2018-2020 жылдарға арналған бюджеті 4, 5 және 6-қосымшаларға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232 776 мың теңге:</w:t>
      </w:r>
    </w:p>
    <w:p>
      <w:pPr>
        <w:spacing w:after="0"/>
        <w:ind w:left="0"/>
        <w:jc w:val="both"/>
      </w:pPr>
      <w:r>
        <w:rPr>
          <w:rFonts w:ascii="Times New Roman"/>
          <w:b w:val="false"/>
          <w:i w:val="false"/>
          <w:color w:val="000000"/>
          <w:sz w:val="28"/>
        </w:rPr>
        <w:t>
      салықтық түсiмдер – 10 510 мың теңге;</w:t>
      </w:r>
    </w:p>
    <w:p>
      <w:pPr>
        <w:spacing w:after="0"/>
        <w:ind w:left="0"/>
        <w:jc w:val="both"/>
      </w:pPr>
      <w:r>
        <w:rPr>
          <w:rFonts w:ascii="Times New Roman"/>
          <w:b w:val="false"/>
          <w:i w:val="false"/>
          <w:color w:val="000000"/>
          <w:sz w:val="28"/>
        </w:rPr>
        <w:t>
      салықтық емес түсiмдер – 1 890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220 376 мың теңге;</w:t>
      </w:r>
    </w:p>
    <w:p>
      <w:pPr>
        <w:spacing w:after="0"/>
        <w:ind w:left="0"/>
        <w:jc w:val="both"/>
      </w:pPr>
      <w:r>
        <w:rPr>
          <w:rFonts w:ascii="Times New Roman"/>
          <w:b w:val="false"/>
          <w:i w:val="false"/>
          <w:color w:val="000000"/>
          <w:sz w:val="28"/>
        </w:rPr>
        <w:t>
      2) шығындар – 232 776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4" w:id="2"/>
    <w:p>
      <w:pPr>
        <w:spacing w:after="0"/>
        <w:ind w:left="0"/>
        <w:jc w:val="both"/>
      </w:pPr>
      <w:r>
        <w:rPr>
          <w:rFonts w:ascii="Times New Roman"/>
          <w:b w:val="false"/>
          <w:i w:val="false"/>
          <w:color w:val="000000"/>
          <w:sz w:val="28"/>
        </w:rPr>
        <w:t>
      2. А.Қалыбеков ауылдық округінің 2018-2020 жылдарға арналған бюджеті 20, 21 және 22 қосымшаларға сәйкес, оның ішінде 2018 жылға мынадай көлемде бекiтiлсiн:</w:t>
      </w:r>
    </w:p>
    <w:bookmarkEnd w:id="2"/>
    <w:p>
      <w:pPr>
        <w:spacing w:after="0"/>
        <w:ind w:left="0"/>
        <w:jc w:val="both"/>
      </w:pPr>
      <w:r>
        <w:rPr>
          <w:rFonts w:ascii="Times New Roman"/>
          <w:b w:val="false"/>
          <w:i w:val="false"/>
          <w:color w:val="000000"/>
          <w:sz w:val="28"/>
        </w:rPr>
        <w:t>
      1) кiрiстер – 128 792 мың теңге:</w:t>
      </w:r>
    </w:p>
    <w:p>
      <w:pPr>
        <w:spacing w:after="0"/>
        <w:ind w:left="0"/>
        <w:jc w:val="both"/>
      </w:pPr>
      <w:r>
        <w:rPr>
          <w:rFonts w:ascii="Times New Roman"/>
          <w:b w:val="false"/>
          <w:i w:val="false"/>
          <w:color w:val="000000"/>
          <w:sz w:val="28"/>
        </w:rPr>
        <w:t>
      салықтық түсiмдер – 6 142 мың теңге;</w:t>
      </w:r>
    </w:p>
    <w:p>
      <w:pPr>
        <w:spacing w:after="0"/>
        <w:ind w:left="0"/>
        <w:jc w:val="both"/>
      </w:pPr>
      <w:r>
        <w:rPr>
          <w:rFonts w:ascii="Times New Roman"/>
          <w:b w:val="false"/>
          <w:i w:val="false"/>
          <w:color w:val="000000"/>
          <w:sz w:val="28"/>
        </w:rPr>
        <w:t>
      салықтық емес түсiмдер – 53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122 597 мың теңге;</w:t>
      </w:r>
    </w:p>
    <w:p>
      <w:pPr>
        <w:spacing w:after="0"/>
        <w:ind w:left="0"/>
        <w:jc w:val="both"/>
      </w:pPr>
      <w:r>
        <w:rPr>
          <w:rFonts w:ascii="Times New Roman"/>
          <w:b w:val="false"/>
          <w:i w:val="false"/>
          <w:color w:val="000000"/>
          <w:sz w:val="28"/>
        </w:rPr>
        <w:t>
      2) шығындар – 128 792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5" w:id="3"/>
    <w:p>
      <w:pPr>
        <w:spacing w:after="0"/>
        <w:ind w:left="0"/>
        <w:jc w:val="both"/>
      </w:pPr>
      <w:r>
        <w:rPr>
          <w:rFonts w:ascii="Times New Roman"/>
          <w:b w:val="false"/>
          <w:i w:val="false"/>
          <w:color w:val="000000"/>
          <w:sz w:val="28"/>
        </w:rPr>
        <w:t>
      3. Мырзакент кентінің 2018-2020 жылдарға арналған бюджеті 59, 60 және 61-қосымшаларға сәйкес, оның ішінде 2018 жылға мынадай көлемде бекiтiлсiн:</w:t>
      </w:r>
    </w:p>
    <w:bookmarkEnd w:id="3"/>
    <w:p>
      <w:pPr>
        <w:spacing w:after="0"/>
        <w:ind w:left="0"/>
        <w:jc w:val="both"/>
      </w:pPr>
      <w:r>
        <w:rPr>
          <w:rFonts w:ascii="Times New Roman"/>
          <w:b w:val="false"/>
          <w:i w:val="false"/>
          <w:color w:val="000000"/>
          <w:sz w:val="28"/>
        </w:rPr>
        <w:t>
      1) кiрiстер – 330 078 мың теңге:</w:t>
      </w:r>
    </w:p>
    <w:p>
      <w:pPr>
        <w:spacing w:after="0"/>
        <w:ind w:left="0"/>
        <w:jc w:val="both"/>
      </w:pPr>
      <w:r>
        <w:rPr>
          <w:rFonts w:ascii="Times New Roman"/>
          <w:b w:val="false"/>
          <w:i w:val="false"/>
          <w:color w:val="000000"/>
          <w:sz w:val="28"/>
        </w:rPr>
        <w:t>
      салықтық түсiмдер – 24 702 мың теңге;</w:t>
      </w:r>
    </w:p>
    <w:p>
      <w:pPr>
        <w:spacing w:after="0"/>
        <w:ind w:left="0"/>
        <w:jc w:val="both"/>
      </w:pPr>
      <w:r>
        <w:rPr>
          <w:rFonts w:ascii="Times New Roman"/>
          <w:b w:val="false"/>
          <w:i w:val="false"/>
          <w:color w:val="000000"/>
          <w:sz w:val="28"/>
        </w:rPr>
        <w:t>
      салықтық емес түсiмдер – 96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305 280 мың теңге;</w:t>
      </w:r>
    </w:p>
    <w:p>
      <w:pPr>
        <w:spacing w:after="0"/>
        <w:ind w:left="0"/>
        <w:jc w:val="both"/>
      </w:pPr>
      <w:r>
        <w:rPr>
          <w:rFonts w:ascii="Times New Roman"/>
          <w:b w:val="false"/>
          <w:i w:val="false"/>
          <w:color w:val="000000"/>
          <w:sz w:val="28"/>
        </w:rPr>
        <w:t>
      2) шығындар – 330 078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6" w:id="4"/>
    <w:p>
      <w:pPr>
        <w:spacing w:after="0"/>
        <w:ind w:left="0"/>
        <w:jc w:val="both"/>
      </w:pPr>
      <w:r>
        <w:rPr>
          <w:rFonts w:ascii="Times New Roman"/>
          <w:b w:val="false"/>
          <w:i w:val="false"/>
          <w:color w:val="000000"/>
          <w:sz w:val="28"/>
        </w:rPr>
        <w:t>
      4. Еңбекші ауылдық округінің 2018-2020 жылдарға арналған бюджеті 62, 63 және 64-қосымшаларға сәйкес, оның ішінде 2018 жылға мынадай көлемде бекiтiлсiн:</w:t>
      </w:r>
    </w:p>
    <w:bookmarkEnd w:id="4"/>
    <w:p>
      <w:pPr>
        <w:spacing w:after="0"/>
        <w:ind w:left="0"/>
        <w:jc w:val="both"/>
      </w:pPr>
      <w:r>
        <w:rPr>
          <w:rFonts w:ascii="Times New Roman"/>
          <w:b w:val="false"/>
          <w:i w:val="false"/>
          <w:color w:val="000000"/>
          <w:sz w:val="28"/>
        </w:rPr>
        <w:t>
      1) кiрiстер – 114 967 мың теңге:</w:t>
      </w:r>
    </w:p>
    <w:p>
      <w:pPr>
        <w:spacing w:after="0"/>
        <w:ind w:left="0"/>
        <w:jc w:val="both"/>
      </w:pPr>
      <w:r>
        <w:rPr>
          <w:rFonts w:ascii="Times New Roman"/>
          <w:b w:val="false"/>
          <w:i w:val="false"/>
          <w:color w:val="000000"/>
          <w:sz w:val="28"/>
        </w:rPr>
        <w:t>
      салықтық түсiмдер – 6 183 мың теңге;</w:t>
      </w:r>
    </w:p>
    <w:p>
      <w:pPr>
        <w:spacing w:after="0"/>
        <w:ind w:left="0"/>
        <w:jc w:val="both"/>
      </w:pPr>
      <w:r>
        <w:rPr>
          <w:rFonts w:ascii="Times New Roman"/>
          <w:b w:val="false"/>
          <w:i w:val="false"/>
          <w:color w:val="000000"/>
          <w:sz w:val="28"/>
        </w:rPr>
        <w:t>
      салықтық емес түсiмдер – 817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107 967 мың теңге;</w:t>
      </w:r>
    </w:p>
    <w:p>
      <w:pPr>
        <w:spacing w:after="0"/>
        <w:ind w:left="0"/>
        <w:jc w:val="both"/>
      </w:pPr>
      <w:r>
        <w:rPr>
          <w:rFonts w:ascii="Times New Roman"/>
          <w:b w:val="false"/>
          <w:i w:val="false"/>
          <w:color w:val="000000"/>
          <w:sz w:val="28"/>
        </w:rPr>
        <w:t>
      2) шығындар – 114 967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7" w:id="5"/>
    <w:p>
      <w:pPr>
        <w:spacing w:after="0"/>
        <w:ind w:left="0"/>
        <w:jc w:val="both"/>
      </w:pPr>
      <w:r>
        <w:rPr>
          <w:rFonts w:ascii="Times New Roman"/>
          <w:b w:val="false"/>
          <w:i w:val="false"/>
          <w:color w:val="000000"/>
          <w:sz w:val="28"/>
        </w:rPr>
        <w:t>
      5. Жаңа жол ауылдық округінің 2018-2020 жылдарға арналған бюджеті 66, 67 және 68-қосымшаларға сәйкес, оның ішінде 2018 жылға мынадай көлемде бекiтiлсiн:</w:t>
      </w:r>
    </w:p>
    <w:bookmarkEnd w:id="5"/>
    <w:p>
      <w:pPr>
        <w:spacing w:after="0"/>
        <w:ind w:left="0"/>
        <w:jc w:val="both"/>
      </w:pPr>
      <w:r>
        <w:rPr>
          <w:rFonts w:ascii="Times New Roman"/>
          <w:b w:val="false"/>
          <w:i w:val="false"/>
          <w:color w:val="000000"/>
          <w:sz w:val="28"/>
        </w:rPr>
        <w:t>
      1) кiрiстер – 182 172 мың теңге:</w:t>
      </w:r>
    </w:p>
    <w:p>
      <w:pPr>
        <w:spacing w:after="0"/>
        <w:ind w:left="0"/>
        <w:jc w:val="both"/>
      </w:pPr>
      <w:r>
        <w:rPr>
          <w:rFonts w:ascii="Times New Roman"/>
          <w:b w:val="false"/>
          <w:i w:val="false"/>
          <w:color w:val="000000"/>
          <w:sz w:val="28"/>
        </w:rPr>
        <w:t>
      салықтық түсiмдер – 8 035 мың теңге;</w:t>
      </w:r>
    </w:p>
    <w:p>
      <w:pPr>
        <w:spacing w:after="0"/>
        <w:ind w:left="0"/>
        <w:jc w:val="both"/>
      </w:pPr>
      <w:r>
        <w:rPr>
          <w:rFonts w:ascii="Times New Roman"/>
          <w:b w:val="false"/>
          <w:i w:val="false"/>
          <w:color w:val="000000"/>
          <w:sz w:val="28"/>
        </w:rPr>
        <w:t>
      салықтық емес түсiмдер – 328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173 809 мың теңге;</w:t>
      </w:r>
    </w:p>
    <w:p>
      <w:pPr>
        <w:spacing w:after="0"/>
        <w:ind w:left="0"/>
        <w:jc w:val="both"/>
      </w:pPr>
      <w:r>
        <w:rPr>
          <w:rFonts w:ascii="Times New Roman"/>
          <w:b w:val="false"/>
          <w:i w:val="false"/>
          <w:color w:val="000000"/>
          <w:sz w:val="28"/>
        </w:rPr>
        <w:t>
      2) шығындар – 182 172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8" w:id="6"/>
    <w:p>
      <w:pPr>
        <w:spacing w:after="0"/>
        <w:ind w:left="0"/>
        <w:jc w:val="both"/>
      </w:pPr>
      <w:r>
        <w:rPr>
          <w:rFonts w:ascii="Times New Roman"/>
          <w:b w:val="false"/>
          <w:i w:val="false"/>
          <w:color w:val="000000"/>
          <w:sz w:val="28"/>
        </w:rPr>
        <w:t>
      6. Иіржар ауылдық округінің 2018-2020 жылдарға арналған бюджеті 70, 71 және 72-қосымшаларға сәйкес, оның ішінде 2018 жылға мынадай көлемде бекiтiлсiн:</w:t>
      </w:r>
    </w:p>
    <w:bookmarkEnd w:id="6"/>
    <w:p>
      <w:pPr>
        <w:spacing w:after="0"/>
        <w:ind w:left="0"/>
        <w:jc w:val="both"/>
      </w:pPr>
      <w:r>
        <w:rPr>
          <w:rFonts w:ascii="Times New Roman"/>
          <w:b w:val="false"/>
          <w:i w:val="false"/>
          <w:color w:val="000000"/>
          <w:sz w:val="28"/>
        </w:rPr>
        <w:t>
      1) кiрiстер – 155 188 мың теңге:</w:t>
      </w:r>
    </w:p>
    <w:p>
      <w:pPr>
        <w:spacing w:after="0"/>
        <w:ind w:left="0"/>
        <w:jc w:val="both"/>
      </w:pPr>
      <w:r>
        <w:rPr>
          <w:rFonts w:ascii="Times New Roman"/>
          <w:b w:val="false"/>
          <w:i w:val="false"/>
          <w:color w:val="000000"/>
          <w:sz w:val="28"/>
        </w:rPr>
        <w:t>
      салықтық түсiмдер – 6 891 мың теңге;</w:t>
      </w:r>
    </w:p>
    <w:p>
      <w:pPr>
        <w:spacing w:after="0"/>
        <w:ind w:left="0"/>
        <w:jc w:val="both"/>
      </w:pPr>
      <w:r>
        <w:rPr>
          <w:rFonts w:ascii="Times New Roman"/>
          <w:b w:val="false"/>
          <w:i w:val="false"/>
          <w:color w:val="000000"/>
          <w:sz w:val="28"/>
        </w:rPr>
        <w:t>
      салықтық емес түсiмдер – 774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147 523 мың теңге;</w:t>
      </w:r>
    </w:p>
    <w:p>
      <w:pPr>
        <w:spacing w:after="0"/>
        <w:ind w:left="0"/>
        <w:jc w:val="both"/>
      </w:pPr>
      <w:r>
        <w:rPr>
          <w:rFonts w:ascii="Times New Roman"/>
          <w:b w:val="false"/>
          <w:i w:val="false"/>
          <w:color w:val="000000"/>
          <w:sz w:val="28"/>
        </w:rPr>
        <w:t>
      2) шығындар – 155 188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9" w:id="7"/>
    <w:p>
      <w:pPr>
        <w:spacing w:after="0"/>
        <w:ind w:left="0"/>
        <w:jc w:val="both"/>
      </w:pPr>
      <w:r>
        <w:rPr>
          <w:rFonts w:ascii="Times New Roman"/>
          <w:b w:val="false"/>
          <w:i w:val="false"/>
          <w:color w:val="000000"/>
          <w:sz w:val="28"/>
        </w:rPr>
        <w:t>
      7. Ж.Нұрлыбаев ауылдық округінің 2018-2020 жылдарға арналған бюджеті 74, 75 және 76-қосымшаларға сәйкес, оның ішінде 2018 жылға мынадай көлемде бекiтiлсiн:</w:t>
      </w:r>
    </w:p>
    <w:bookmarkEnd w:id="7"/>
    <w:p>
      <w:pPr>
        <w:spacing w:after="0"/>
        <w:ind w:left="0"/>
        <w:jc w:val="both"/>
      </w:pPr>
      <w:r>
        <w:rPr>
          <w:rFonts w:ascii="Times New Roman"/>
          <w:b w:val="false"/>
          <w:i w:val="false"/>
          <w:color w:val="000000"/>
          <w:sz w:val="28"/>
        </w:rPr>
        <w:t>
      1) кiрiстер – 118 147 мың теңге:</w:t>
      </w:r>
    </w:p>
    <w:p>
      <w:pPr>
        <w:spacing w:after="0"/>
        <w:ind w:left="0"/>
        <w:jc w:val="both"/>
      </w:pPr>
      <w:r>
        <w:rPr>
          <w:rFonts w:ascii="Times New Roman"/>
          <w:b w:val="false"/>
          <w:i w:val="false"/>
          <w:color w:val="000000"/>
          <w:sz w:val="28"/>
        </w:rPr>
        <w:t>
      салықтық түсiмдер – 8 514 мың теңге;</w:t>
      </w:r>
    </w:p>
    <w:p>
      <w:pPr>
        <w:spacing w:after="0"/>
        <w:ind w:left="0"/>
        <w:jc w:val="both"/>
      </w:pPr>
      <w:r>
        <w:rPr>
          <w:rFonts w:ascii="Times New Roman"/>
          <w:b w:val="false"/>
          <w:i w:val="false"/>
          <w:color w:val="000000"/>
          <w:sz w:val="28"/>
        </w:rPr>
        <w:t>
      салықтық емес түсiмдер – 337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109 296 мың теңге;</w:t>
      </w:r>
    </w:p>
    <w:p>
      <w:pPr>
        <w:spacing w:after="0"/>
        <w:ind w:left="0"/>
        <w:jc w:val="both"/>
      </w:pPr>
      <w:r>
        <w:rPr>
          <w:rFonts w:ascii="Times New Roman"/>
          <w:b w:val="false"/>
          <w:i w:val="false"/>
          <w:color w:val="000000"/>
          <w:sz w:val="28"/>
        </w:rPr>
        <w:t>
      2) шығындар – 118 147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10" w:id="8"/>
    <w:p>
      <w:pPr>
        <w:spacing w:after="0"/>
        <w:ind w:left="0"/>
        <w:jc w:val="both"/>
      </w:pPr>
      <w:r>
        <w:rPr>
          <w:rFonts w:ascii="Times New Roman"/>
          <w:b w:val="false"/>
          <w:i w:val="false"/>
          <w:color w:val="000000"/>
          <w:sz w:val="28"/>
        </w:rPr>
        <w:t>
      8. Атакент кентінің 2018-2020 жылдарға арналған бюджеті 78, 79 және 80-қосымшаларға сәйкес, оның ішінде 2018 жылға мынадай көлемде бекiтiлсiн:</w:t>
      </w:r>
    </w:p>
    <w:bookmarkEnd w:id="8"/>
    <w:p>
      <w:pPr>
        <w:spacing w:after="0"/>
        <w:ind w:left="0"/>
        <w:jc w:val="both"/>
      </w:pPr>
      <w:r>
        <w:rPr>
          <w:rFonts w:ascii="Times New Roman"/>
          <w:b w:val="false"/>
          <w:i w:val="false"/>
          <w:color w:val="000000"/>
          <w:sz w:val="28"/>
        </w:rPr>
        <w:t>
      1) кiрiстер – 277 150 мың теңге:</w:t>
      </w:r>
    </w:p>
    <w:p>
      <w:pPr>
        <w:spacing w:after="0"/>
        <w:ind w:left="0"/>
        <w:jc w:val="both"/>
      </w:pPr>
      <w:r>
        <w:rPr>
          <w:rFonts w:ascii="Times New Roman"/>
          <w:b w:val="false"/>
          <w:i w:val="false"/>
          <w:color w:val="000000"/>
          <w:sz w:val="28"/>
        </w:rPr>
        <w:t>
      салықтық түсiмдер – 44 514 мың теңге;</w:t>
      </w:r>
    </w:p>
    <w:p>
      <w:pPr>
        <w:spacing w:after="0"/>
        <w:ind w:left="0"/>
        <w:jc w:val="both"/>
      </w:pPr>
      <w:r>
        <w:rPr>
          <w:rFonts w:ascii="Times New Roman"/>
          <w:b w:val="false"/>
          <w:i w:val="false"/>
          <w:color w:val="000000"/>
          <w:sz w:val="28"/>
        </w:rPr>
        <w:t>
      салықтық емес түсiмдер – 2 950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229 686 мың теңге;</w:t>
      </w:r>
    </w:p>
    <w:p>
      <w:pPr>
        <w:spacing w:after="0"/>
        <w:ind w:left="0"/>
        <w:jc w:val="both"/>
      </w:pPr>
      <w:r>
        <w:rPr>
          <w:rFonts w:ascii="Times New Roman"/>
          <w:b w:val="false"/>
          <w:i w:val="false"/>
          <w:color w:val="000000"/>
          <w:sz w:val="28"/>
        </w:rPr>
        <w:t>
      2) шығындар – 277 150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11" w:id="9"/>
    <w:p>
      <w:pPr>
        <w:spacing w:after="0"/>
        <w:ind w:left="0"/>
        <w:jc w:val="both"/>
      </w:pPr>
      <w:r>
        <w:rPr>
          <w:rFonts w:ascii="Times New Roman"/>
          <w:b w:val="false"/>
          <w:i w:val="false"/>
          <w:color w:val="000000"/>
          <w:sz w:val="28"/>
        </w:rPr>
        <w:t>
      9. Бірлік ауылдық округінің 2018-2020 жылдарға арналған бюджеті 81, 82 және 83-қосымшаларға сәйкес, оның ішінде 2018 жылға мынадай көлемде бекiтiлсiн:</w:t>
      </w:r>
    </w:p>
    <w:bookmarkEnd w:id="9"/>
    <w:p>
      <w:pPr>
        <w:spacing w:after="0"/>
        <w:ind w:left="0"/>
        <w:jc w:val="both"/>
      </w:pPr>
      <w:r>
        <w:rPr>
          <w:rFonts w:ascii="Times New Roman"/>
          <w:b w:val="false"/>
          <w:i w:val="false"/>
          <w:color w:val="000000"/>
          <w:sz w:val="28"/>
        </w:rPr>
        <w:t>
      1) кiрiстер – 183 054 мың теңге:</w:t>
      </w:r>
    </w:p>
    <w:p>
      <w:pPr>
        <w:spacing w:after="0"/>
        <w:ind w:left="0"/>
        <w:jc w:val="both"/>
      </w:pPr>
      <w:r>
        <w:rPr>
          <w:rFonts w:ascii="Times New Roman"/>
          <w:b w:val="false"/>
          <w:i w:val="false"/>
          <w:color w:val="000000"/>
          <w:sz w:val="28"/>
        </w:rPr>
        <w:t>
      салықтық түсiмдер – 7 610 мың теңге;</w:t>
      </w:r>
    </w:p>
    <w:p>
      <w:pPr>
        <w:spacing w:after="0"/>
        <w:ind w:left="0"/>
        <w:jc w:val="both"/>
      </w:pPr>
      <w:r>
        <w:rPr>
          <w:rFonts w:ascii="Times New Roman"/>
          <w:b w:val="false"/>
          <w:i w:val="false"/>
          <w:color w:val="000000"/>
          <w:sz w:val="28"/>
        </w:rPr>
        <w:t>
      салықтық емес түсiмдер – 569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174 875 мың теңге;</w:t>
      </w:r>
    </w:p>
    <w:p>
      <w:pPr>
        <w:spacing w:after="0"/>
        <w:ind w:left="0"/>
        <w:jc w:val="both"/>
      </w:pPr>
      <w:r>
        <w:rPr>
          <w:rFonts w:ascii="Times New Roman"/>
          <w:b w:val="false"/>
          <w:i w:val="false"/>
          <w:color w:val="000000"/>
          <w:sz w:val="28"/>
        </w:rPr>
        <w:t>
      2) шығындар – 183 054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12" w:id="10"/>
    <w:p>
      <w:pPr>
        <w:spacing w:after="0"/>
        <w:ind w:left="0"/>
        <w:jc w:val="both"/>
      </w:pPr>
      <w:r>
        <w:rPr>
          <w:rFonts w:ascii="Times New Roman"/>
          <w:b w:val="false"/>
          <w:i w:val="false"/>
          <w:color w:val="000000"/>
          <w:sz w:val="28"/>
        </w:rPr>
        <w:t>
      10. Жамбыл ауылдық округінің 2018-2020 жылдарға арналған 85, 86 және 87-қосымшаларға сәйкес, оның ішінде 2018 жылға мынадай көлемде бекiтiлсiн:</w:t>
      </w:r>
    </w:p>
    <w:bookmarkEnd w:id="10"/>
    <w:p>
      <w:pPr>
        <w:spacing w:after="0"/>
        <w:ind w:left="0"/>
        <w:jc w:val="both"/>
      </w:pPr>
      <w:r>
        <w:rPr>
          <w:rFonts w:ascii="Times New Roman"/>
          <w:b w:val="false"/>
          <w:i w:val="false"/>
          <w:color w:val="000000"/>
          <w:sz w:val="28"/>
        </w:rPr>
        <w:t>
      1) кiрiстер – 192 161 мың теңге:</w:t>
      </w:r>
    </w:p>
    <w:p>
      <w:pPr>
        <w:spacing w:after="0"/>
        <w:ind w:left="0"/>
        <w:jc w:val="both"/>
      </w:pPr>
      <w:r>
        <w:rPr>
          <w:rFonts w:ascii="Times New Roman"/>
          <w:b w:val="false"/>
          <w:i w:val="false"/>
          <w:color w:val="000000"/>
          <w:sz w:val="28"/>
        </w:rPr>
        <w:t>
      салықтық түсiмдер – 9 000 мың теңге;</w:t>
      </w:r>
    </w:p>
    <w:p>
      <w:pPr>
        <w:spacing w:after="0"/>
        <w:ind w:left="0"/>
        <w:jc w:val="both"/>
      </w:pPr>
      <w:r>
        <w:rPr>
          <w:rFonts w:ascii="Times New Roman"/>
          <w:b w:val="false"/>
          <w:i w:val="false"/>
          <w:color w:val="000000"/>
          <w:sz w:val="28"/>
        </w:rPr>
        <w:t>
      салықтық емес түсiмдер – 601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182 560 мың теңге;</w:t>
      </w:r>
    </w:p>
    <w:p>
      <w:pPr>
        <w:spacing w:after="0"/>
        <w:ind w:left="0"/>
        <w:jc w:val="both"/>
      </w:pPr>
      <w:r>
        <w:rPr>
          <w:rFonts w:ascii="Times New Roman"/>
          <w:b w:val="false"/>
          <w:i w:val="false"/>
          <w:color w:val="000000"/>
          <w:sz w:val="28"/>
        </w:rPr>
        <w:t>
      2) шығындар – 192 161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13" w:id="11"/>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59</w:t>
      </w:r>
      <w:r>
        <w:rPr>
          <w:rFonts w:ascii="Times New Roman"/>
          <w:b w:val="false"/>
          <w:i w:val="false"/>
          <w:color w:val="000000"/>
          <w:sz w:val="28"/>
        </w:rPr>
        <w:t xml:space="preserve">, </w:t>
      </w:r>
      <w:r>
        <w:rPr>
          <w:rFonts w:ascii="Times New Roman"/>
          <w:b w:val="false"/>
          <w:i w:val="false"/>
          <w:color w:val="000000"/>
          <w:sz w:val="28"/>
        </w:rPr>
        <w:t>62</w:t>
      </w:r>
      <w:r>
        <w:rPr>
          <w:rFonts w:ascii="Times New Roman"/>
          <w:b w:val="false"/>
          <w:i w:val="false"/>
          <w:color w:val="000000"/>
          <w:sz w:val="28"/>
        </w:rPr>
        <w:t xml:space="preserve">, </w:t>
      </w:r>
      <w:r>
        <w:rPr>
          <w:rFonts w:ascii="Times New Roman"/>
          <w:b w:val="false"/>
          <w:i w:val="false"/>
          <w:color w:val="000000"/>
          <w:sz w:val="28"/>
        </w:rPr>
        <w:t>66</w:t>
      </w:r>
      <w:r>
        <w:rPr>
          <w:rFonts w:ascii="Times New Roman"/>
          <w:b w:val="false"/>
          <w:i w:val="false"/>
          <w:color w:val="000000"/>
          <w:sz w:val="28"/>
        </w:rPr>
        <w:t xml:space="preserve">, </w:t>
      </w:r>
      <w:r>
        <w:rPr>
          <w:rFonts w:ascii="Times New Roman"/>
          <w:b w:val="false"/>
          <w:i w:val="false"/>
          <w:color w:val="000000"/>
          <w:sz w:val="28"/>
        </w:rPr>
        <w:t>70</w:t>
      </w:r>
      <w:r>
        <w:rPr>
          <w:rFonts w:ascii="Times New Roman"/>
          <w:b w:val="false"/>
          <w:i w:val="false"/>
          <w:color w:val="000000"/>
          <w:sz w:val="28"/>
        </w:rPr>
        <w:t xml:space="preserve">, </w:t>
      </w:r>
      <w:r>
        <w:rPr>
          <w:rFonts w:ascii="Times New Roman"/>
          <w:b w:val="false"/>
          <w:i w:val="false"/>
          <w:color w:val="000000"/>
          <w:sz w:val="28"/>
        </w:rPr>
        <w:t>74</w:t>
      </w:r>
      <w:r>
        <w:rPr>
          <w:rFonts w:ascii="Times New Roman"/>
          <w:b w:val="false"/>
          <w:i w:val="false"/>
          <w:color w:val="000000"/>
          <w:sz w:val="28"/>
        </w:rPr>
        <w:t xml:space="preserve">, </w:t>
      </w:r>
      <w:r>
        <w:rPr>
          <w:rFonts w:ascii="Times New Roman"/>
          <w:b w:val="false"/>
          <w:i w:val="false"/>
          <w:color w:val="000000"/>
          <w:sz w:val="28"/>
        </w:rPr>
        <w:t>78</w:t>
      </w:r>
      <w:r>
        <w:rPr>
          <w:rFonts w:ascii="Times New Roman"/>
          <w:b w:val="false"/>
          <w:i w:val="false"/>
          <w:color w:val="000000"/>
          <w:sz w:val="28"/>
        </w:rPr>
        <w:t xml:space="preserve">, </w:t>
      </w:r>
      <w:r>
        <w:rPr>
          <w:rFonts w:ascii="Times New Roman"/>
          <w:b w:val="false"/>
          <w:i w:val="false"/>
          <w:color w:val="000000"/>
          <w:sz w:val="28"/>
        </w:rPr>
        <w:t>81</w:t>
      </w:r>
      <w:r>
        <w:rPr>
          <w:rFonts w:ascii="Times New Roman"/>
          <w:b w:val="false"/>
          <w:i w:val="false"/>
          <w:color w:val="000000"/>
          <w:sz w:val="28"/>
        </w:rPr>
        <w:t xml:space="preserve">, </w:t>
      </w:r>
      <w:r>
        <w:rPr>
          <w:rFonts w:ascii="Times New Roman"/>
          <w:b w:val="false"/>
          <w:i w:val="false"/>
          <w:color w:val="000000"/>
          <w:sz w:val="28"/>
        </w:rPr>
        <w:t>85 -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10 - қосымшаларына</w:t>
      </w:r>
      <w:r>
        <w:rPr>
          <w:rFonts w:ascii="Times New Roman"/>
          <w:b w:val="false"/>
          <w:i w:val="false"/>
          <w:color w:val="000000"/>
          <w:sz w:val="28"/>
        </w:rPr>
        <w:t xml:space="preserve"> сәйкес жаңа редакцияда жазылсын.</w:t>
      </w:r>
    </w:p>
    <w:bookmarkEnd w:id="11"/>
    <w:bookmarkStart w:name="z14" w:id="12"/>
    <w:p>
      <w:pPr>
        <w:spacing w:after="0"/>
        <w:ind w:left="0"/>
        <w:jc w:val="both"/>
      </w:pPr>
      <w:r>
        <w:rPr>
          <w:rFonts w:ascii="Times New Roman"/>
          <w:b w:val="false"/>
          <w:i w:val="false"/>
          <w:color w:val="000000"/>
          <w:sz w:val="28"/>
        </w:rPr>
        <w:t>
      2. "Мақтаарал аудандық мәслихат аппараты" мемлекеттік мекемесі Қазақстан Республикасының заңнамалық актілерінде белгіленген тәртіпте:</w:t>
      </w:r>
    </w:p>
    <w:bookmarkEnd w:id="12"/>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Мақтаарал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Мақтаарал аудандық мәслихаттың интернет-ресурсына орналастыруын қамтамасыз етсін.</w:t>
      </w:r>
    </w:p>
    <w:bookmarkStart w:name="z15" w:id="13"/>
    <w:p>
      <w:pPr>
        <w:spacing w:after="0"/>
        <w:ind w:left="0"/>
        <w:jc w:val="both"/>
      </w:pPr>
      <w:r>
        <w:rPr>
          <w:rFonts w:ascii="Times New Roman"/>
          <w:b w:val="false"/>
          <w:i w:val="false"/>
          <w:color w:val="000000"/>
          <w:sz w:val="28"/>
        </w:rPr>
        <w:t>
      3. Осы шешім 2018 жылғы 1 қаңтардан бастап қолданысқа енгізіледі.</w:t>
      </w:r>
    </w:p>
    <w:bookmarkEnd w:id="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Жуманов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Сарсекбаев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29 қарашадағы № 42-278-VI</w:t>
            </w:r>
            <w:r>
              <w:br/>
            </w:r>
            <w:r>
              <w:rPr>
                <w:rFonts w:ascii="Times New Roman"/>
                <w:b w:val="false"/>
                <w:i w:val="false"/>
                <w:color w:val="000000"/>
                <w:sz w:val="20"/>
              </w:rPr>
              <w:t>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22-174-VI</w:t>
            </w:r>
            <w:r>
              <w:br/>
            </w:r>
            <w:r>
              <w:rPr>
                <w:rFonts w:ascii="Times New Roman"/>
                <w:b w:val="false"/>
                <w:i w:val="false"/>
                <w:color w:val="000000"/>
                <w:sz w:val="20"/>
              </w:rPr>
              <w:t>шешіміне 4- қосымша</w:t>
            </w:r>
          </w:p>
        </w:tc>
      </w:tr>
    </w:tbl>
    <w:p>
      <w:pPr>
        <w:spacing w:after="0"/>
        <w:ind w:left="0"/>
        <w:jc w:val="left"/>
      </w:pPr>
      <w:r>
        <w:rPr>
          <w:rFonts w:ascii="Times New Roman"/>
          <w:b/>
          <w:i w:val="false"/>
          <w:color w:val="000000"/>
        </w:rPr>
        <w:t xml:space="preserve"> Достық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232 776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10 510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9 249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7 433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220 376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220 376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220 376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232 776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57 526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57 526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57 526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25 816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31 710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174 950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173 065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173 065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173 065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29 қарашадағы № 42-278-VI</w:t>
            </w:r>
            <w:r>
              <w:br/>
            </w:r>
            <w:r>
              <w:rPr>
                <w:rFonts w:ascii="Times New Roman"/>
                <w:b w:val="false"/>
                <w:i w:val="false"/>
                <w:color w:val="000000"/>
                <w:sz w:val="20"/>
              </w:rPr>
              <w:t>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22-174-VI</w:t>
            </w:r>
            <w:r>
              <w:br/>
            </w:r>
            <w:r>
              <w:rPr>
                <w:rFonts w:ascii="Times New Roman"/>
                <w:b w:val="false"/>
                <w:i w:val="false"/>
                <w:color w:val="000000"/>
                <w:sz w:val="20"/>
              </w:rPr>
              <w:t>шешіміне 20- қосымша</w:t>
            </w:r>
          </w:p>
        </w:tc>
      </w:tr>
    </w:tbl>
    <w:p>
      <w:pPr>
        <w:spacing w:after="0"/>
        <w:ind w:left="0"/>
        <w:jc w:val="left"/>
      </w:pPr>
      <w:r>
        <w:rPr>
          <w:rFonts w:ascii="Times New Roman"/>
          <w:b/>
          <w:i w:val="false"/>
          <w:color w:val="000000"/>
        </w:rPr>
        <w:t xml:space="preserve"> А.Қалыбеков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128 792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122 597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122 597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122 597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128 792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22 764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22 764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22 764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22 314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105 068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103 843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103 843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103 843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29 қарашадағы № 42-278-VI</w:t>
            </w:r>
            <w:r>
              <w:br/>
            </w:r>
            <w:r>
              <w:rPr>
                <w:rFonts w:ascii="Times New Roman"/>
                <w:b w:val="false"/>
                <w:i w:val="false"/>
                <w:color w:val="000000"/>
                <w:sz w:val="20"/>
              </w:rPr>
              <w:t>шешіміне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22-174-VI</w:t>
            </w:r>
            <w:r>
              <w:br/>
            </w:r>
            <w:r>
              <w:rPr>
                <w:rFonts w:ascii="Times New Roman"/>
                <w:b w:val="false"/>
                <w:i w:val="false"/>
                <w:color w:val="000000"/>
                <w:sz w:val="20"/>
              </w:rPr>
              <w:t>шешіміне 59- қосымша</w:t>
            </w:r>
          </w:p>
        </w:tc>
      </w:tr>
    </w:tbl>
    <w:p>
      <w:pPr>
        <w:spacing w:after="0"/>
        <w:ind w:left="0"/>
        <w:jc w:val="left"/>
      </w:pPr>
      <w:r>
        <w:rPr>
          <w:rFonts w:ascii="Times New Roman"/>
          <w:b/>
          <w:i w:val="false"/>
          <w:color w:val="000000"/>
        </w:rPr>
        <w:t xml:space="preserve"> Мырзакент кентінің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874"/>
        <w:gridCol w:w="1188"/>
        <w:gridCol w:w="1188"/>
        <w:gridCol w:w="5892"/>
        <w:gridCol w:w="228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330 078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6 036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6 036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18 628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15 732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305 280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305 280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305 280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330 078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29 672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29 672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29 672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28 728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295 909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295 909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295 909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295 909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29 қарашадағы № 42-278-VI</w:t>
            </w:r>
            <w:r>
              <w:br/>
            </w:r>
            <w:r>
              <w:rPr>
                <w:rFonts w:ascii="Times New Roman"/>
                <w:b w:val="false"/>
                <w:i w:val="false"/>
                <w:color w:val="000000"/>
                <w:sz w:val="20"/>
              </w:rPr>
              <w:t>шешіміне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22-174-VI</w:t>
            </w:r>
            <w:r>
              <w:br/>
            </w:r>
            <w:r>
              <w:rPr>
                <w:rFonts w:ascii="Times New Roman"/>
                <w:b w:val="false"/>
                <w:i w:val="false"/>
                <w:color w:val="000000"/>
                <w:sz w:val="20"/>
              </w:rPr>
              <w:t>шешіміне 62- қосымша</w:t>
            </w:r>
          </w:p>
        </w:tc>
      </w:tr>
    </w:tbl>
    <w:p>
      <w:pPr>
        <w:spacing w:after="0"/>
        <w:ind w:left="0"/>
        <w:jc w:val="left"/>
      </w:pPr>
      <w:r>
        <w:rPr>
          <w:rFonts w:ascii="Times New Roman"/>
          <w:b/>
          <w:i w:val="false"/>
          <w:color w:val="000000"/>
        </w:rPr>
        <w:t xml:space="preserve"> Еңбекші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114 967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107 967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107 967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107 967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114 967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22 957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22 957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22 957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22 396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91 810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90 910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90 910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90 910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29 қарашадағы № 42-278-VI</w:t>
            </w:r>
            <w:r>
              <w:br/>
            </w:r>
            <w:r>
              <w:rPr>
                <w:rFonts w:ascii="Times New Roman"/>
                <w:b w:val="false"/>
                <w:i w:val="false"/>
                <w:color w:val="000000"/>
                <w:sz w:val="20"/>
              </w:rPr>
              <w:t>шешіміне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22-174-VI</w:t>
            </w:r>
            <w:r>
              <w:br/>
            </w:r>
            <w:r>
              <w:rPr>
                <w:rFonts w:ascii="Times New Roman"/>
                <w:b w:val="false"/>
                <w:i w:val="false"/>
                <w:color w:val="000000"/>
                <w:sz w:val="20"/>
              </w:rPr>
              <w:t>шешіміне 66- қосымша</w:t>
            </w:r>
          </w:p>
        </w:tc>
      </w:tr>
    </w:tbl>
    <w:p>
      <w:pPr>
        <w:spacing w:after="0"/>
        <w:ind w:left="0"/>
        <w:jc w:val="left"/>
      </w:pPr>
      <w:r>
        <w:rPr>
          <w:rFonts w:ascii="Times New Roman"/>
          <w:b/>
          <w:i w:val="false"/>
          <w:color w:val="000000"/>
        </w:rPr>
        <w:t xml:space="preserve"> Жаңажол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182 172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8 035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7 639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173 809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173 809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173 809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182 172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25 532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155 922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155 922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155 922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155 922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29 қарашадағы № 42-278-VI</w:t>
            </w:r>
            <w:r>
              <w:br/>
            </w:r>
            <w:r>
              <w:rPr>
                <w:rFonts w:ascii="Times New Roman"/>
                <w:b w:val="false"/>
                <w:i w:val="false"/>
                <w:color w:val="000000"/>
                <w:sz w:val="20"/>
              </w:rPr>
              <w:t>шешіміне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22-174-VI</w:t>
            </w:r>
            <w:r>
              <w:br/>
            </w:r>
            <w:r>
              <w:rPr>
                <w:rFonts w:ascii="Times New Roman"/>
                <w:b w:val="false"/>
                <w:i w:val="false"/>
                <w:color w:val="000000"/>
                <w:sz w:val="20"/>
              </w:rPr>
              <w:t>шешіміне 70- қосымша</w:t>
            </w:r>
          </w:p>
        </w:tc>
      </w:tr>
    </w:tbl>
    <w:p>
      <w:pPr>
        <w:spacing w:after="0"/>
        <w:ind w:left="0"/>
        <w:jc w:val="left"/>
      </w:pPr>
      <w:r>
        <w:rPr>
          <w:rFonts w:ascii="Times New Roman"/>
          <w:b/>
          <w:i w:val="false"/>
          <w:color w:val="000000"/>
        </w:rPr>
        <w:t xml:space="preserve"> Иіржар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155 188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6 891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147 523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147 523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147 523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155 188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25 326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129 088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128 283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128 283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128 283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29 қарашадағы № 42-278-VI</w:t>
            </w:r>
            <w:r>
              <w:br/>
            </w:r>
            <w:r>
              <w:rPr>
                <w:rFonts w:ascii="Times New Roman"/>
                <w:b w:val="false"/>
                <w:i w:val="false"/>
                <w:color w:val="000000"/>
                <w:sz w:val="20"/>
              </w:rPr>
              <w:t>шешіміне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22-174-VI</w:t>
            </w:r>
            <w:r>
              <w:br/>
            </w:r>
            <w:r>
              <w:rPr>
                <w:rFonts w:ascii="Times New Roman"/>
                <w:b w:val="false"/>
                <w:i w:val="false"/>
                <w:color w:val="000000"/>
                <w:sz w:val="20"/>
              </w:rPr>
              <w:t>шешіміне 74- қосымша</w:t>
            </w:r>
          </w:p>
        </w:tc>
      </w:tr>
    </w:tbl>
    <w:p>
      <w:pPr>
        <w:spacing w:after="0"/>
        <w:ind w:left="0"/>
        <w:jc w:val="left"/>
      </w:pPr>
      <w:r>
        <w:rPr>
          <w:rFonts w:ascii="Times New Roman"/>
          <w:b/>
          <w:i w:val="false"/>
          <w:color w:val="000000"/>
        </w:rPr>
        <w:t xml:space="preserve"> Ж.Нұрлыбаев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118 147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8 514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109 296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109 296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109 296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118 147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22 816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22 816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22 816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21 869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94 931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94 931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94 931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94 931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29 қарашадағы № 42-278-VI</w:t>
            </w:r>
            <w:r>
              <w:br/>
            </w:r>
            <w:r>
              <w:rPr>
                <w:rFonts w:ascii="Times New Roman"/>
                <w:b w:val="false"/>
                <w:i w:val="false"/>
                <w:color w:val="000000"/>
                <w:sz w:val="20"/>
              </w:rPr>
              <w:t>шешіміне 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22-174-VI</w:t>
            </w:r>
            <w:r>
              <w:br/>
            </w:r>
            <w:r>
              <w:rPr>
                <w:rFonts w:ascii="Times New Roman"/>
                <w:b w:val="false"/>
                <w:i w:val="false"/>
                <w:color w:val="000000"/>
                <w:sz w:val="20"/>
              </w:rPr>
              <w:t>шешіміне 78-қосымша</w:t>
            </w:r>
          </w:p>
        </w:tc>
      </w:tr>
    </w:tbl>
    <w:p>
      <w:pPr>
        <w:spacing w:after="0"/>
        <w:ind w:left="0"/>
        <w:jc w:val="left"/>
      </w:pPr>
      <w:r>
        <w:rPr>
          <w:rFonts w:ascii="Times New Roman"/>
          <w:b/>
          <w:i w:val="false"/>
          <w:color w:val="000000"/>
        </w:rPr>
        <w:t xml:space="preserve"> Атакент кентінің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277 150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44 514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18 059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18 059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26 455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21 930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229 686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229 686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229 686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277 150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32 936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32 936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32 936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29 673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241 704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241 704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241 704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241 704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29 қарашадағы № 42-278-VI</w:t>
            </w:r>
            <w:r>
              <w:br/>
            </w:r>
            <w:r>
              <w:rPr>
                <w:rFonts w:ascii="Times New Roman"/>
                <w:b w:val="false"/>
                <w:i w:val="false"/>
                <w:color w:val="000000"/>
                <w:sz w:val="20"/>
              </w:rPr>
              <w:t>шешіміне 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22-174-VI</w:t>
            </w:r>
            <w:r>
              <w:br/>
            </w:r>
            <w:r>
              <w:rPr>
                <w:rFonts w:ascii="Times New Roman"/>
                <w:b w:val="false"/>
                <w:i w:val="false"/>
                <w:color w:val="000000"/>
                <w:sz w:val="20"/>
              </w:rPr>
              <w:t>шешіміне 81- қосымша</w:t>
            </w:r>
          </w:p>
        </w:tc>
      </w:tr>
    </w:tbl>
    <w:p>
      <w:pPr>
        <w:spacing w:after="0"/>
        <w:ind w:left="0"/>
        <w:jc w:val="left"/>
      </w:pPr>
      <w:r>
        <w:rPr>
          <w:rFonts w:ascii="Times New Roman"/>
          <w:b/>
          <w:i w:val="false"/>
          <w:color w:val="000000"/>
        </w:rPr>
        <w:t xml:space="preserve"> Бірлік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39"/>
        <w:gridCol w:w="7"/>
        <w:gridCol w:w="1247"/>
        <w:gridCol w:w="5575"/>
        <w:gridCol w:w="239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183 054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7 610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7 389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174 875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174 875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174 875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183 054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24 359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24 359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24 359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24 012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158 695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157 745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157 745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157 745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29 қарашадағы № 42-278-VI</w:t>
            </w:r>
            <w:r>
              <w:br/>
            </w:r>
            <w:r>
              <w:rPr>
                <w:rFonts w:ascii="Times New Roman"/>
                <w:b w:val="false"/>
                <w:i w:val="false"/>
                <w:color w:val="000000"/>
                <w:sz w:val="20"/>
              </w:rPr>
              <w:t>шешіміне 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№22-174-VI</w:t>
            </w:r>
            <w:r>
              <w:br/>
            </w:r>
            <w:r>
              <w:rPr>
                <w:rFonts w:ascii="Times New Roman"/>
                <w:b w:val="false"/>
                <w:i w:val="false"/>
                <w:color w:val="000000"/>
                <w:sz w:val="20"/>
              </w:rPr>
              <w:t>шешіміне 85-қосымша</w:t>
            </w:r>
          </w:p>
        </w:tc>
      </w:tr>
    </w:tbl>
    <w:p>
      <w:pPr>
        <w:spacing w:after="0"/>
        <w:ind w:left="0"/>
        <w:jc w:val="left"/>
      </w:pPr>
      <w:r>
        <w:rPr>
          <w:rFonts w:ascii="Times New Roman"/>
          <w:b/>
          <w:i w:val="false"/>
          <w:color w:val="000000"/>
        </w:rPr>
        <w:t xml:space="preserve"> Жамбыл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192 161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182 560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182 560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182 560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192 161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54 572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54 572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54 572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22 751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31 821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136 968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136 968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136 968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136 968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