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3f1a6" w14:textId="363f1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мәслихатының 2017 жылғы 20 желтоқсандағы № 21/1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Оңтүстiк Қазақстан облысы Ордабасы аудандық мәслихатының 2018 жылғы 22 қаңтардағы № 24/1 шешiмi. Оңтүстiк Қазақстан облысының Әдiлет департаментiнде 2018 жылғы 25 қаңтарда № 4418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10 қаңтардағы 2018 жылғы № 19/230-VI "Оңтүстік Қазақстан облыстық мәслихатының 2017 жылғы 11 желтоқсандағы "2018-2020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4396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Ордабасы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Ордабасы аудандық мәслихатының 2017 жылғы 20 желтоқсандағы № 21/1 "2018-2020 жылдарға арналған аудандық бюджет туралы" (Нормативтік құқықтық актілерді мемлекеттік тіркеу тізілімінде 4336 нөмірімен тіркелген, 2018 жылғы 13 қаңтардағы "Ордабасы оттары" газетінде және 2018 жылы 11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Ордабасы ауданының 2018-2020 жылдарға арналған аудандық бюджеті тиісінше 1, 2 және 3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кірістер – 15 594 508 мың теңге:</w:t>
      </w:r>
    </w:p>
    <w:p>
      <w:pPr>
        <w:spacing w:after="0"/>
        <w:ind w:left="0"/>
        <w:jc w:val="both"/>
      </w:pPr>
      <w:r>
        <w:rPr>
          <w:rFonts w:ascii="Times New Roman"/>
          <w:b w:val="false"/>
          <w:i w:val="false"/>
          <w:color w:val="000000"/>
          <w:sz w:val="28"/>
        </w:rPr>
        <w:t>
      салықтық түсімдер – 908 032 мың теңге;</w:t>
      </w:r>
    </w:p>
    <w:p>
      <w:pPr>
        <w:spacing w:after="0"/>
        <w:ind w:left="0"/>
        <w:jc w:val="both"/>
      </w:pPr>
      <w:r>
        <w:rPr>
          <w:rFonts w:ascii="Times New Roman"/>
          <w:b w:val="false"/>
          <w:i w:val="false"/>
          <w:color w:val="000000"/>
          <w:sz w:val="28"/>
        </w:rPr>
        <w:t>
      салықтық емес түсімдер – 13 989 мың теңге;</w:t>
      </w:r>
    </w:p>
    <w:p>
      <w:pPr>
        <w:spacing w:after="0"/>
        <w:ind w:left="0"/>
        <w:jc w:val="both"/>
      </w:pPr>
      <w:r>
        <w:rPr>
          <w:rFonts w:ascii="Times New Roman"/>
          <w:b w:val="false"/>
          <w:i w:val="false"/>
          <w:color w:val="000000"/>
          <w:sz w:val="28"/>
        </w:rPr>
        <w:t>
      негізгі капиталды сатудан түсетін түсімдер – 28 737 мың теңге;</w:t>
      </w:r>
    </w:p>
    <w:p>
      <w:pPr>
        <w:spacing w:after="0"/>
        <w:ind w:left="0"/>
        <w:jc w:val="both"/>
      </w:pPr>
      <w:r>
        <w:rPr>
          <w:rFonts w:ascii="Times New Roman"/>
          <w:b w:val="false"/>
          <w:i w:val="false"/>
          <w:color w:val="000000"/>
          <w:sz w:val="28"/>
        </w:rPr>
        <w:t>
      трансферттер түсімі – 14 643 750 мың теңге;</w:t>
      </w:r>
    </w:p>
    <w:p>
      <w:pPr>
        <w:spacing w:after="0"/>
        <w:ind w:left="0"/>
        <w:jc w:val="both"/>
      </w:pPr>
      <w:r>
        <w:rPr>
          <w:rFonts w:ascii="Times New Roman"/>
          <w:b w:val="false"/>
          <w:i w:val="false"/>
          <w:color w:val="000000"/>
          <w:sz w:val="28"/>
        </w:rPr>
        <w:t>
      2) шығындар – 15 777 026 мың теңге;</w:t>
      </w:r>
    </w:p>
    <w:p>
      <w:pPr>
        <w:spacing w:after="0"/>
        <w:ind w:left="0"/>
        <w:jc w:val="both"/>
      </w:pPr>
      <w:r>
        <w:rPr>
          <w:rFonts w:ascii="Times New Roman"/>
          <w:b w:val="false"/>
          <w:i w:val="false"/>
          <w:color w:val="000000"/>
          <w:sz w:val="28"/>
        </w:rPr>
        <w:t>
      3) таза бюджеттік кредиттеу – -31 016 мың теңге:</w:t>
      </w:r>
    </w:p>
    <w:p>
      <w:pPr>
        <w:spacing w:after="0"/>
        <w:ind w:left="0"/>
        <w:jc w:val="both"/>
      </w:pPr>
      <w:r>
        <w:rPr>
          <w:rFonts w:ascii="Times New Roman"/>
          <w:b w:val="false"/>
          <w:i w:val="false"/>
          <w:color w:val="000000"/>
          <w:sz w:val="28"/>
        </w:rPr>
        <w:t>
      бюджеттік кредиттер – 7 215 мың теңге;</w:t>
      </w:r>
    </w:p>
    <w:p>
      <w:pPr>
        <w:spacing w:after="0"/>
        <w:ind w:left="0"/>
        <w:jc w:val="both"/>
      </w:pPr>
      <w:r>
        <w:rPr>
          <w:rFonts w:ascii="Times New Roman"/>
          <w:b w:val="false"/>
          <w:i w:val="false"/>
          <w:color w:val="000000"/>
          <w:sz w:val="28"/>
        </w:rPr>
        <w:t>
      бюджеттік кредиттерді өтеу – 38 231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- 151 502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151 502 мың теңге:</w:t>
      </w:r>
    </w:p>
    <w:p>
      <w:pPr>
        <w:spacing w:after="0"/>
        <w:ind w:left="0"/>
        <w:jc w:val="both"/>
      </w:pPr>
      <w:r>
        <w:rPr>
          <w:rFonts w:ascii="Times New Roman"/>
          <w:b w:val="false"/>
          <w:i w:val="false"/>
          <w:color w:val="000000"/>
          <w:sz w:val="28"/>
        </w:rPr>
        <w:t>
      қарыздар түсімі – 7 215 мың теңге;</w:t>
      </w:r>
    </w:p>
    <w:p>
      <w:pPr>
        <w:spacing w:after="0"/>
        <w:ind w:left="0"/>
        <w:jc w:val="both"/>
      </w:pPr>
      <w:r>
        <w:rPr>
          <w:rFonts w:ascii="Times New Roman"/>
          <w:b w:val="false"/>
          <w:i w:val="false"/>
          <w:color w:val="000000"/>
          <w:sz w:val="28"/>
        </w:rPr>
        <w:t>
      қарыздарды өтеу – 38 231 мың теңге;</w:t>
      </w:r>
    </w:p>
    <w:p>
      <w:pPr>
        <w:spacing w:after="0"/>
        <w:ind w:left="0"/>
        <w:jc w:val="both"/>
      </w:pPr>
      <w:r>
        <w:rPr>
          <w:rFonts w:ascii="Times New Roman"/>
          <w:b w:val="false"/>
          <w:i w:val="false"/>
          <w:color w:val="000000"/>
          <w:sz w:val="28"/>
        </w:rPr>
        <w:t>
      бюджет қаражатының пайдаланылатын қалдықтары – 182 518 мың тенге".</w:t>
      </w:r>
    </w:p>
    <w:bookmarkStart w:name="z4"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3. "Ордабасы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Ордабасы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Ордабасы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С.Алтыбаев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Б.Садвахасов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22 қаңтардағы № 24/1</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21/1 шешіміне 1-қосымша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788"/>
        <w:gridCol w:w="1071"/>
        <w:gridCol w:w="1212"/>
        <w:gridCol w:w="5678"/>
        <w:gridCol w:w="27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15 594 508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908 032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323 521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323 521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232 553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14 643 750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14 643 750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14 643 750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15 777 026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442 565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144 269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297 761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261 663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9 553 256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1 203 350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1 203 350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1 203 350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7 616 078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6 829 827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6 725 277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786 251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786 251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733 828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733 828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389 459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1 443 414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923 067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915 874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915 874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470 611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470 611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202 344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46 862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630 337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312 271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270 673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218 299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140 905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140 905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572 300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96 495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997 565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862 615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862 615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862 615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306 432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1 345 734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1 345 734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1 345 734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447 374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699 036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182 518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22 қаңтардағы № 24/1</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21/1 шешіміне 2-қосымша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877"/>
        <w:gridCol w:w="1191"/>
        <w:gridCol w:w="1348"/>
        <w:gridCol w:w="4933"/>
        <w:gridCol w:w="30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17 833 599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967 018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341 591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341 591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314 693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314 693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248 831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16 820 863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16 820 863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трасферттер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16 820 863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17 833 599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489 982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146 784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123 359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120 159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342 663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276 958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251 939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10 411 658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1 333 622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1 333 622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190 884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1 142 738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8 424 289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7 657 253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7 547 650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109 603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767 036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767 036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653 747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653 747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296 592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308 923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қамтамасыздандыру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622 718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341 687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334 494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334 494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239 714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239 714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50 038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2 029 725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1 483 251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923 251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923 251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400 738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400 738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175 961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214 777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145 736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145 736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138 943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606 302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103 205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83 205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83 205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163 771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153 771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120 929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99 946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80 857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71 815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239 380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230 335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183 685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2 228 974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1 728 974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1 728 974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1 728 974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308 360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255 075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233 725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316 571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316 571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316 571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277 770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679 008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679 008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679 008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679 008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22 қаңтардағы № 24/1</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21/1 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2018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1007"/>
        <w:gridCol w:w="2123"/>
        <w:gridCol w:w="2123"/>
        <w:gridCol w:w="54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энергетикалық жүйені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