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537f" w14:textId="78d5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2017 жылғы 25 желтоқсандағы № 22/2 "2018-2020 жылдарға арналған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2018 жылғы 2 ақпандағы № 25/1 шешiмi. Оңтүстiк Қазақстан облысының Әдiлет департаментiнде 2018 жылғы 15 ақпанда № 4454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Ордабасы аудандық мәслихатының 22 қаңтардағы 2018 жылғы № 24/1 "Ордабасы аудандық мәслихатының 2017 жылғы 20 желтоқсандағы № 21/1 "2018-2020 жылдарға арналған аудандық бюджет туралы" шешіміне өзгерістер енгізу туралы" Нормативтік құқықтық актілерді мемлекеттік тіркеу тізілімінде № 4418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2017 жылғы 25 желтоқсандағы № 22/2 "2018-2020 жылдарға арналған ауылдық округтердің бюджеттері туралы" (Нормативтік құқықтық актілерді мемлекеттік тіркеу тізілімінде 4404 нөмірімен тіркелген және 2018 жылы 01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Бадам ауылдық округінің 2018-2020 жылдарға арналған бюджеті тиісінше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132 522 мың теңге:</w:t>
      </w:r>
    </w:p>
    <w:p>
      <w:pPr>
        <w:spacing w:after="0"/>
        <w:ind w:left="0"/>
        <w:jc w:val="both"/>
      </w:pPr>
      <w:r>
        <w:rPr>
          <w:rFonts w:ascii="Times New Roman"/>
          <w:b w:val="false"/>
          <w:i w:val="false"/>
          <w:color w:val="000000"/>
          <w:sz w:val="28"/>
        </w:rPr>
        <w:t>
      салықтық түсiмдер – 31 083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100 939 мың теңге;</w:t>
      </w:r>
    </w:p>
    <w:p>
      <w:pPr>
        <w:spacing w:after="0"/>
        <w:ind w:left="0"/>
        <w:jc w:val="both"/>
      </w:pPr>
      <w:r>
        <w:rPr>
          <w:rFonts w:ascii="Times New Roman"/>
          <w:b w:val="false"/>
          <w:i w:val="false"/>
          <w:color w:val="000000"/>
          <w:sz w:val="28"/>
        </w:rPr>
        <w:t>
      2) шығындар – 132 522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 Бөген ауылдық округінің 2018-2020 жылдарға арналған бюджеті тиісінше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51 370 мың теңге:</w:t>
      </w:r>
    </w:p>
    <w:p>
      <w:pPr>
        <w:spacing w:after="0"/>
        <w:ind w:left="0"/>
        <w:jc w:val="both"/>
      </w:pPr>
      <w:r>
        <w:rPr>
          <w:rFonts w:ascii="Times New Roman"/>
          <w:b w:val="false"/>
          <w:i w:val="false"/>
          <w:color w:val="000000"/>
          <w:sz w:val="28"/>
        </w:rPr>
        <w:t>
      салықтық түсiмдер – 4 361 мың теңге;</w:t>
      </w:r>
    </w:p>
    <w:p>
      <w:pPr>
        <w:spacing w:after="0"/>
        <w:ind w:left="0"/>
        <w:jc w:val="both"/>
      </w:pPr>
      <w:r>
        <w:rPr>
          <w:rFonts w:ascii="Times New Roman"/>
          <w:b w:val="false"/>
          <w:i w:val="false"/>
          <w:color w:val="000000"/>
          <w:sz w:val="28"/>
        </w:rPr>
        <w:t>
      салықтық емес түсiмдер – 140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46 869 мың теңге;</w:t>
      </w:r>
    </w:p>
    <w:p>
      <w:pPr>
        <w:spacing w:after="0"/>
        <w:ind w:left="0"/>
        <w:jc w:val="both"/>
      </w:pPr>
      <w:r>
        <w:rPr>
          <w:rFonts w:ascii="Times New Roman"/>
          <w:b w:val="false"/>
          <w:i w:val="false"/>
          <w:color w:val="000000"/>
          <w:sz w:val="28"/>
        </w:rPr>
        <w:t>
      2) шығындар – 51 370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 Бөржар ауылдық округінің 2018-2020 жылдарға арналған бюджеті тиісінше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108 849 мың теңге:</w:t>
      </w:r>
    </w:p>
    <w:p>
      <w:pPr>
        <w:spacing w:after="0"/>
        <w:ind w:left="0"/>
        <w:jc w:val="both"/>
      </w:pPr>
      <w:r>
        <w:rPr>
          <w:rFonts w:ascii="Times New Roman"/>
          <w:b w:val="false"/>
          <w:i w:val="false"/>
          <w:color w:val="000000"/>
          <w:sz w:val="28"/>
        </w:rPr>
        <w:t>
      салықтық түсiмдер – 13 528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95 031 мың теңге;</w:t>
      </w:r>
    </w:p>
    <w:p>
      <w:pPr>
        <w:spacing w:after="0"/>
        <w:ind w:left="0"/>
        <w:jc w:val="both"/>
      </w:pPr>
      <w:r>
        <w:rPr>
          <w:rFonts w:ascii="Times New Roman"/>
          <w:b w:val="false"/>
          <w:i w:val="false"/>
          <w:color w:val="000000"/>
          <w:sz w:val="28"/>
        </w:rPr>
        <w:t>
      2) шығындар – 108 849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 Жеңіс ауылдық округінің 2018-2020 жылдарға арналған бюджеті тиісінше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61 669 мың теңге:</w:t>
      </w:r>
    </w:p>
    <w:p>
      <w:pPr>
        <w:spacing w:after="0"/>
        <w:ind w:left="0"/>
        <w:jc w:val="both"/>
      </w:pPr>
      <w:r>
        <w:rPr>
          <w:rFonts w:ascii="Times New Roman"/>
          <w:b w:val="false"/>
          <w:i w:val="false"/>
          <w:color w:val="000000"/>
          <w:sz w:val="28"/>
        </w:rPr>
        <w:t>
      салықтық түсiмдер – 2 889 мың теңге;</w:t>
      </w:r>
    </w:p>
    <w:p>
      <w:pPr>
        <w:spacing w:after="0"/>
        <w:ind w:left="0"/>
        <w:jc w:val="both"/>
      </w:pPr>
      <w:r>
        <w:rPr>
          <w:rFonts w:ascii="Times New Roman"/>
          <w:b w:val="false"/>
          <w:i w:val="false"/>
          <w:color w:val="000000"/>
          <w:sz w:val="28"/>
        </w:rPr>
        <w:t>
      салықтық емес түсiмдер – 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58 690 мың теңге;</w:t>
      </w:r>
    </w:p>
    <w:p>
      <w:pPr>
        <w:spacing w:after="0"/>
        <w:ind w:left="0"/>
        <w:jc w:val="both"/>
      </w:pPr>
      <w:r>
        <w:rPr>
          <w:rFonts w:ascii="Times New Roman"/>
          <w:b w:val="false"/>
          <w:i w:val="false"/>
          <w:color w:val="000000"/>
          <w:sz w:val="28"/>
        </w:rPr>
        <w:t>
      2) шығындар – 61 669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 Қарақұм ауылдық округінің 2018-2020 жылдарға арналған бюджеті 13,14 және 15-қосымшаларға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79 011 мың теңге:</w:t>
      </w:r>
    </w:p>
    <w:p>
      <w:pPr>
        <w:spacing w:after="0"/>
        <w:ind w:left="0"/>
        <w:jc w:val="both"/>
      </w:pPr>
      <w:r>
        <w:rPr>
          <w:rFonts w:ascii="Times New Roman"/>
          <w:b w:val="false"/>
          <w:i w:val="false"/>
          <w:color w:val="000000"/>
          <w:sz w:val="28"/>
        </w:rPr>
        <w:t>
      салықтық түсiмдер – 4 296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74 605 мың теңге;</w:t>
      </w:r>
    </w:p>
    <w:p>
      <w:pPr>
        <w:spacing w:after="0"/>
        <w:ind w:left="0"/>
        <w:jc w:val="both"/>
      </w:pPr>
      <w:r>
        <w:rPr>
          <w:rFonts w:ascii="Times New Roman"/>
          <w:b w:val="false"/>
          <w:i w:val="false"/>
          <w:color w:val="000000"/>
          <w:sz w:val="28"/>
        </w:rPr>
        <w:t>
      2) шығындар – 79 011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"11. Қараспан ауылдық округінің 2018-2020 жылдарға арналған бюджеті тиісінше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89 866 мың теңге:</w:t>
      </w:r>
    </w:p>
    <w:p>
      <w:pPr>
        <w:spacing w:after="0"/>
        <w:ind w:left="0"/>
        <w:jc w:val="both"/>
      </w:pPr>
      <w:r>
        <w:rPr>
          <w:rFonts w:ascii="Times New Roman"/>
          <w:b w:val="false"/>
          <w:i w:val="false"/>
          <w:color w:val="000000"/>
          <w:sz w:val="28"/>
        </w:rPr>
        <w:t>
      салықтық түсiмдер – 13 668 мың теңге;</w:t>
      </w:r>
    </w:p>
    <w:p>
      <w:pPr>
        <w:spacing w:after="0"/>
        <w:ind w:left="0"/>
        <w:jc w:val="both"/>
      </w:pPr>
      <w:r>
        <w:rPr>
          <w:rFonts w:ascii="Times New Roman"/>
          <w:b w:val="false"/>
          <w:i w:val="false"/>
          <w:color w:val="000000"/>
          <w:sz w:val="28"/>
        </w:rPr>
        <w:t>
      салықтық емес түсiмдер – 480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75 718 мың теңге;</w:t>
      </w:r>
    </w:p>
    <w:p>
      <w:pPr>
        <w:spacing w:after="0"/>
        <w:ind w:left="0"/>
        <w:jc w:val="both"/>
      </w:pPr>
      <w:r>
        <w:rPr>
          <w:rFonts w:ascii="Times New Roman"/>
          <w:b w:val="false"/>
          <w:i w:val="false"/>
          <w:color w:val="000000"/>
          <w:sz w:val="28"/>
        </w:rPr>
        <w:t>
      2) шығындар – 89 866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"13. Қажымұқан ауылдық округінің 2018-2020 жылдарға арналған бюджеті тиісінше 19, 20 және 21-қосымшаларға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273 652 мың теңге:</w:t>
      </w:r>
    </w:p>
    <w:p>
      <w:pPr>
        <w:spacing w:after="0"/>
        <w:ind w:left="0"/>
        <w:jc w:val="both"/>
      </w:pPr>
      <w:r>
        <w:rPr>
          <w:rFonts w:ascii="Times New Roman"/>
          <w:b w:val="false"/>
          <w:i w:val="false"/>
          <w:color w:val="000000"/>
          <w:sz w:val="28"/>
        </w:rPr>
        <w:t>
      салықтық түсiмдер – 51 869 мың теңге;</w:t>
      </w:r>
    </w:p>
    <w:p>
      <w:pPr>
        <w:spacing w:after="0"/>
        <w:ind w:left="0"/>
        <w:jc w:val="both"/>
      </w:pPr>
      <w:r>
        <w:rPr>
          <w:rFonts w:ascii="Times New Roman"/>
          <w:b w:val="false"/>
          <w:i w:val="false"/>
          <w:color w:val="000000"/>
          <w:sz w:val="28"/>
        </w:rPr>
        <w:t>
      салықтық емес түсiмдер – 960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220 823 мың теңге;</w:t>
      </w:r>
    </w:p>
    <w:p>
      <w:pPr>
        <w:spacing w:after="0"/>
        <w:ind w:left="0"/>
        <w:jc w:val="both"/>
      </w:pPr>
      <w:r>
        <w:rPr>
          <w:rFonts w:ascii="Times New Roman"/>
          <w:b w:val="false"/>
          <w:i w:val="false"/>
          <w:color w:val="000000"/>
          <w:sz w:val="28"/>
        </w:rPr>
        <w:t>
      2) шығындар – 273 652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"15. Төрткөл ауылдық округінің 2018-2020 жылдарға арналған бюджеті тиісінше 22, 23 және 24-қосымшаларға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115 366 мың теңге:</w:t>
      </w:r>
    </w:p>
    <w:p>
      <w:pPr>
        <w:spacing w:after="0"/>
        <w:ind w:left="0"/>
        <w:jc w:val="both"/>
      </w:pPr>
      <w:r>
        <w:rPr>
          <w:rFonts w:ascii="Times New Roman"/>
          <w:b w:val="false"/>
          <w:i w:val="false"/>
          <w:color w:val="000000"/>
          <w:sz w:val="28"/>
        </w:rPr>
        <w:t>
      салықтық түсiмдер – 14 661 мың теңге;</w:t>
      </w:r>
    </w:p>
    <w:p>
      <w:pPr>
        <w:spacing w:after="0"/>
        <w:ind w:left="0"/>
        <w:jc w:val="both"/>
      </w:pPr>
      <w:r>
        <w:rPr>
          <w:rFonts w:ascii="Times New Roman"/>
          <w:b w:val="false"/>
          <w:i w:val="false"/>
          <w:color w:val="000000"/>
          <w:sz w:val="28"/>
        </w:rPr>
        <w:t>
      салықтық емес түсiмдер – 480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100 225 мың теңге;</w:t>
      </w:r>
    </w:p>
    <w:p>
      <w:pPr>
        <w:spacing w:after="0"/>
        <w:ind w:left="0"/>
        <w:jc w:val="both"/>
      </w:pPr>
      <w:r>
        <w:rPr>
          <w:rFonts w:ascii="Times New Roman"/>
          <w:b w:val="false"/>
          <w:i w:val="false"/>
          <w:color w:val="000000"/>
          <w:sz w:val="28"/>
        </w:rPr>
        <w:t>
      2) шығындар – 115 366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"17. Шұбар ауылдық округінің 2018-2020 жылдарға арналған бюджеті тиісінше 25, 26 және 27-қосымшаларға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58 735 мың теңге:</w:t>
      </w:r>
    </w:p>
    <w:p>
      <w:pPr>
        <w:spacing w:after="0"/>
        <w:ind w:left="0"/>
        <w:jc w:val="both"/>
      </w:pPr>
      <w:r>
        <w:rPr>
          <w:rFonts w:ascii="Times New Roman"/>
          <w:b w:val="false"/>
          <w:i w:val="false"/>
          <w:color w:val="000000"/>
          <w:sz w:val="28"/>
        </w:rPr>
        <w:t>
      салықтық түсiмдер – 10 859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47 606 мың теңге;</w:t>
      </w:r>
    </w:p>
    <w:p>
      <w:pPr>
        <w:spacing w:after="0"/>
        <w:ind w:left="0"/>
        <w:jc w:val="both"/>
      </w:pPr>
      <w:r>
        <w:rPr>
          <w:rFonts w:ascii="Times New Roman"/>
          <w:b w:val="false"/>
          <w:i w:val="false"/>
          <w:color w:val="000000"/>
          <w:sz w:val="28"/>
        </w:rPr>
        <w:t>
      2) шығындар – 58 735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қосымшаларына</w:t>
      </w:r>
      <w:r>
        <w:rPr>
          <w:rFonts w:ascii="Times New Roman"/>
          <w:b w:val="false"/>
          <w:i w:val="false"/>
          <w:color w:val="000000"/>
          <w:sz w:val="28"/>
        </w:rPr>
        <w:t xml:space="preserve"> сәйкес жаңа редакцияда жазылсын.</w:t>
      </w:r>
    </w:p>
    <w:bookmarkEnd w:id="2"/>
    <w:bookmarkStart w:name="z13" w:id="3"/>
    <w:p>
      <w:pPr>
        <w:spacing w:after="0"/>
        <w:ind w:left="0"/>
        <w:jc w:val="both"/>
      </w:pPr>
      <w:r>
        <w:rPr>
          <w:rFonts w:ascii="Times New Roman"/>
          <w:b w:val="false"/>
          <w:i w:val="false"/>
          <w:color w:val="000000"/>
          <w:sz w:val="28"/>
        </w:rPr>
        <w:t>
      3.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xml:space="preserve">
      4) ресми жарияланғаннан кейін осы шешімді Ордабасы аудандық мәслихаттың интернет-ресурсына орналастыруын қамтамасыз етсін. </w:t>
      </w:r>
    </w:p>
    <w:bookmarkStart w:name="z14"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С.Алтыбаев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 ақпандағы № 25/1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Бадам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 ақпандағы № 25/1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2018 жылға арналған Бөген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1203"/>
        <w:gridCol w:w="1203"/>
        <w:gridCol w:w="6126"/>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сондай-ақ Қазақстан Республикасы Ұлттық Банкінің бюджетінен (шығыстар сметасынан) қамтылатын және қаржыландыратын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 ақпандағы № 25/1</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2018 жылға арналған Бөржар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 ақпандағы № 25/1</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2018 жылға арналған Жеңіс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 ақпандағы № 25/1</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2018 жылға арналған Қарақұм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 ақпандағы № 25/1</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2018 жылға арналған Қараспан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1203"/>
        <w:gridCol w:w="1203"/>
        <w:gridCol w:w="6126"/>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сондай-ақ Қазақстан Республикасы Ұлттық Банкінің бюджетінен (шығыстар сметасынан) қамтылатын және қаржыландыратын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 ақпандағы № 25/1</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2018 жылға арналған Қажымұқан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 ақпандағы № 25/1</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2018 жылға арналған Төрткөл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863"/>
        <w:gridCol w:w="1173"/>
        <w:gridCol w:w="1173"/>
        <w:gridCol w:w="5972"/>
        <w:gridCol w:w="2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сондай-ақ Қазақстан Республикасы Ұлттық Банкінің бюджетінен (шығыстар сметасынан) қамтылатын және қаржыландыратын мемлекеттік мекемелер салатын айыппұлдар, өсімпұлдар, санкциялар, өндіріп алулар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 ақпандағы № 25/1</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2018 жылға арналған Шұбар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1203"/>
        <w:gridCol w:w="1203"/>
        <w:gridCol w:w="6126"/>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сондай-ақ Қазақстан Республикасы Ұлттық Банкінің бюджетінен (шығыстар сметасынан) қамтылатын және қаржыландыратын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