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1c2c8" w14:textId="111c2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Оңтүстiк Қазақстан облысы Ордабасы аудандық мәслихатының 2018 жылғы 16 наурыздағы № 26/6 шешiмi. Оңтүстiк Қазақстан облысының Әдiлет департаментiнде 2018 жылғы 27 наурызда № 4482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Нормативтік құқықтық актілерді мемлекеттік тіркеу тізілімінде № 9946 тіркелген және аудан әкімінің 2018 жылғы 19 ақпандағы № 1572 мәлiмдемесiне сәйкес,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Ордабасы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қажеттілікті ескере отырып, 2018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"Ордабасы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Ордабасы ауданының аумағында таратылатын мерзімді баспа басылымдарында ресми жариялауға жіберілуін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С.Алтыбаев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