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13d7" w14:textId="fb81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2016 жылғы 4 ақпандағы № 52/1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Оңтүстiк Қазақстан облысы Ордабасы аудандық мәслихатының 2018 жылғы 16 наурыздағы № 26/7 шешiмi. Оңтүстiк Қазақстан облысының Әдiлет департаментiнде 2018 жылғы 2 сәуірде № 4487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Ордабасы аудандық мәслихатының 2016 жылғы 4 ақпандағы № 52/1 "</w:t>
      </w:r>
      <w:r>
        <w:rPr>
          <w:rFonts w:ascii="Times New Roman"/>
          <w:b w:val="false"/>
          <w:i w:val="false"/>
          <w:color w:val="000000"/>
          <w:sz w:val="28"/>
        </w:rPr>
        <w:t>Жиналыстар, митингілер, шерулер, пикеттер және демонстрациялар өткізу тәртібін қосымша реттеу туралы</w:t>
      </w:r>
      <w:r>
        <w:rPr>
          <w:rFonts w:ascii="Times New Roman"/>
          <w:b w:val="false"/>
          <w:i w:val="false"/>
          <w:color w:val="000000"/>
          <w:sz w:val="28"/>
        </w:rPr>
        <w:t xml:space="preserve">" (Нормативтік құқықтық актілерді мемлекеттік тіркеу тізілімінде 3615 нөмірімен тіркелген, 2016 жылғы 2 сәуірдегі "Ордабасы оттары" газетінде және 2016 жылғы 16 наурызда Қазақстан Республикасының нормативтік құқықтық актілерінің эталондық бақылау банкінде электрондық түрде жарияланған) және 31 наурыздағы 2016 жылғы </w:t>
      </w:r>
      <w:r>
        <w:rPr>
          <w:rFonts w:ascii="Times New Roman"/>
          <w:b w:val="false"/>
          <w:i w:val="false"/>
          <w:color w:val="000000"/>
          <w:sz w:val="28"/>
        </w:rPr>
        <w:t>№ 2/2</w:t>
      </w:r>
      <w:r>
        <w:rPr>
          <w:rFonts w:ascii="Times New Roman"/>
          <w:b w:val="false"/>
          <w:i w:val="false"/>
          <w:color w:val="000000"/>
          <w:sz w:val="28"/>
        </w:rPr>
        <w:t xml:space="preserve"> "Ордабасы аудандық мәслихатының 2016 жылғы 4 ақпандағы № 52/1 "Жиналыстар, митингілер, шерулер, пикеттер және демонстрациялар өткізу тәртібін қосымша реттеу туралы" шешіміне өзгерістер енгізу туралы (Нормативтік құқықтық актілерді мемлекеттік тіркеу тізілімінде 3734 тіркелген, 2016 жылғы 14 мамырдағы "Ордабасы оттары" газетінде және 2016 жылғы 16 мамырда Қазақстан Республикасының нормативтік құқықтық актілерінің эталондық бақылау банкінде электрондық түрде жарияланған)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"Ордабасы аудандық маслихат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Ордабасы ауданының аумағында таратылатын мерзімді баспа басылымдарында ресми жариялауға жіберілуін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