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4c55" w14:textId="e814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ауданы әкiмдiгiнiң 2018 жылғы 23 мамырдағы № 193 қаулысы. Оңтүстiк Қазақстан облысының Әдiлет департаментiнде 2018 жылғы 30 мамырда № 4614 болып тiркелдi. Күші жойылды - Түркістан облысы Ордабасы ауданы әкiмдiгiнiң 2022 жылғы 11 тамыздағы № 269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ауданы әкiмдiгiнiң 11.08.2022 № 269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Ордабасы ауданының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Ордабасы ауданы әкімдігінің 2017 жылғы 24 наурыздағы № 101 "Б"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тізіліміне 4011 нөмірімен тіркелген, 2017 жылы 15 сәуірде "Ордабасы оттары" газетінде және 2017 жылғы 14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"Ордабасы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Ордабасы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М.Үкібасқа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Р.Кайпжанов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25 мамырдағы № 193</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(бұдан әрі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2)өлшемді (НМИ өлшеу үшін нақты критерийлер белгіленеді);</w:t>
      </w:r>
    </w:p>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4)уақытпен шектеулі (НМИ қол жеткізу мерзімі белгіленеді);</w:t>
      </w:r>
    </w:p>
    <w:p>
      <w:pPr>
        <w:spacing w:after="0"/>
        <w:ind w:left="0"/>
        <w:jc w:val="both"/>
      </w:pPr>
      <w:r>
        <w:rPr>
          <w:rFonts w:ascii="Times New Roman"/>
          <w:b w:val="false"/>
          <w:i w:val="false"/>
          <w:color w:val="000000"/>
          <w:sz w:val="28"/>
        </w:rPr>
        <w:t>
      5)мемлекеттік органның стратегиялық мақсатын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3"/>
    <w:bookmarkStart w:name="z56" w:id="5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Ордабасы</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Ордабасы</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Ордабасы ауданы әкімі</w:t>
            </w:r>
            <w:r>
              <w:br/>
            </w:r>
            <w:r>
              <w:rPr>
                <w:rFonts w:ascii="Times New Roman"/>
                <w:b w:val="false"/>
                <w:i w:val="false"/>
                <w:color w:val="000000"/>
                <w:sz w:val="20"/>
              </w:rPr>
              <w:t>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Ордабасы</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Стратегиялық бағыттарға сәйкес нақты міндеттер қояды және тапсырмалар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 жұмысын басымдылығына қарай тиімді ұйымдастырады;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Стратегиялық бағыттарға сәйкес нақты міндеттер қоя алмайды және тапсырмалар бере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 жұмысын басымдылығына мән бермей тиімсіз ұйымдастырады;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Тапсырмаларды жүйесіз орындайды;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Сапасыз құжаттар әзірлейді;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Жедел жұмыс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бағдарламайды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Ұжымда сенімді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Ұжымда өзара сенімсіз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Бағыныстағы тұлғалардың нәтижеге жетуге қосқан үлесін анықтамайды.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Міндеттерді дұрыс бөле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Шешім қабылдау барысында мүмкін болатын қауіптер туралы хабарлайды;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Шешім қабылдау барысында альтернативті ұсыныс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Тиімді және жүйелі шешім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Жеке тәжірибесіне, басқа да маңызды болып табылатын мәліметтерге негізделген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Бөлімшеде міндеттерді дұрыс бөле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Орын алуы мүмкін қауіптер туралы хабарламайды;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Тиімсіз және жүйесіз шешім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Бөлімше қызметін ұйымдастыруда тапсырмаларды дұрыс бөле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Шешім қабылдаудағы тәсілдерді ұжыммен талқылайды;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Бөлімше қызметін ұйымдастыруда тапсырмаларды дұрыс бөле алмайды;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Қажетті мәліметтерді таба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Қажетті мәліметтерді таба алмайды;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Стратегиялық мақсаттар мен басымдылықтарды ескеріп, нақты міндеттер қоя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көрсетудің тиімді әдістерін біледі;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Стратегиялық мақсаттар мен басымдылықтарды ескермей, анық емес міндеттер қоя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көрсетудің әдістері туралы шала-шарпы біледі;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тұтынушылардың қанағаттанушылығына талдау жүргізеді және қызмет көрсетуді жетілдірудің жолдарын қарастырады.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қызметтердің қолжетімділілігін қамтамасыз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 бойынша тұтынушылардың қанағаттанушылығына талдау жүргізбейді және қызмет көрсетуді жетілдірудің жолдарын қарастырмайды.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Сапалы қызмет көрсету жөніндегі жұмыстарды ұйымдастырады және туындаған мәселелерді шешеді;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көрсетудің сапасын бақылайды, сондай-ақ жеке үлгі болу арқылы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Сапалы қызмет көрсету жөніндегі жұмыстарды ұйымдастырмайды және туындаған мәселелерді шешпейді;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Сапасыз қызмет көрсетуге жол береді, қызықпаушылық білдіреді.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Сыпайы және тілектестікпен қызмет көрсетеді;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 сапасын жақсарту бойынша ұсыныс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алушыға дөрекілік және немқұрайлылық білдіреді;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 сапасын жақсарту бойынша белсенділік танытпайды.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 туралы ақпараттандырудың тиімді тәсілін құрастырады.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 туралы ақпараттандырудың тиімсіз тәсілін құрастырады.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Бағыныстағыларды қызмет алушыларды қолжетімді ақпараттандыруға бағдарлайды;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тұтынушыларының пікірін құрметтейді.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Бағыныстағылармен қызмет алушыларды ақпараттандыру бойынша жұмыс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тұтынушыларының пікірін елемейді.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алушыларды ақпараттандырудың тиімді тәсілдерін қолданады;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 туралы ақпаратты уақтылы қабылдай және жібере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алушыларды ақпараттандырудың тиімсіз тәсілдерін қолданады;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 туралы ақпаратты уақтылы қабылдай және жібере алмайды.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Ұжымға жаңа басымдықтарды уақытылы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Ұжымға жаңа басымдықтарды жеткізбейді немесе мерзімнен кеш жеткізеді;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Жұмыстың жаңа бағыттарын қолдану бойынша ұсыныстарын талдамайды және басшылыққа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Болып жатқан және күтілмеген өзгерістер кезінде өзін-өзі бақыламайды.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Жұмысты жақсарту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 жағдайларында тез бейімделеді.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Өзгеріс жағдайларында өзін-өзі бақылай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Үлгілі қызметкерлерді жоғарылату туралы ұсыныстарды қарастырып,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Қызметкерлерді дамыту бойынша жүйелі шараларды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Өздігінен дамуға ұмтылысын өзінің жеке үлгісінде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Өздігінен дамуға ұмтылысын өзінің жеке үлгісінде көрсетуге көңіл бөлмейді.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Бағыныстылардың құзыреттер деңгейінің жоғарылауына қызығушылық танытпайды;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Жаңа білімдер мен технологияларға қызығушылық танытады;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Жаңа білімдер мен технологияларға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Жұмыскерлермен әдептілік нормалары мен стандарттарының сақталуын қамтамасыз 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Жұмыскерлермен әдептілік нормалары мен стандарттарының сақталуын қамтамасыз етпейді;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Ұжымның мүддесін өз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Жұмыста табандылық танытады;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w:t>
            </w:r>
          </w:p>
          <w:p>
            <w:pPr>
              <w:spacing w:after="20"/>
              <w:ind w:left="20"/>
              <w:jc w:val="both"/>
            </w:pPr>
          </w:p>
          <w:p>
            <w:pPr>
              <w:spacing w:after="20"/>
              <w:ind w:left="20"/>
              <w:jc w:val="both"/>
            </w:pPr>
            <w:r>
              <w:rPr>
                <w:rFonts w:ascii="Times New Roman"/>
                <w:b w:val="false"/>
                <w:i w:val="false"/>
                <w:color w:val="000000"/>
                <w:sz w:val="20"/>
              </w:rPr>
              <w:t>адал ниеттілік, сондай-ақ, жеке тұлғаныңнамысы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 мүддесін ұжым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Жұмыста табандылық танытпайды;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Белгіленген әдептілік нормалары мен стандарттарына сүйенеді;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Өзінің жұмысын адал орындайды;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Белгіленген әдептілік нормалары мен стандарттарына сай келмейтін мінез-құлықтар танытады;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Құрылымдық бөлімшенің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түзеді және қарастырады.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Ордабасы</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header.xml" Type="http://schemas.openxmlformats.org/officeDocument/2006/relationships/header" Id="rId19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