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8d57" w14:textId="ffc8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2016 жылғы 20 шілдедегі № 5/2 "Ордабасы ауданының аумағында пайдаланылмайтын ауыл шаруашылығы мақсатындағы жерге жер салығының базалық мөлшерлемесін және бірыңғай жер салығының мөлшерлемелерін жоғарылату туралы" шешімінің күшін жою туралы</w:t>
      </w:r>
    </w:p>
    <w:p>
      <w:pPr>
        <w:spacing w:after="0"/>
        <w:ind w:left="0"/>
        <w:jc w:val="both"/>
      </w:pPr>
      <w:r>
        <w:rPr>
          <w:rFonts w:ascii="Times New Roman"/>
          <w:b w:val="false"/>
          <w:i w:val="false"/>
          <w:color w:val="000000"/>
          <w:sz w:val="28"/>
        </w:rPr>
        <w:t>Оңтүстiк Қазақстан облысы Ордабасы аудандық мәслихатының 2018 жылғы 15 мамырдағы № 28/4 шешiмi. Оңтүстiк Қазақстан облысының Әдiлет департаментiнде 2018 жылғы 30 мамырда № 4615 болып тiркелдi</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27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2016 жылғы 20 шілдедегі № 5/2 "Ордабасы ауданының аумағында пайдаланылмайтын ауыл шаруашылығы мақсатындағы жерге жер салығының базалық мөлшерлемесін және бірыңғай жер салығының мөлшерлемелерін жоғарылату туралы" (Нормативтік құқықтық актілерді мемлекеттік тіркеу тізілімінде № 3822 тіркелген, 2016 жылғы 20 тамызда "Ордабасы оттары" газетінде және 2016 жылғы 15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"Ордабасы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А.Абдикадиров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