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ef1e" w14:textId="347e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2018 жылғы 20 желтоқсандағы № 37/1 шешiмi. Түркістан облысының Әдiлет департаментiнде 2018 жылғы 26 желтоқсанда № 4849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Ордабасы ауданының 2019-2021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27 050 340 мың теңге:</w:t>
      </w:r>
    </w:p>
    <w:p>
      <w:pPr>
        <w:spacing w:after="0"/>
        <w:ind w:left="0"/>
        <w:jc w:val="both"/>
      </w:pPr>
      <w:r>
        <w:rPr>
          <w:rFonts w:ascii="Times New Roman"/>
          <w:b w:val="false"/>
          <w:i w:val="false"/>
          <w:color w:val="000000"/>
          <w:sz w:val="28"/>
        </w:rPr>
        <w:t>
      салықтық түсімдер – 984 504 мың теңге;</w:t>
      </w:r>
    </w:p>
    <w:p>
      <w:pPr>
        <w:spacing w:after="0"/>
        <w:ind w:left="0"/>
        <w:jc w:val="both"/>
      </w:pPr>
      <w:r>
        <w:rPr>
          <w:rFonts w:ascii="Times New Roman"/>
          <w:b w:val="false"/>
          <w:i w:val="false"/>
          <w:color w:val="000000"/>
          <w:sz w:val="28"/>
        </w:rPr>
        <w:t>
      салықтық емес түсімдер – 17 324 мың теңге;</w:t>
      </w:r>
    </w:p>
    <w:p>
      <w:pPr>
        <w:spacing w:after="0"/>
        <w:ind w:left="0"/>
        <w:jc w:val="both"/>
      </w:pPr>
      <w:r>
        <w:rPr>
          <w:rFonts w:ascii="Times New Roman"/>
          <w:b w:val="false"/>
          <w:i w:val="false"/>
          <w:color w:val="000000"/>
          <w:sz w:val="28"/>
        </w:rPr>
        <w:t>
      негізгі капиталды сатудан түсетін түсімдер – 61 523 мың теңге;</w:t>
      </w:r>
    </w:p>
    <w:p>
      <w:pPr>
        <w:spacing w:after="0"/>
        <w:ind w:left="0"/>
        <w:jc w:val="both"/>
      </w:pPr>
      <w:r>
        <w:rPr>
          <w:rFonts w:ascii="Times New Roman"/>
          <w:b w:val="false"/>
          <w:i w:val="false"/>
          <w:color w:val="000000"/>
          <w:sz w:val="28"/>
        </w:rPr>
        <w:t>
      трансферттер түсімі – 25 986 989 мың теңге;</w:t>
      </w:r>
    </w:p>
    <w:p>
      <w:pPr>
        <w:spacing w:after="0"/>
        <w:ind w:left="0"/>
        <w:jc w:val="both"/>
      </w:pPr>
      <w:r>
        <w:rPr>
          <w:rFonts w:ascii="Times New Roman"/>
          <w:b w:val="false"/>
          <w:i w:val="false"/>
          <w:color w:val="000000"/>
          <w:sz w:val="28"/>
        </w:rPr>
        <w:t>
      2) шығындар – 27 159 078 мың теңге;</w:t>
      </w:r>
    </w:p>
    <w:p>
      <w:pPr>
        <w:spacing w:after="0"/>
        <w:ind w:left="0"/>
        <w:jc w:val="both"/>
      </w:pPr>
      <w:r>
        <w:rPr>
          <w:rFonts w:ascii="Times New Roman"/>
          <w:b w:val="false"/>
          <w:i w:val="false"/>
          <w:color w:val="000000"/>
          <w:sz w:val="28"/>
        </w:rPr>
        <w:t>
      3) таза бюджеттік кредиттеу – -4 624 мың теңге:</w:t>
      </w:r>
    </w:p>
    <w:p>
      <w:pPr>
        <w:spacing w:after="0"/>
        <w:ind w:left="0"/>
        <w:jc w:val="both"/>
      </w:pPr>
      <w:r>
        <w:rPr>
          <w:rFonts w:ascii="Times New Roman"/>
          <w:b w:val="false"/>
          <w:i w:val="false"/>
          <w:color w:val="000000"/>
          <w:sz w:val="28"/>
        </w:rPr>
        <w:t>
      бюджеттік кредиттер – 34 088 мың теңге;</w:t>
      </w:r>
    </w:p>
    <w:p>
      <w:pPr>
        <w:spacing w:after="0"/>
        <w:ind w:left="0"/>
        <w:jc w:val="both"/>
      </w:pPr>
      <w:r>
        <w:rPr>
          <w:rFonts w:ascii="Times New Roman"/>
          <w:b w:val="false"/>
          <w:i w:val="false"/>
          <w:color w:val="000000"/>
          <w:sz w:val="28"/>
        </w:rPr>
        <w:t>
      бюджеттік кредиттерді өтеу – 38 712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- 104 114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104 114 мың теңге:</w:t>
      </w:r>
    </w:p>
    <w:p>
      <w:pPr>
        <w:spacing w:after="0"/>
        <w:ind w:left="0"/>
        <w:jc w:val="both"/>
      </w:pPr>
      <w:r>
        <w:rPr>
          <w:rFonts w:ascii="Times New Roman"/>
          <w:b w:val="false"/>
          <w:i w:val="false"/>
          <w:color w:val="000000"/>
          <w:sz w:val="28"/>
        </w:rPr>
        <w:t>
      қарыздар түсімі – 34 088 мың теңге;</w:t>
      </w:r>
    </w:p>
    <w:p>
      <w:pPr>
        <w:spacing w:after="0"/>
        <w:ind w:left="0"/>
        <w:jc w:val="both"/>
      </w:pPr>
      <w:r>
        <w:rPr>
          <w:rFonts w:ascii="Times New Roman"/>
          <w:b w:val="false"/>
          <w:i w:val="false"/>
          <w:color w:val="000000"/>
          <w:sz w:val="28"/>
        </w:rPr>
        <w:t>
      қарыздарды өтеу – 38 712 мың теңге;</w:t>
      </w:r>
    </w:p>
    <w:p>
      <w:pPr>
        <w:spacing w:after="0"/>
        <w:ind w:left="0"/>
        <w:jc w:val="both"/>
      </w:pPr>
      <w:r>
        <w:rPr>
          <w:rFonts w:ascii="Times New Roman"/>
          <w:b w:val="false"/>
          <w:i w:val="false"/>
          <w:color w:val="000000"/>
          <w:sz w:val="28"/>
        </w:rPr>
        <w:t>
      бюджет қаражатының пайдаланылатын қалдықтары – 108 738 мың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облысы Ордабасы аудандық мәслихатының 13.12.2019 </w:t>
      </w:r>
      <w:r>
        <w:rPr>
          <w:rFonts w:ascii="Times New Roman"/>
          <w:b w:val="false"/>
          <w:i w:val="false"/>
          <w:color w:val="000000"/>
          <w:sz w:val="28"/>
        </w:rPr>
        <w:t>№ 53/1</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салық түсімдерінен облыстық бюджетке төлем көзінен салық салынатын табыстардан ұсталатын жеке табыс салығы 55 пайыз, төлем көзінен салық салынбайтын шетелдік азаматтар табыстарынан ұсталатын жеке табыс салығы 50 пайыз және әлеуметтік салықтан 50 пайыз мөлшерінде бөлу нормативтері бекітілсін.</w:t>
      </w:r>
    </w:p>
    <w:bookmarkEnd w:id="2"/>
    <w:bookmarkStart w:name="z4" w:id="3"/>
    <w:p>
      <w:pPr>
        <w:spacing w:after="0"/>
        <w:ind w:left="0"/>
        <w:jc w:val="both"/>
      </w:pPr>
      <w:r>
        <w:rPr>
          <w:rFonts w:ascii="Times New Roman"/>
          <w:b w:val="false"/>
          <w:i w:val="false"/>
          <w:color w:val="000000"/>
          <w:sz w:val="28"/>
        </w:rPr>
        <w:t>
      3. 2019 жылға облыстық бюджеттен аудандық бюджетке берілетін субвенция мөлшерінің жалпы сомасы 12 445 885 мың теңге болып белгіленсін.</w:t>
      </w:r>
    </w:p>
    <w:bookmarkEnd w:id="3"/>
    <w:bookmarkStart w:name="z5" w:id="4"/>
    <w:p>
      <w:pPr>
        <w:spacing w:after="0"/>
        <w:ind w:left="0"/>
        <w:jc w:val="both"/>
      </w:pPr>
      <w:r>
        <w:rPr>
          <w:rFonts w:ascii="Times New Roman"/>
          <w:b w:val="false"/>
          <w:i w:val="false"/>
          <w:color w:val="000000"/>
          <w:sz w:val="28"/>
        </w:rPr>
        <w:t>
      4. Аудан әкімдігінің 2019 жылға арналған резерві 18 500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2019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2019 жылға аудандық бюджеттен ауылдық округ бюджеттеріне берілетін субвенциялар мөлшерінің бөлінуі 685 201 мың теңге соммасында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оның ішінде:</w:t>
      </w:r>
    </w:p>
    <w:bookmarkEnd w:id="6"/>
    <w:p>
      <w:pPr>
        <w:spacing w:after="0"/>
        <w:ind w:left="0"/>
        <w:jc w:val="both"/>
      </w:pPr>
      <w:r>
        <w:rPr>
          <w:rFonts w:ascii="Times New Roman"/>
          <w:b w:val="false"/>
          <w:i w:val="false"/>
          <w:color w:val="000000"/>
          <w:sz w:val="28"/>
        </w:rPr>
        <w:t>
      Бадам ауыл округі 74 688 мың теңге;</w:t>
      </w:r>
    </w:p>
    <w:p>
      <w:pPr>
        <w:spacing w:after="0"/>
        <w:ind w:left="0"/>
        <w:jc w:val="both"/>
      </w:pPr>
      <w:r>
        <w:rPr>
          <w:rFonts w:ascii="Times New Roman"/>
          <w:b w:val="false"/>
          <w:i w:val="false"/>
          <w:color w:val="000000"/>
          <w:sz w:val="28"/>
        </w:rPr>
        <w:t>
      Бөген ауыл округі 46 504 мың теңге;</w:t>
      </w:r>
    </w:p>
    <w:p>
      <w:pPr>
        <w:spacing w:after="0"/>
        <w:ind w:left="0"/>
        <w:jc w:val="both"/>
      </w:pPr>
      <w:r>
        <w:rPr>
          <w:rFonts w:ascii="Times New Roman"/>
          <w:b w:val="false"/>
          <w:i w:val="false"/>
          <w:color w:val="000000"/>
          <w:sz w:val="28"/>
        </w:rPr>
        <w:t>
      Бөржар ауыл округі 78 567 мың теңге;</w:t>
      </w:r>
    </w:p>
    <w:p>
      <w:pPr>
        <w:spacing w:after="0"/>
        <w:ind w:left="0"/>
        <w:jc w:val="both"/>
      </w:pPr>
      <w:r>
        <w:rPr>
          <w:rFonts w:ascii="Times New Roman"/>
          <w:b w:val="false"/>
          <w:i w:val="false"/>
          <w:color w:val="000000"/>
          <w:sz w:val="28"/>
        </w:rPr>
        <w:t>
      Жеңіс ауыл округі 48 003 мың теңге;</w:t>
      </w:r>
    </w:p>
    <w:p>
      <w:pPr>
        <w:spacing w:after="0"/>
        <w:ind w:left="0"/>
        <w:jc w:val="both"/>
      </w:pPr>
      <w:r>
        <w:rPr>
          <w:rFonts w:ascii="Times New Roman"/>
          <w:b w:val="false"/>
          <w:i w:val="false"/>
          <w:color w:val="000000"/>
          <w:sz w:val="28"/>
        </w:rPr>
        <w:t>
      Қарақұм ауыл округі 67 298 мың теңге;</w:t>
      </w:r>
    </w:p>
    <w:p>
      <w:pPr>
        <w:spacing w:after="0"/>
        <w:ind w:left="0"/>
        <w:jc w:val="both"/>
      </w:pPr>
      <w:r>
        <w:rPr>
          <w:rFonts w:ascii="Times New Roman"/>
          <w:b w:val="false"/>
          <w:i w:val="false"/>
          <w:color w:val="000000"/>
          <w:sz w:val="28"/>
        </w:rPr>
        <w:t>
      Қараспан ауыл округі 61 495 мың теңге;</w:t>
      </w:r>
    </w:p>
    <w:p>
      <w:pPr>
        <w:spacing w:after="0"/>
        <w:ind w:left="0"/>
        <w:jc w:val="both"/>
      </w:pPr>
      <w:r>
        <w:rPr>
          <w:rFonts w:ascii="Times New Roman"/>
          <w:b w:val="false"/>
          <w:i w:val="false"/>
          <w:color w:val="000000"/>
          <w:sz w:val="28"/>
        </w:rPr>
        <w:t>
      Қажымұқан ауыл округі 187 560 мың теңге;</w:t>
      </w:r>
    </w:p>
    <w:p>
      <w:pPr>
        <w:spacing w:after="0"/>
        <w:ind w:left="0"/>
        <w:jc w:val="both"/>
      </w:pPr>
      <w:r>
        <w:rPr>
          <w:rFonts w:ascii="Times New Roman"/>
          <w:b w:val="false"/>
          <w:i w:val="false"/>
          <w:color w:val="000000"/>
          <w:sz w:val="28"/>
        </w:rPr>
        <w:t>
      Төрткөл ауыл округі 89 480 мың теңге;</w:t>
      </w:r>
    </w:p>
    <w:p>
      <w:pPr>
        <w:spacing w:after="0"/>
        <w:ind w:left="0"/>
        <w:jc w:val="both"/>
      </w:pPr>
      <w:r>
        <w:rPr>
          <w:rFonts w:ascii="Times New Roman"/>
          <w:b w:val="false"/>
          <w:i w:val="false"/>
          <w:color w:val="000000"/>
          <w:sz w:val="28"/>
        </w:rPr>
        <w:t>
      Шұбар ауыл округі 29 533 мың теңге;</w:t>
      </w:r>
    </w:p>
    <w:p>
      <w:pPr>
        <w:spacing w:after="0"/>
        <w:ind w:left="0"/>
        <w:jc w:val="both"/>
      </w:pPr>
      <w:r>
        <w:rPr>
          <w:rFonts w:ascii="Times New Roman"/>
          <w:b w:val="false"/>
          <w:i w:val="false"/>
          <w:color w:val="000000"/>
          <w:sz w:val="28"/>
        </w:rPr>
        <w:t>
      Шұбарсу ауыл округі 2 073 мың теңге.</w:t>
      </w:r>
    </w:p>
    <w:bookmarkStart w:name="z8" w:id="7"/>
    <w:p>
      <w:pPr>
        <w:spacing w:after="0"/>
        <w:ind w:left="0"/>
        <w:jc w:val="both"/>
      </w:pPr>
      <w:r>
        <w:rPr>
          <w:rFonts w:ascii="Times New Roman"/>
          <w:b w:val="false"/>
          <w:i w:val="false"/>
          <w:color w:val="000000"/>
          <w:sz w:val="28"/>
        </w:rPr>
        <w:t xml:space="preserve">
      7. 2019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2019 жылға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мөлшерлемелері белгіленсін.</w:t>
      </w:r>
    </w:p>
    <w:bookmarkEnd w:id="8"/>
    <w:bookmarkStart w:name="z10" w:id="9"/>
    <w:p>
      <w:pPr>
        <w:spacing w:after="0"/>
        <w:ind w:left="0"/>
        <w:jc w:val="both"/>
      </w:pPr>
      <w:r>
        <w:rPr>
          <w:rFonts w:ascii="Times New Roman"/>
          <w:b w:val="false"/>
          <w:i w:val="false"/>
          <w:color w:val="000000"/>
          <w:sz w:val="28"/>
        </w:rPr>
        <w:t>
      9. "Ордабасы аудандық мәслихат аппараты" мемлекеттік мекемесі Қазақстан Республикасының заңнамалық актілерінде белгіленген тәртіпте:</w:t>
      </w:r>
    </w:p>
    <w:bookmarkEnd w:id="9"/>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Ордабасы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Ордабасы аудандық мәслихаттың интернет-ресурсына орналастыруын қамтамасыз етсін.</w:t>
      </w:r>
    </w:p>
    <w:bookmarkStart w:name="z11" w:id="10"/>
    <w:p>
      <w:pPr>
        <w:spacing w:after="0"/>
        <w:ind w:left="0"/>
        <w:jc w:val="both"/>
      </w:pPr>
      <w:r>
        <w:rPr>
          <w:rFonts w:ascii="Times New Roman"/>
          <w:b w:val="false"/>
          <w:i w:val="false"/>
          <w:color w:val="000000"/>
          <w:sz w:val="28"/>
        </w:rPr>
        <w:t>
      10. Осы шешім 2019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С.Абжалов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желтоқсандағы № 37/1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Түркiстан облысы Ордабасы аудандық мәслихатының 13.12.2019 </w:t>
      </w:r>
      <w:r>
        <w:rPr>
          <w:rFonts w:ascii="Times New Roman"/>
          <w:b w:val="false"/>
          <w:i w:val="false"/>
          <w:color w:val="ff0000"/>
          <w:sz w:val="28"/>
        </w:rPr>
        <w:t>№ 53/1</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1050"/>
        <w:gridCol w:w="1188"/>
        <w:gridCol w:w="5806"/>
        <w:gridCol w:w="27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27 050 340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984 504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25 986 989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25 986 989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25 986 989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27 159 078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15 397 304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1 744 480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1 744 480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1 744 480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13 208 706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9 422 475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9 301 517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3 786 231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3 786 231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4 215 464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3 282 394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3 278 587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3 278 587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541 328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2 873 794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1 722 274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710 981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631 115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631 115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Қаланыжәнеелдімекендердіабаттандырудыдамыту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 туризм және ақпараттық кеңістік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1 015 259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1 011 982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1 011 982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Газтасымалдау жүйесін дамыту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1 011 982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583 545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145 082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493 502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657 046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Ауыл,су, орман, балық шаруашылығы, ерекше қорғалатын табиғи аумақтар, қоршаған ортаны және жануарлар дүниесін қорғау,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желтоқсандағы № 37/1</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Түркiстан облысы Ордабасы аудандық мәслихатының 12.11.2019 </w:t>
      </w:r>
      <w:r>
        <w:rPr>
          <w:rFonts w:ascii="Times New Roman"/>
          <w:b w:val="false"/>
          <w:i w:val="false"/>
          <w:color w:val="ff0000"/>
          <w:sz w:val="28"/>
        </w:rPr>
        <w:t>№ 51/1</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90"/>
        <w:gridCol w:w="1209"/>
        <w:gridCol w:w="1368"/>
        <w:gridCol w:w="4824"/>
        <w:gridCol w:w="3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16 230 741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971 566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283 167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283 167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336 093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336 093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302 106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15 216 022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15 216 022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15 216 022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16 230 741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268 535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143 814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120 206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120 206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121 846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10 025 950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7 901 330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6 987 522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6 879 516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913 808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913 808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355 613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676 364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369 124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365 497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365 497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1 381 788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721 740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325 788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281 904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Қаланыжәнеелдімекендердіабаттандырудыдамыту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304 383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145 392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145 392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145 342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181 007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163 163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126 226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103 983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77 558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1 377 722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877 722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877 722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Газтасымалдау жүйесін дамыту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877 722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339 562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275 604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254 265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190 463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1 199 001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1 199 001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1 199 001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493 502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705 499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желтоқсандағы № 37/1</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Түркiстан облысы Ордабасы аудандық мәслихатының 12.11.2019 </w:t>
      </w:r>
      <w:r>
        <w:rPr>
          <w:rFonts w:ascii="Times New Roman"/>
          <w:b w:val="false"/>
          <w:i w:val="false"/>
          <w:color w:val="ff0000"/>
          <w:sz w:val="28"/>
        </w:rPr>
        <w:t>№ 51/1</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90"/>
        <w:gridCol w:w="1209"/>
        <w:gridCol w:w="1368"/>
        <w:gridCol w:w="4824"/>
        <w:gridCol w:w="3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15 142 179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1 053 141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283 167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283 167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336 093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336 093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389 131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383 681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14 045 885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14 045 885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14 045 885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15 142 179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268 535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143 814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120 206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120 206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121 846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9 325 950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7 201 330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6 987 522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6 879 516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213 808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213 808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355 613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601 361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290 494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290 494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260 430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56 011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881 788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281 904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Қаланыжәнеелдімекендердіабаттандырудыдамыту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145 392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145 392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145 342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420 906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79 256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181 007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163 163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126 226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103 983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77 558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1 567 765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1 067 765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1 067 765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Газтасымалдау жүйесін дамыту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1 067 765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339 562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275 604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254 265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190 463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319 261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19 621</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1 195 399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1 195 399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1 195 399</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493 502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701 897</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активьерін сатып алудан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желтоқсандағы № 37/1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2019-2021 жылдарға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Түркiстан облысы Ордабасы аудандық мәслихатының 13.12.2019 </w:t>
      </w:r>
      <w:r>
        <w:rPr>
          <w:rFonts w:ascii="Times New Roman"/>
          <w:b w:val="false"/>
          <w:i w:val="false"/>
          <w:color w:val="ff0000"/>
          <w:sz w:val="28"/>
        </w:rPr>
        <w:t>№ 53/1</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Ордрбасы аудандық мәслихатының</w:t>
            </w:r>
            <w:r>
              <w:br/>
            </w:r>
            <w:r>
              <w:rPr>
                <w:rFonts w:ascii="Times New Roman"/>
                <w:b w:val="false"/>
                <w:i w:val="false"/>
                <w:color w:val="000000"/>
                <w:sz w:val="20"/>
              </w:rPr>
              <w:t>2018 жылғы 20 желтоқсанындағы</w:t>
            </w:r>
            <w:r>
              <w:br/>
            </w:r>
            <w:r>
              <w:rPr>
                <w:rFonts w:ascii="Times New Roman"/>
                <w:b w:val="false"/>
                <w:i w:val="false"/>
                <w:color w:val="000000"/>
                <w:sz w:val="20"/>
              </w:rPr>
              <w:t>№ 37/1 шешіміне 5-қосымша</w:t>
            </w:r>
          </w:p>
        </w:tc>
      </w:tr>
    </w:tbl>
    <w:p>
      <w:pPr>
        <w:spacing w:after="0"/>
        <w:ind w:left="0"/>
        <w:jc w:val="left"/>
      </w:pPr>
      <w:r>
        <w:rPr>
          <w:rFonts w:ascii="Times New Roman"/>
          <w:b/>
          <w:i w:val="false"/>
          <w:color w:val="000000"/>
        </w:rPr>
        <w:t xml:space="preserve"> 2019 жылға аудандық бюджеттен ауылдық округ бюджеттеріне берілетін субвенциялар мөлшерінің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328"/>
        <w:gridCol w:w="3216"/>
        <w:gridCol w:w="3216"/>
        <w:gridCol w:w="3216"/>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округтар атауы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2020жыл</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2021жыл</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685201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705499</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701897</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ауылдық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87759</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86759</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46547</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ауыл округ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68553</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 ауыл округ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ауыл округ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187560</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189401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188400</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Төрткөль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89480</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89604</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ауыл округі әкімі аппараты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Ордрбасы аудандық мәслихатының</w:t>
            </w:r>
            <w:r>
              <w:br/>
            </w:r>
            <w:r>
              <w:rPr>
                <w:rFonts w:ascii="Times New Roman"/>
                <w:b w:val="false"/>
                <w:i w:val="false"/>
                <w:color w:val="000000"/>
                <w:sz w:val="20"/>
              </w:rPr>
              <w:t>2018 жылғы 20 желтоқсанындағы</w:t>
            </w:r>
            <w:r>
              <w:br/>
            </w:r>
            <w:r>
              <w:rPr>
                <w:rFonts w:ascii="Times New Roman"/>
                <w:b w:val="false"/>
                <w:i w:val="false"/>
                <w:color w:val="000000"/>
                <w:sz w:val="20"/>
              </w:rPr>
              <w:t>№ 37/1 шешіміне 6-қосымша</w:t>
            </w:r>
          </w:p>
        </w:tc>
      </w:tr>
    </w:tbl>
    <w:p>
      <w:pPr>
        <w:spacing w:after="0"/>
        <w:ind w:left="0"/>
        <w:jc w:val="left"/>
      </w:pPr>
      <w:r>
        <w:rPr>
          <w:rFonts w:ascii="Times New Roman"/>
          <w:b/>
          <w:i w:val="false"/>
          <w:color w:val="000000"/>
        </w:rPr>
        <w:t xml:space="preserve"> 2019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56"/>
        <w:gridCol w:w="2860"/>
        <w:gridCol w:w="2860"/>
        <w:gridCol w:w="38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