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f356" w14:textId="a75f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2018 жылғы 25 желтоқсандағы № 38/1 шешiмi. Түркістан облысының Әдiлет департаментiнде 2019 жылғы 15 қаңтарда № 4890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2018 жылғы 20 желтоқсандағы № 37/1 "2019-2021 жылдарға арналған аудандық бюджет туралы" Нормативтік құқықтық актілерді мемлекеттік тіркеу тізілімінде № 4849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Бадам ауыл округінің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153 362 мың теңге:</w:t>
      </w:r>
    </w:p>
    <w:p>
      <w:pPr>
        <w:spacing w:after="0"/>
        <w:ind w:left="0"/>
        <w:jc w:val="both"/>
      </w:pPr>
      <w:r>
        <w:rPr>
          <w:rFonts w:ascii="Times New Roman"/>
          <w:b w:val="false"/>
          <w:i w:val="false"/>
          <w:color w:val="000000"/>
          <w:sz w:val="28"/>
        </w:rPr>
        <w:t>
      салықтық түсiмдер –42 119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110 993 мың теңге;</w:t>
      </w:r>
    </w:p>
    <w:p>
      <w:pPr>
        <w:spacing w:after="0"/>
        <w:ind w:left="0"/>
        <w:jc w:val="both"/>
      </w:pPr>
      <w:r>
        <w:rPr>
          <w:rFonts w:ascii="Times New Roman"/>
          <w:b w:val="false"/>
          <w:i w:val="false"/>
          <w:color w:val="000000"/>
          <w:sz w:val="28"/>
        </w:rPr>
        <w:t>
      2) шығындар – 172 941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-19 579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19 579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19 579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аудандық бюдеттен ауылдық округ бюджетіне берілетін субвенция мөлшерінің жалпы сомасы 74 688 мың теңге, ағымдағы нысаналы трансферттер сомасы 10 446 мың теңге болып белгіленсін.</w:t>
      </w:r>
    </w:p>
    <w:bookmarkEnd w:id="2"/>
    <w:bookmarkStart w:name="z4" w:id="3"/>
    <w:p>
      <w:pPr>
        <w:spacing w:after="0"/>
        <w:ind w:left="0"/>
        <w:jc w:val="both"/>
      </w:pPr>
      <w:r>
        <w:rPr>
          <w:rFonts w:ascii="Times New Roman"/>
          <w:b w:val="false"/>
          <w:i w:val="false"/>
          <w:color w:val="000000"/>
          <w:sz w:val="28"/>
        </w:rPr>
        <w:t xml:space="preserve">
      3. Бөген ауыл округінің 2019-2021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76 129 мың теңге, 0:</w:t>
      </w:r>
    </w:p>
    <w:p>
      <w:pPr>
        <w:spacing w:after="0"/>
        <w:ind w:left="0"/>
        <w:jc w:val="both"/>
      </w:pPr>
      <w:r>
        <w:rPr>
          <w:rFonts w:ascii="Times New Roman"/>
          <w:b w:val="false"/>
          <w:i w:val="false"/>
          <w:color w:val="000000"/>
          <w:sz w:val="28"/>
        </w:rPr>
        <w:t>
      салықтық түсiмдер – 5 381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70 648 мың теңге;</w:t>
      </w:r>
    </w:p>
    <w:p>
      <w:pPr>
        <w:spacing w:after="0"/>
        <w:ind w:left="0"/>
        <w:jc w:val="both"/>
      </w:pPr>
      <w:r>
        <w:rPr>
          <w:rFonts w:ascii="Times New Roman"/>
          <w:b w:val="false"/>
          <w:i w:val="false"/>
          <w:color w:val="000000"/>
          <w:sz w:val="28"/>
        </w:rPr>
        <w:t>
      2) шығындар – 76 444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2019 жылы аудандық бюдеттен ауылдық округ бюджетіне берілетін субвенция мөлшерінің жалпы сомасы 46 504 мың теңге, ағымдағы нысаналы трансферттер сомасы 3 396 мың теңге болып белгіленсін.</w:t>
      </w:r>
    </w:p>
    <w:bookmarkEnd w:id="4"/>
    <w:bookmarkStart w:name="z6" w:id="5"/>
    <w:p>
      <w:pPr>
        <w:spacing w:after="0"/>
        <w:ind w:left="0"/>
        <w:jc w:val="both"/>
      </w:pPr>
      <w:r>
        <w:rPr>
          <w:rFonts w:ascii="Times New Roman"/>
          <w:b w:val="false"/>
          <w:i w:val="false"/>
          <w:color w:val="000000"/>
          <w:sz w:val="28"/>
        </w:rPr>
        <w:t xml:space="preserve">
      5. Бөржар ауыл округінің 2019-2021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121 614 мың теңге, 0:</w:t>
      </w:r>
    </w:p>
    <w:p>
      <w:pPr>
        <w:spacing w:after="0"/>
        <w:ind w:left="0"/>
        <w:jc w:val="both"/>
      </w:pPr>
      <w:r>
        <w:rPr>
          <w:rFonts w:ascii="Times New Roman"/>
          <w:b w:val="false"/>
          <w:i w:val="false"/>
          <w:color w:val="000000"/>
          <w:sz w:val="28"/>
        </w:rPr>
        <w:t>
      салықтық түсiмдер – 21 470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99 874 мың теңге;</w:t>
      </w:r>
    </w:p>
    <w:p>
      <w:pPr>
        <w:spacing w:after="0"/>
        <w:ind w:left="0"/>
        <w:jc w:val="both"/>
      </w:pPr>
      <w:r>
        <w:rPr>
          <w:rFonts w:ascii="Times New Roman"/>
          <w:b w:val="false"/>
          <w:i w:val="false"/>
          <w:color w:val="000000"/>
          <w:sz w:val="28"/>
        </w:rPr>
        <w:t>
      2) шығындар – 128 658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- 7 044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–7 044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7 044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2019 жылы аудандық бюдеттен ауылдық округ бюджетіне берілетін субвенция мөлшерінің жалпы сомасы 78 567 мың теңге, ағымдағы нысаналы трансферттер сомасы 7 704 мың теңге болып белгіленсін.</w:t>
      </w:r>
    </w:p>
    <w:bookmarkEnd w:id="6"/>
    <w:bookmarkStart w:name="z8" w:id="7"/>
    <w:p>
      <w:pPr>
        <w:spacing w:after="0"/>
        <w:ind w:left="0"/>
        <w:jc w:val="both"/>
      </w:pPr>
      <w:r>
        <w:rPr>
          <w:rFonts w:ascii="Times New Roman"/>
          <w:b w:val="false"/>
          <w:i w:val="false"/>
          <w:color w:val="000000"/>
          <w:sz w:val="28"/>
        </w:rPr>
        <w:t xml:space="preserve">
      7. Жеңіс ауыл округінің 2019-2021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90 929 мың теңге, 0:</w:t>
      </w:r>
    </w:p>
    <w:p>
      <w:pPr>
        <w:spacing w:after="0"/>
        <w:ind w:left="0"/>
        <w:jc w:val="both"/>
      </w:pPr>
      <w:r>
        <w:rPr>
          <w:rFonts w:ascii="Times New Roman"/>
          <w:b w:val="false"/>
          <w:i w:val="false"/>
          <w:color w:val="000000"/>
          <w:sz w:val="28"/>
        </w:rPr>
        <w:t>
      салықтық түсiмдер –3 138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87 701 мың теңге;</w:t>
      </w:r>
    </w:p>
    <w:p>
      <w:pPr>
        <w:spacing w:after="0"/>
        <w:ind w:left="0"/>
        <w:jc w:val="both"/>
      </w:pPr>
      <w:r>
        <w:rPr>
          <w:rFonts w:ascii="Times New Roman"/>
          <w:b w:val="false"/>
          <w:i w:val="false"/>
          <w:color w:val="000000"/>
          <w:sz w:val="28"/>
        </w:rPr>
        <w:t>
      2) шығындар – 90 942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2019 жылы аудандық бюдеттен ауылдық округ бюджетіне берілетін субвенция мөлшерінің жалпы сомасы 48 003 мың теңге, ағымдағы нысаналы трансферттер сомасы 4 444 мың теңге болып белгіленсін.</w:t>
      </w:r>
    </w:p>
    <w:bookmarkEnd w:id="8"/>
    <w:bookmarkStart w:name="z10" w:id="9"/>
    <w:p>
      <w:pPr>
        <w:spacing w:after="0"/>
        <w:ind w:left="0"/>
        <w:jc w:val="both"/>
      </w:pPr>
      <w:r>
        <w:rPr>
          <w:rFonts w:ascii="Times New Roman"/>
          <w:b w:val="false"/>
          <w:i w:val="false"/>
          <w:color w:val="000000"/>
          <w:sz w:val="28"/>
        </w:rPr>
        <w:t xml:space="preserve">
      9. Қарақұм ауыл округінің 2019-2021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101 565 мың теңге, 0:</w:t>
      </w:r>
    </w:p>
    <w:p>
      <w:pPr>
        <w:spacing w:after="0"/>
        <w:ind w:left="0"/>
        <w:jc w:val="both"/>
      </w:pPr>
      <w:r>
        <w:rPr>
          <w:rFonts w:ascii="Times New Roman"/>
          <w:b w:val="false"/>
          <w:i w:val="false"/>
          <w:color w:val="000000"/>
          <w:sz w:val="28"/>
        </w:rPr>
        <w:t>
      салықтық түсiмдер –5 599 мың теңге;</w:t>
      </w:r>
    </w:p>
    <w:p>
      <w:pPr>
        <w:spacing w:after="0"/>
        <w:ind w:left="0"/>
        <w:jc w:val="both"/>
      </w:pPr>
      <w:r>
        <w:rPr>
          <w:rFonts w:ascii="Times New Roman"/>
          <w:b w:val="false"/>
          <w:i w:val="false"/>
          <w:color w:val="000000"/>
          <w:sz w:val="28"/>
        </w:rPr>
        <w:t>
      салықтық емес түсiмдер – 75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95 891 мың теңге;</w:t>
      </w:r>
    </w:p>
    <w:p>
      <w:pPr>
        <w:spacing w:after="0"/>
        <w:ind w:left="0"/>
        <w:jc w:val="both"/>
      </w:pPr>
      <w:r>
        <w:rPr>
          <w:rFonts w:ascii="Times New Roman"/>
          <w:b w:val="false"/>
          <w:i w:val="false"/>
          <w:color w:val="000000"/>
          <w:sz w:val="28"/>
        </w:rPr>
        <w:t>
      2) шығындар – 103 378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- 1 813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1 813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2019 жылы аудандық бюдеттен ауылдық округ бюджетіне берілетін субвенция мөлшерінің жалпы сомасы 67 298 мың теңге, ағымдағы нысаналы трансферттер сомасы 6 122 мың теңге болып белгіленсін.</w:t>
      </w:r>
    </w:p>
    <w:bookmarkEnd w:id="10"/>
    <w:bookmarkStart w:name="z12" w:id="11"/>
    <w:p>
      <w:pPr>
        <w:spacing w:after="0"/>
        <w:ind w:left="0"/>
        <w:jc w:val="both"/>
      </w:pPr>
      <w:r>
        <w:rPr>
          <w:rFonts w:ascii="Times New Roman"/>
          <w:b w:val="false"/>
          <w:i w:val="false"/>
          <w:color w:val="000000"/>
          <w:sz w:val="28"/>
        </w:rPr>
        <w:t xml:space="preserve">
      11. Қараспан ауылдық округінің 2019-2021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107 764 мың теңге, 0:</w:t>
      </w:r>
    </w:p>
    <w:p>
      <w:pPr>
        <w:spacing w:after="0"/>
        <w:ind w:left="0"/>
        <w:jc w:val="both"/>
      </w:pPr>
      <w:r>
        <w:rPr>
          <w:rFonts w:ascii="Times New Roman"/>
          <w:b w:val="false"/>
          <w:i w:val="false"/>
          <w:color w:val="000000"/>
          <w:sz w:val="28"/>
        </w:rPr>
        <w:t>
      салықтық түсiмдер – 17 711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89 623 мың теңге;</w:t>
      </w:r>
    </w:p>
    <w:p>
      <w:pPr>
        <w:spacing w:after="0"/>
        <w:ind w:left="0"/>
        <w:jc w:val="both"/>
      </w:pPr>
      <w:r>
        <w:rPr>
          <w:rFonts w:ascii="Times New Roman"/>
          <w:b w:val="false"/>
          <w:i w:val="false"/>
          <w:color w:val="000000"/>
          <w:sz w:val="28"/>
        </w:rPr>
        <w:t>
      2) шығындар – 110 835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- 3 071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3 071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3 071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2019 жылы аудандық бюдеттен ауылдық округ бюджетіне берілетін субвенция мөлшерінің жалпы сомасы 61 495 мың теңге, ағымдағы нысаналы трансферттер сомасы 5 275 мың теңге болып белгіленсін.</w:t>
      </w:r>
    </w:p>
    <w:bookmarkEnd w:id="12"/>
    <w:bookmarkStart w:name="z14" w:id="13"/>
    <w:p>
      <w:pPr>
        <w:spacing w:after="0"/>
        <w:ind w:left="0"/>
        <w:jc w:val="both"/>
      </w:pPr>
      <w:r>
        <w:rPr>
          <w:rFonts w:ascii="Times New Roman"/>
          <w:b w:val="false"/>
          <w:i w:val="false"/>
          <w:color w:val="000000"/>
          <w:sz w:val="28"/>
        </w:rPr>
        <w:t xml:space="preserve">
      13. Қажымұқан ауыл округінің 2019-2021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611 209 мың теңге, 0:</w:t>
      </w:r>
    </w:p>
    <w:p>
      <w:pPr>
        <w:spacing w:after="0"/>
        <w:ind w:left="0"/>
        <w:jc w:val="both"/>
      </w:pPr>
      <w:r>
        <w:rPr>
          <w:rFonts w:ascii="Times New Roman"/>
          <w:b w:val="false"/>
          <w:i w:val="false"/>
          <w:color w:val="000000"/>
          <w:sz w:val="28"/>
        </w:rPr>
        <w:t>
      салықтық түсiмдер –69 715 мың теңге;</w:t>
      </w:r>
    </w:p>
    <w:p>
      <w:pPr>
        <w:spacing w:after="0"/>
        <w:ind w:left="0"/>
        <w:jc w:val="both"/>
      </w:pPr>
      <w:r>
        <w:rPr>
          <w:rFonts w:ascii="Times New Roman"/>
          <w:b w:val="false"/>
          <w:i w:val="false"/>
          <w:color w:val="000000"/>
          <w:sz w:val="28"/>
        </w:rPr>
        <w:t>
      салықтық емес түсiмдер – 447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–541 047 мың теңге;</w:t>
      </w:r>
    </w:p>
    <w:p>
      <w:pPr>
        <w:spacing w:after="0"/>
        <w:ind w:left="0"/>
        <w:jc w:val="both"/>
      </w:pPr>
      <w:r>
        <w:rPr>
          <w:rFonts w:ascii="Times New Roman"/>
          <w:b w:val="false"/>
          <w:i w:val="false"/>
          <w:color w:val="000000"/>
          <w:sz w:val="28"/>
        </w:rPr>
        <w:t>
      2) шығындар – 621 452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- 10 243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10 243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10 243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2019 жылы аудандық бюдеттен ауылдық округ бюджетіне берілетін субвенция мөлшерінің жалпы сомасы 187 560 мың теңге, ағымдағы нысаналы трансферттер сомасы 18 684 мың теңге болып белгіленсін.</w:t>
      </w:r>
    </w:p>
    <w:bookmarkEnd w:id="14"/>
    <w:bookmarkStart w:name="z16" w:id="15"/>
    <w:p>
      <w:pPr>
        <w:spacing w:after="0"/>
        <w:ind w:left="0"/>
        <w:jc w:val="both"/>
      </w:pPr>
      <w:r>
        <w:rPr>
          <w:rFonts w:ascii="Times New Roman"/>
          <w:b w:val="false"/>
          <w:i w:val="false"/>
          <w:color w:val="000000"/>
          <w:sz w:val="28"/>
        </w:rPr>
        <w:t xml:space="preserve">
      15. Төрткөл ауылдық округінің 2019-2021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147 543 мың теңге, 0:</w:t>
      </w:r>
    </w:p>
    <w:p>
      <w:pPr>
        <w:spacing w:after="0"/>
        <w:ind w:left="0"/>
        <w:jc w:val="both"/>
      </w:pPr>
      <w:r>
        <w:rPr>
          <w:rFonts w:ascii="Times New Roman"/>
          <w:b w:val="false"/>
          <w:i w:val="false"/>
          <w:color w:val="000000"/>
          <w:sz w:val="28"/>
        </w:rPr>
        <w:t>
      салықтық түсiмдер – 23 161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123 952 мың теңге;</w:t>
      </w:r>
    </w:p>
    <w:p>
      <w:pPr>
        <w:spacing w:after="0"/>
        <w:ind w:left="0"/>
        <w:jc w:val="both"/>
      </w:pPr>
      <w:r>
        <w:rPr>
          <w:rFonts w:ascii="Times New Roman"/>
          <w:b w:val="false"/>
          <w:i w:val="false"/>
          <w:color w:val="000000"/>
          <w:sz w:val="28"/>
        </w:rPr>
        <w:t>
      2) шығындар – 151 235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- 3 692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3 692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2019 жылы аудандық бюдеттен ауылдық округ бюджетіне берілетін субвенция мөлшерінің жалпы сомасы 89 480 мың теңге, ағымдағы нысаналы трансферттер сомасы 6 765 мың теңге болып белгіленсін.</w:t>
      </w:r>
    </w:p>
    <w:bookmarkEnd w:id="16"/>
    <w:bookmarkStart w:name="z18" w:id="17"/>
    <w:p>
      <w:pPr>
        <w:spacing w:after="0"/>
        <w:ind w:left="0"/>
        <w:jc w:val="both"/>
      </w:pPr>
      <w:r>
        <w:rPr>
          <w:rFonts w:ascii="Times New Roman"/>
          <w:b w:val="false"/>
          <w:i w:val="false"/>
          <w:color w:val="000000"/>
          <w:sz w:val="28"/>
        </w:rPr>
        <w:t xml:space="preserve">
      17. Шұбар ауыл округінің 2019-2021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2019 жылға мынадай көлемде бекiтiлсiн:</w:t>
      </w:r>
    </w:p>
    <w:bookmarkEnd w:id="17"/>
    <w:p>
      <w:pPr>
        <w:spacing w:after="0"/>
        <w:ind w:left="0"/>
        <w:jc w:val="both"/>
      </w:pPr>
      <w:r>
        <w:rPr>
          <w:rFonts w:ascii="Times New Roman"/>
          <w:b w:val="false"/>
          <w:i w:val="false"/>
          <w:color w:val="000000"/>
          <w:sz w:val="28"/>
        </w:rPr>
        <w:t>
      1) кiрiстер – 77 634 мың теңге, 0:</w:t>
      </w:r>
    </w:p>
    <w:p>
      <w:pPr>
        <w:spacing w:after="0"/>
        <w:ind w:left="0"/>
        <w:jc w:val="both"/>
      </w:pPr>
      <w:r>
        <w:rPr>
          <w:rFonts w:ascii="Times New Roman"/>
          <w:b w:val="false"/>
          <w:i w:val="false"/>
          <w:color w:val="000000"/>
          <w:sz w:val="28"/>
        </w:rPr>
        <w:t>
      салықтық түсiмдер – 14 606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62 758 мың теңге;</w:t>
      </w:r>
    </w:p>
    <w:p>
      <w:pPr>
        <w:spacing w:after="0"/>
        <w:ind w:left="0"/>
        <w:jc w:val="both"/>
      </w:pPr>
      <w:r>
        <w:rPr>
          <w:rFonts w:ascii="Times New Roman"/>
          <w:b w:val="false"/>
          <w:i w:val="false"/>
          <w:color w:val="000000"/>
          <w:sz w:val="28"/>
        </w:rPr>
        <w:t>
      2) шығындар – 80 622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- 2 988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2 988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2 988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2019 жылы аудандық бюдеттен ауылдық округ бюджетіне берілетін субвенция мөлшерінің жалпы сомасы 29 533 мың теңге, ағымдағы нысаналы трансферттер сомасы 3 434 мың теңге болып белгіленсін.</w:t>
      </w:r>
    </w:p>
    <w:bookmarkEnd w:id="18"/>
    <w:bookmarkStart w:name="z20" w:id="19"/>
    <w:p>
      <w:pPr>
        <w:spacing w:after="0"/>
        <w:ind w:left="0"/>
        <w:jc w:val="both"/>
      </w:pPr>
      <w:r>
        <w:rPr>
          <w:rFonts w:ascii="Times New Roman"/>
          <w:b w:val="false"/>
          <w:i w:val="false"/>
          <w:color w:val="000000"/>
          <w:sz w:val="28"/>
        </w:rPr>
        <w:t xml:space="preserve">
      19. Шұбарсу ауыл округінің 2019-2021 жылдарға арналған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2019 жылға мынадай көлемде бекiтiлсiн:</w:t>
      </w:r>
    </w:p>
    <w:bookmarkEnd w:id="19"/>
    <w:p>
      <w:pPr>
        <w:spacing w:after="0"/>
        <w:ind w:left="0"/>
        <w:jc w:val="both"/>
      </w:pPr>
      <w:r>
        <w:rPr>
          <w:rFonts w:ascii="Times New Roman"/>
          <w:b w:val="false"/>
          <w:i w:val="false"/>
          <w:color w:val="000000"/>
          <w:sz w:val="28"/>
        </w:rPr>
        <w:t>
      1) кiрiстер – 55 216 мың теңге, 0:</w:t>
      </w:r>
    </w:p>
    <w:p>
      <w:pPr>
        <w:spacing w:after="0"/>
        <w:ind w:left="0"/>
        <w:jc w:val="both"/>
      </w:pPr>
      <w:r>
        <w:rPr>
          <w:rFonts w:ascii="Times New Roman"/>
          <w:b w:val="false"/>
          <w:i w:val="false"/>
          <w:color w:val="000000"/>
          <w:sz w:val="28"/>
        </w:rPr>
        <w:t>
      салықтық түсiмдер – 35 520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19 596 мың теңге;</w:t>
      </w:r>
    </w:p>
    <w:p>
      <w:pPr>
        <w:spacing w:after="0"/>
        <w:ind w:left="0"/>
        <w:jc w:val="both"/>
      </w:pPr>
      <w:r>
        <w:rPr>
          <w:rFonts w:ascii="Times New Roman"/>
          <w:b w:val="false"/>
          <w:i w:val="false"/>
          <w:color w:val="000000"/>
          <w:sz w:val="28"/>
        </w:rPr>
        <w:t>
      2) шығындар – 61 424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- 6 208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6 208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6 208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Ордабасы аудандық мәслихатының 27.11.2019 </w:t>
      </w:r>
      <w:r>
        <w:rPr>
          <w:rFonts w:ascii="Times New Roman"/>
          <w:b w:val="false"/>
          <w:i w:val="false"/>
          <w:color w:val="000000"/>
          <w:sz w:val="28"/>
        </w:rPr>
        <w:t>№ 52/1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2019 жылы аудандық бюдеттен ауылдық округ бюджетіне берілетін субвенция мөлшерінің жалпы сомасы 2 073 мың теңге, ағымдағы нысаналы трансферттер сомасы 1 227 мың теңге болып белгіленсін.</w:t>
      </w:r>
    </w:p>
    <w:bookmarkEnd w:id="20"/>
    <w:bookmarkStart w:name="z22" w:id="21"/>
    <w:p>
      <w:pPr>
        <w:spacing w:after="0"/>
        <w:ind w:left="0"/>
        <w:jc w:val="both"/>
      </w:pPr>
      <w:r>
        <w:rPr>
          <w:rFonts w:ascii="Times New Roman"/>
          <w:b w:val="false"/>
          <w:i w:val="false"/>
          <w:color w:val="000000"/>
          <w:sz w:val="28"/>
        </w:rPr>
        <w:t>
      21. 2019 жылға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айлықақылар мен тарифтік мөлшерлемелері белгіленсін.</w:t>
      </w:r>
    </w:p>
    <w:bookmarkEnd w:id="21"/>
    <w:bookmarkStart w:name="z23" w:id="22"/>
    <w:p>
      <w:pPr>
        <w:spacing w:after="0"/>
        <w:ind w:left="0"/>
        <w:jc w:val="both"/>
      </w:pPr>
      <w:r>
        <w:rPr>
          <w:rFonts w:ascii="Times New Roman"/>
          <w:b w:val="false"/>
          <w:i w:val="false"/>
          <w:color w:val="000000"/>
          <w:sz w:val="28"/>
        </w:rPr>
        <w:t>
      22. "Ордабасы аудандық мәслихат аппараты" мемлекеттік мекемесі Қазақстан Республикасының заңнамалық актілерінде белгіленген тәртіпте:</w:t>
      </w:r>
    </w:p>
    <w:bookmarkEnd w:id="2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24" w:id="23"/>
    <w:p>
      <w:pPr>
        <w:spacing w:after="0"/>
        <w:ind w:left="0"/>
        <w:jc w:val="both"/>
      </w:pPr>
      <w:r>
        <w:rPr>
          <w:rFonts w:ascii="Times New Roman"/>
          <w:b w:val="false"/>
          <w:i w:val="false"/>
          <w:color w:val="000000"/>
          <w:sz w:val="28"/>
        </w:rPr>
        <w:t>
      23.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1-қосымша</w:t>
            </w:r>
          </w:p>
        </w:tc>
      </w:tr>
    </w:tbl>
    <w:p>
      <w:pPr>
        <w:spacing w:after="0"/>
        <w:ind w:left="0"/>
        <w:jc w:val="left"/>
      </w:pPr>
      <w:r>
        <w:rPr>
          <w:rFonts w:ascii="Times New Roman"/>
          <w:b/>
          <w:i w:val="false"/>
          <w:color w:val="000000"/>
        </w:rPr>
        <w:t xml:space="preserve"> 2019 жылға арналған Бадам ауыл округінің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172 941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115 288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2-қосымша</w:t>
            </w:r>
          </w:p>
        </w:tc>
      </w:tr>
    </w:tbl>
    <w:p>
      <w:pPr>
        <w:spacing w:after="0"/>
        <w:ind w:left="0"/>
        <w:jc w:val="left"/>
      </w:pPr>
      <w:r>
        <w:rPr>
          <w:rFonts w:ascii="Times New Roman"/>
          <w:b/>
          <w:i w:val="false"/>
          <w:color w:val="000000"/>
        </w:rPr>
        <w:t xml:space="preserve"> 2020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541"/>
        <w:gridCol w:w="993"/>
        <w:gridCol w:w="218"/>
        <w:gridCol w:w="4531"/>
        <w:gridCol w:w="40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809"/>
        <w:gridCol w:w="841"/>
        <w:gridCol w:w="809"/>
        <w:gridCol w:w="841"/>
        <w:gridCol w:w="3831"/>
        <w:gridCol w:w="31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3-қосымша</w:t>
            </w:r>
          </w:p>
        </w:tc>
      </w:tr>
    </w:tbl>
    <w:p>
      <w:pPr>
        <w:spacing w:after="0"/>
        <w:ind w:left="0"/>
        <w:jc w:val="left"/>
      </w:pPr>
      <w:r>
        <w:rPr>
          <w:rFonts w:ascii="Times New Roman"/>
          <w:b/>
          <w:i w:val="false"/>
          <w:color w:val="000000"/>
        </w:rPr>
        <w:t xml:space="preserve"> 2021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541"/>
        <w:gridCol w:w="993"/>
        <w:gridCol w:w="218"/>
        <w:gridCol w:w="4531"/>
        <w:gridCol w:w="40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4-қосымша</w:t>
            </w:r>
          </w:p>
        </w:tc>
      </w:tr>
    </w:tbl>
    <w:p>
      <w:pPr>
        <w:spacing w:after="0"/>
        <w:ind w:left="0"/>
        <w:jc w:val="left"/>
      </w:pPr>
      <w:r>
        <w:rPr>
          <w:rFonts w:ascii="Times New Roman"/>
          <w:b/>
          <w:i w:val="false"/>
          <w:color w:val="000000"/>
        </w:rPr>
        <w:t xml:space="preserve"> 2019 жылға арналған Бөген ауыл округінің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5-қосымша</w:t>
            </w:r>
          </w:p>
        </w:tc>
      </w:tr>
    </w:tbl>
    <w:p>
      <w:pPr>
        <w:spacing w:after="0"/>
        <w:ind w:left="0"/>
        <w:jc w:val="left"/>
      </w:pPr>
      <w:r>
        <w:rPr>
          <w:rFonts w:ascii="Times New Roman"/>
          <w:b/>
          <w:i w:val="false"/>
          <w:color w:val="000000"/>
        </w:rPr>
        <w:t xml:space="preserve"> 2020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6-қосымша</w:t>
            </w:r>
          </w:p>
        </w:tc>
      </w:tr>
    </w:tbl>
    <w:p>
      <w:pPr>
        <w:spacing w:after="0"/>
        <w:ind w:left="0"/>
        <w:jc w:val="left"/>
      </w:pPr>
      <w:r>
        <w:rPr>
          <w:rFonts w:ascii="Times New Roman"/>
          <w:b/>
          <w:i w:val="false"/>
          <w:color w:val="000000"/>
        </w:rPr>
        <w:t xml:space="preserve"> 2021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7-қосымша</w:t>
            </w:r>
          </w:p>
        </w:tc>
      </w:tr>
    </w:tbl>
    <w:p>
      <w:pPr>
        <w:spacing w:after="0"/>
        <w:ind w:left="0"/>
        <w:jc w:val="left"/>
      </w:pPr>
      <w:r>
        <w:rPr>
          <w:rFonts w:ascii="Times New Roman"/>
          <w:b/>
          <w:i w:val="false"/>
          <w:color w:val="000000"/>
        </w:rPr>
        <w:t xml:space="preserve"> 2019 жылға арналған Бөржар ауыл округінің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128 658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8-қосымша</w:t>
            </w:r>
          </w:p>
        </w:tc>
      </w:tr>
    </w:tbl>
    <w:p>
      <w:pPr>
        <w:spacing w:after="0"/>
        <w:ind w:left="0"/>
        <w:jc w:val="left"/>
      </w:pPr>
      <w:r>
        <w:rPr>
          <w:rFonts w:ascii="Times New Roman"/>
          <w:b/>
          <w:i w:val="false"/>
          <w:color w:val="000000"/>
        </w:rPr>
        <w:t xml:space="preserve"> 2020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9-қосымша</w:t>
            </w:r>
          </w:p>
        </w:tc>
      </w:tr>
    </w:tbl>
    <w:p>
      <w:pPr>
        <w:spacing w:after="0"/>
        <w:ind w:left="0"/>
        <w:jc w:val="left"/>
      </w:pPr>
      <w:r>
        <w:rPr>
          <w:rFonts w:ascii="Times New Roman"/>
          <w:b/>
          <w:i w:val="false"/>
          <w:color w:val="000000"/>
        </w:rPr>
        <w:t xml:space="preserve"> 2021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10-қосымша</w:t>
            </w:r>
          </w:p>
        </w:tc>
      </w:tr>
    </w:tbl>
    <w:p>
      <w:pPr>
        <w:spacing w:after="0"/>
        <w:ind w:left="0"/>
        <w:jc w:val="left"/>
      </w:pPr>
      <w:r>
        <w:rPr>
          <w:rFonts w:ascii="Times New Roman"/>
          <w:b/>
          <w:i w:val="false"/>
          <w:color w:val="000000"/>
        </w:rPr>
        <w:t xml:space="preserve"> 2019 жылға арналған Жеңіс ауыл округінің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11-қосымша</w:t>
            </w:r>
          </w:p>
        </w:tc>
      </w:tr>
    </w:tbl>
    <w:p>
      <w:pPr>
        <w:spacing w:after="0"/>
        <w:ind w:left="0"/>
        <w:jc w:val="left"/>
      </w:pPr>
      <w:r>
        <w:rPr>
          <w:rFonts w:ascii="Times New Roman"/>
          <w:b/>
          <w:i w:val="false"/>
          <w:color w:val="000000"/>
        </w:rPr>
        <w:t xml:space="preserve"> 2020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12-қосымша</w:t>
            </w:r>
          </w:p>
        </w:tc>
      </w:tr>
    </w:tbl>
    <w:p>
      <w:pPr>
        <w:spacing w:after="0"/>
        <w:ind w:left="0"/>
        <w:jc w:val="left"/>
      </w:pPr>
      <w:r>
        <w:rPr>
          <w:rFonts w:ascii="Times New Roman"/>
          <w:b/>
          <w:i w:val="false"/>
          <w:color w:val="000000"/>
        </w:rPr>
        <w:t xml:space="preserve"> 2021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13-қосымша</w:t>
            </w:r>
          </w:p>
        </w:tc>
      </w:tr>
    </w:tbl>
    <w:p>
      <w:pPr>
        <w:spacing w:after="0"/>
        <w:ind w:left="0"/>
        <w:jc w:val="left"/>
      </w:pPr>
      <w:r>
        <w:rPr>
          <w:rFonts w:ascii="Times New Roman"/>
          <w:b/>
          <w:i w:val="false"/>
          <w:color w:val="000000"/>
        </w:rPr>
        <w:t xml:space="preserve"> 2019 жылға арналған Қарақұм ауыл округінің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14-қосымша</w:t>
            </w:r>
          </w:p>
        </w:tc>
      </w:tr>
    </w:tbl>
    <w:p>
      <w:pPr>
        <w:spacing w:after="0"/>
        <w:ind w:left="0"/>
        <w:jc w:val="left"/>
      </w:pPr>
      <w:r>
        <w:rPr>
          <w:rFonts w:ascii="Times New Roman"/>
          <w:b/>
          <w:i w:val="false"/>
          <w:color w:val="000000"/>
        </w:rPr>
        <w:t xml:space="preserve"> 2020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15-қосымша</w:t>
            </w:r>
          </w:p>
        </w:tc>
      </w:tr>
    </w:tbl>
    <w:p>
      <w:pPr>
        <w:spacing w:after="0"/>
        <w:ind w:left="0"/>
        <w:jc w:val="left"/>
      </w:pPr>
      <w:r>
        <w:rPr>
          <w:rFonts w:ascii="Times New Roman"/>
          <w:b/>
          <w:i w:val="false"/>
          <w:color w:val="000000"/>
        </w:rPr>
        <w:t xml:space="preserve"> 2021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16-қосымша</w:t>
            </w:r>
          </w:p>
        </w:tc>
      </w:tr>
    </w:tbl>
    <w:p>
      <w:pPr>
        <w:spacing w:after="0"/>
        <w:ind w:left="0"/>
        <w:jc w:val="left"/>
      </w:pPr>
      <w:r>
        <w:rPr>
          <w:rFonts w:ascii="Times New Roman"/>
          <w:b/>
          <w:i w:val="false"/>
          <w:color w:val="000000"/>
        </w:rPr>
        <w:t xml:space="preserve"> 2019 жылға арналған Қараспан ауыл округінің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3 270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17-қосымша</w:t>
            </w:r>
          </w:p>
        </w:tc>
      </w:tr>
    </w:tbl>
    <w:p>
      <w:pPr>
        <w:spacing w:after="0"/>
        <w:ind w:left="0"/>
        <w:jc w:val="left"/>
      </w:pPr>
      <w:r>
        <w:rPr>
          <w:rFonts w:ascii="Times New Roman"/>
          <w:b/>
          <w:i w:val="false"/>
          <w:color w:val="000000"/>
        </w:rPr>
        <w:t xml:space="preserve"> 2020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18-қосымша</w:t>
            </w:r>
          </w:p>
        </w:tc>
      </w:tr>
    </w:tbl>
    <w:p>
      <w:pPr>
        <w:spacing w:after="0"/>
        <w:ind w:left="0"/>
        <w:jc w:val="left"/>
      </w:pPr>
      <w:r>
        <w:rPr>
          <w:rFonts w:ascii="Times New Roman"/>
          <w:b/>
          <w:i w:val="false"/>
          <w:color w:val="000000"/>
        </w:rPr>
        <w:t xml:space="preserve"> 2021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19-қосымша</w:t>
            </w:r>
          </w:p>
        </w:tc>
      </w:tr>
    </w:tbl>
    <w:p>
      <w:pPr>
        <w:spacing w:after="0"/>
        <w:ind w:left="0"/>
        <w:jc w:val="left"/>
      </w:pPr>
      <w:r>
        <w:rPr>
          <w:rFonts w:ascii="Times New Roman"/>
          <w:b/>
          <w:i w:val="false"/>
          <w:color w:val="000000"/>
        </w:rPr>
        <w:t xml:space="preserve"> 2019 жылға арналған Қажымұқан ауыл округінің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082"/>
        <w:gridCol w:w="1471"/>
        <w:gridCol w:w="1471"/>
        <w:gridCol w:w="4173"/>
        <w:gridCol w:w="28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611 209</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541 047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541 047</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621 452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35 775</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242 324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242 324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242 324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242 324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56 521</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56 521</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56 521</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20-қосымша</w:t>
            </w:r>
          </w:p>
        </w:tc>
      </w:tr>
    </w:tbl>
    <w:p>
      <w:pPr>
        <w:spacing w:after="0"/>
        <w:ind w:left="0"/>
        <w:jc w:val="left"/>
      </w:pPr>
      <w:r>
        <w:rPr>
          <w:rFonts w:ascii="Times New Roman"/>
          <w:b/>
          <w:i w:val="false"/>
          <w:color w:val="000000"/>
        </w:rPr>
        <w:t xml:space="preserve"> 2020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21-қосымша</w:t>
            </w:r>
          </w:p>
        </w:tc>
      </w:tr>
    </w:tbl>
    <w:p>
      <w:pPr>
        <w:spacing w:after="0"/>
        <w:ind w:left="0"/>
        <w:jc w:val="left"/>
      </w:pPr>
      <w:r>
        <w:rPr>
          <w:rFonts w:ascii="Times New Roman"/>
          <w:b/>
          <w:i w:val="false"/>
          <w:color w:val="000000"/>
        </w:rPr>
        <w:t xml:space="preserve"> 2021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22-қосымша</w:t>
            </w:r>
          </w:p>
        </w:tc>
      </w:tr>
    </w:tbl>
    <w:p>
      <w:pPr>
        <w:spacing w:after="0"/>
        <w:ind w:left="0"/>
        <w:jc w:val="left"/>
      </w:pPr>
      <w:r>
        <w:rPr>
          <w:rFonts w:ascii="Times New Roman"/>
          <w:b/>
          <w:i w:val="false"/>
          <w:color w:val="000000"/>
        </w:rPr>
        <w:t xml:space="preserve"> 2019 жылға арналған Төрткөл ауыл округінің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147 543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151 235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23-қосымша</w:t>
            </w:r>
          </w:p>
        </w:tc>
      </w:tr>
    </w:tbl>
    <w:p>
      <w:pPr>
        <w:spacing w:after="0"/>
        <w:ind w:left="0"/>
        <w:jc w:val="left"/>
      </w:pPr>
      <w:r>
        <w:rPr>
          <w:rFonts w:ascii="Times New Roman"/>
          <w:b/>
          <w:i w:val="false"/>
          <w:color w:val="000000"/>
        </w:rPr>
        <w:t xml:space="preserve"> 2020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24-қосымша</w:t>
            </w:r>
          </w:p>
        </w:tc>
      </w:tr>
    </w:tbl>
    <w:p>
      <w:pPr>
        <w:spacing w:after="0"/>
        <w:ind w:left="0"/>
        <w:jc w:val="left"/>
      </w:pPr>
      <w:r>
        <w:rPr>
          <w:rFonts w:ascii="Times New Roman"/>
          <w:b/>
          <w:i w:val="false"/>
          <w:color w:val="000000"/>
        </w:rPr>
        <w:t xml:space="preserve"> 2021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25-қосымша</w:t>
            </w:r>
          </w:p>
        </w:tc>
      </w:tr>
    </w:tbl>
    <w:p>
      <w:pPr>
        <w:spacing w:after="0"/>
        <w:ind w:left="0"/>
        <w:jc w:val="left"/>
      </w:pPr>
      <w:r>
        <w:rPr>
          <w:rFonts w:ascii="Times New Roman"/>
          <w:b/>
          <w:i w:val="false"/>
          <w:color w:val="000000"/>
        </w:rPr>
        <w:t xml:space="preserve"> 2019 жылға арналған Шұбар ауыл округінің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26-қосымша</w:t>
            </w:r>
          </w:p>
        </w:tc>
      </w:tr>
    </w:tbl>
    <w:p>
      <w:pPr>
        <w:spacing w:after="0"/>
        <w:ind w:left="0"/>
        <w:jc w:val="left"/>
      </w:pPr>
      <w:r>
        <w:rPr>
          <w:rFonts w:ascii="Times New Roman"/>
          <w:b/>
          <w:i w:val="false"/>
          <w:color w:val="000000"/>
        </w:rPr>
        <w:t xml:space="preserve"> 2020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27-қосымша</w:t>
            </w:r>
          </w:p>
        </w:tc>
      </w:tr>
    </w:tbl>
    <w:p>
      <w:pPr>
        <w:spacing w:after="0"/>
        <w:ind w:left="0"/>
        <w:jc w:val="left"/>
      </w:pPr>
      <w:r>
        <w:rPr>
          <w:rFonts w:ascii="Times New Roman"/>
          <w:b/>
          <w:i w:val="false"/>
          <w:color w:val="000000"/>
        </w:rPr>
        <w:t xml:space="preserve"> 2021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28-қосымша</w:t>
            </w:r>
          </w:p>
        </w:tc>
      </w:tr>
    </w:tbl>
    <w:p>
      <w:pPr>
        <w:spacing w:after="0"/>
        <w:ind w:left="0"/>
        <w:jc w:val="left"/>
      </w:pPr>
      <w:r>
        <w:rPr>
          <w:rFonts w:ascii="Times New Roman"/>
          <w:b/>
          <w:i w:val="false"/>
          <w:color w:val="000000"/>
        </w:rPr>
        <w:t xml:space="preserve"> 2019 жылға арналған Шұбарсу ауыл округінің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Ордабасы аудандық мәслихатының 27.11.2019 </w:t>
      </w:r>
      <w:r>
        <w:rPr>
          <w:rFonts w:ascii="Times New Roman"/>
          <w:b w:val="false"/>
          <w:i w:val="false"/>
          <w:color w:val="ff0000"/>
          <w:sz w:val="28"/>
        </w:rPr>
        <w:t>№ 52/1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29-қосымша</w:t>
            </w:r>
          </w:p>
        </w:tc>
      </w:tr>
    </w:tbl>
    <w:p>
      <w:pPr>
        <w:spacing w:after="0"/>
        <w:ind w:left="0"/>
        <w:jc w:val="left"/>
      </w:pPr>
      <w:r>
        <w:rPr>
          <w:rFonts w:ascii="Times New Roman"/>
          <w:b/>
          <w:i w:val="false"/>
          <w:color w:val="000000"/>
        </w:rPr>
        <w:t xml:space="preserve"> 2020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38/1 шешіміне 30-қосымша</w:t>
            </w:r>
          </w:p>
        </w:tc>
      </w:tr>
    </w:tbl>
    <w:p>
      <w:pPr>
        <w:spacing w:after="0"/>
        <w:ind w:left="0"/>
        <w:jc w:val="left"/>
      </w:pPr>
      <w:r>
        <w:rPr>
          <w:rFonts w:ascii="Times New Roman"/>
          <w:b/>
          <w:i w:val="false"/>
          <w:color w:val="000000"/>
        </w:rPr>
        <w:t xml:space="preserve"> 2021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тұлғалардан көлiк құралдарына салынатын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