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ef90" w14:textId="7a3e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Отырар ауданы әкiмдiгiнiң 2018 жылғы 2 наурыздағы № 40 қаулысы. Оңтүстiк Қазақстан облысының Әдiлет департаментiнде 2018 жылғы 19 наурызда № 4478 болып тiркелдi. Күші жойылды - Түркістан облысы Отырар ауданы әкімдігінің 2019 жылғы 23 мамырдағы № 187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Отырар ауданы әкімдігінің 23.05.2019 № 187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"Халықты жұмыспен қамту туралы"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сәйкес Отырар ауданының әкімдігі 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Отырар ауданы әкімдігінің 2017 жылғы 8 қыркүйегіндегі № 195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 4217 нөмірімен тіркелген, 2017 жылғы 20 қазандағы "Отырар алқабы" газетінде және 2017 жылғы 11 казанда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"Отырар ауданы әкімінің аппараты" мемлекеттік мекемесі Қазақстан Республикасының заңнамалық актілерінде белгіленген тәртіпте:</w:t>
      </w:r>
    </w:p>
    <w:bookmarkEnd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Отырар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Отырар ауданы әкімдігінің интернет-ресурсына орналастыруын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аудан әкiмiнiң орынбасары Ә.Жүнісовке жүктелсiн.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Р.Әліш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"02" наурыздағы 2018</w:t>
            </w:r>
            <w:r>
              <w:br/>
            </w:r>
            <w:r>
              <w:rPr>
                <w:rFonts w:ascii="Times New Roman"/>
                <w:b w:val="false"/>
                <w:i w:val="false"/>
                <w:color w:val="000000"/>
                <w:sz w:val="20"/>
              </w:rPr>
              <w:t>жылғы № 40 қаулысына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оналастыру үшін жұмыс орындары квотасы белгіленетін Отырар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4287"/>
        <w:gridCol w:w="1821"/>
        <w:gridCol w:w="3023"/>
        <w:gridCol w:w="2306"/>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"Отырар аудандық орталық ауруханасы" мемлекеттік коммуналдық қазыналық кәсіпорыны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"02" наурыздағы 2018</w:t>
            </w:r>
            <w:r>
              <w:br/>
            </w:r>
            <w:r>
              <w:rPr>
                <w:rFonts w:ascii="Times New Roman"/>
                <w:b w:val="false"/>
                <w:i w:val="false"/>
                <w:color w:val="000000"/>
                <w:sz w:val="20"/>
              </w:rPr>
              <w:t>жылғы № 40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Отырар ауданының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4205"/>
        <w:gridCol w:w="1786"/>
        <w:gridCol w:w="2964"/>
        <w:gridCol w:w="2498"/>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"Отырар аудандық орталық ауруханасы" мемлекеттік коммуналдық қазыналық кәсіпорыны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"02" наурыздағы 2018</w:t>
            </w:r>
            <w:r>
              <w:br/>
            </w:r>
            <w:r>
              <w:rPr>
                <w:rFonts w:ascii="Times New Roman"/>
                <w:b w:val="false"/>
                <w:i w:val="false"/>
                <w:color w:val="000000"/>
                <w:sz w:val="20"/>
              </w:rPr>
              <w:t>жылғы № 40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 квотасы белгіленетін Отырар ауданының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915"/>
        <w:gridCol w:w="1394"/>
        <w:gridCol w:w="2315"/>
        <w:gridCol w:w="5015"/>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аудандық білім бөлімінің "Жамбыл атындағы мектеп лицейі" коммунальдық мемлекеттік мекемесі.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