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b79f8" w14:textId="65b79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Отырар аудандық мәслихатының 2017 жылғы 05 сәуірдегі № 12/61-VІ "Б" корпусы Отырар аудандық мәслихат аппаратының мемлекеттік әкімшілік қызметшілерінің қызметін бағалаудың әдістемесін бекіту туралы" шешімінің күшін жою туралы</w:t>
      </w:r>
    </w:p>
    <w:p>
      <w:pPr>
        <w:spacing w:after="0"/>
        <w:ind w:left="0"/>
        <w:jc w:val="both"/>
      </w:pPr>
      <w:r>
        <w:rPr>
          <w:rFonts w:ascii="Times New Roman"/>
          <w:b w:val="false"/>
          <w:i w:val="false"/>
          <w:color w:val="000000"/>
          <w:sz w:val="28"/>
        </w:rPr>
        <w:t>Оңтүстiк Қазақстан облысы Отырар аудандық мәслихатының 2018 жылғы 30 наурыздағы № 25/131-VI шешiмi. Оңтүстiк Қазақстан облысының Әдiлет департаментiнде 2018 жылғы 19 сәуірде № 4558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7 бабының </w:t>
      </w:r>
      <w:r>
        <w:rPr>
          <w:rFonts w:ascii="Times New Roman"/>
          <w:b w:val="false"/>
          <w:i w:val="false"/>
          <w:color w:val="000000"/>
          <w:sz w:val="28"/>
        </w:rPr>
        <w:t>5 тармағына</w:t>
      </w:r>
      <w:r>
        <w:rPr>
          <w:rFonts w:ascii="Times New Roman"/>
          <w:b w:val="false"/>
          <w:i w:val="false"/>
          <w:color w:val="000000"/>
          <w:sz w:val="28"/>
        </w:rPr>
        <w:t xml:space="preserve">, "Құқықтық актілер туралы" Қазақстан Республикасының 2016 жылғы 6 сәуірдегі Заңының 27 бабының </w:t>
      </w:r>
      <w:r>
        <w:rPr>
          <w:rFonts w:ascii="Times New Roman"/>
          <w:b w:val="false"/>
          <w:i w:val="false"/>
          <w:color w:val="000000"/>
          <w:sz w:val="28"/>
        </w:rPr>
        <w:t>1 тармағына</w:t>
      </w:r>
      <w:r>
        <w:rPr>
          <w:rFonts w:ascii="Times New Roman"/>
          <w:b w:val="false"/>
          <w:i w:val="false"/>
          <w:color w:val="000000"/>
          <w:sz w:val="28"/>
        </w:rPr>
        <w:t xml:space="preserve"> сәйкес, Отырар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Отырар аудандық мәслихатының 2017 жлғы 05 сәуірдегі № 12/61-VІ "Б" корпусы Отырар аудандық мәслихат аппаратының мемлекеттік әкімшілік қызметшілерінің қызметін бағалаудың әдістемесін бекіту туралы" (Нормативтік құқықтық актілерді мемлекеттік тіркеу тізілімінде № 4038 болып тіркелген, 2017 жылғы 21 сәуірдегі "Отырар алқабы" газетінде және 2017 жылғы 25 сәуірдегі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1"/>
    <w:bookmarkStart w:name="z3" w:id="2"/>
    <w:p>
      <w:pPr>
        <w:spacing w:after="0"/>
        <w:ind w:left="0"/>
        <w:jc w:val="both"/>
      </w:pPr>
      <w:r>
        <w:rPr>
          <w:rFonts w:ascii="Times New Roman"/>
          <w:b w:val="false"/>
          <w:i w:val="false"/>
          <w:color w:val="000000"/>
          <w:sz w:val="28"/>
        </w:rPr>
        <w:t>
      2. "Отырар аудандық маслихат аппараты" мемлекеттік мекемесі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шешім мемлекеттік тіркелгеннен кейін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3) осы шешім мемлекеттік тіркелгеннен кейін күнтізбелік он күн ішінде оның көшірмесін Отырар ауданының аумағында таратылатын мерзімді баспа басылымдарында ресми жариялауға жіберілуінқамтамасыз етсін.</w:t>
      </w:r>
    </w:p>
    <w:bookmarkStart w:name="z4" w:id="3"/>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Мырзатай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Манапов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