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c1dc" w14:textId="9a4c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жолаушылар мен багажды автомобильмен тұрақты тасмалдаудың тарифін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ауданы әкiмдiгiнiң 2018 жылғы 9 шілдедегі № 124 қаулысы. Оңтүстiк Қазақстан облысының Әдiлет департаментiнде 2018 жылғы 18 шілдеде № 4689 болып тiркелдi. Күші жойылды - Түркістан облысы Отырар ауданы әкімдігінің 2024 жылғы 26 наурыздағы № 43 қаулысымен</w:t>
      </w:r>
    </w:p>
    <w:p>
      <w:pPr>
        <w:spacing w:after="0"/>
        <w:ind w:left="0"/>
        <w:jc w:val="both"/>
      </w:pPr>
      <w:r>
        <w:rPr>
          <w:rFonts w:ascii="Times New Roman"/>
          <w:b w:val="false"/>
          <w:i w:val="false"/>
          <w:color w:val="ff0000"/>
          <w:sz w:val="28"/>
        </w:rPr>
        <w:t xml:space="preserve">
      Ескерту. Күші жойылды - Түркістан облысы Отырар ауданы әкімдігінің 26.03.2024 № 43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"Автомобиль көлігі туралы" Қазақстан Республикасының 2003 жылғы 4 шілдедегі Заңының </w:t>
      </w:r>
      <w:r>
        <w:rPr>
          <w:rFonts w:ascii="Times New Roman"/>
          <w:b w:val="false"/>
          <w:i w:val="false"/>
          <w:color w:val="000000"/>
          <w:sz w:val="28"/>
        </w:rPr>
        <w:t>19 бабына</w:t>
      </w:r>
      <w:r>
        <w:rPr>
          <w:rFonts w:ascii="Times New Roman"/>
          <w:b w:val="false"/>
          <w:i w:val="false"/>
          <w:color w:val="000000"/>
          <w:sz w:val="28"/>
        </w:rPr>
        <w:t xml:space="preserve"> және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7297 болып тіркелген)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1. Отырар ауданының Мыңшұқыр, Шәуілдір, Темір ауылдары бойынша жолаушылар мен багажды автомобильмен тұрақты тасымалдау маршурутының жолаушыларды әлеуметтік мәні бар тұрақты тасымалдау тарифі 50 теңге көлемінде белгіленсін.</w:t>
      </w:r>
    </w:p>
    <w:bookmarkEnd w:id="1"/>
    <w:bookmarkStart w:name="z3" w:id="2"/>
    <w:p>
      <w:pPr>
        <w:spacing w:after="0"/>
        <w:ind w:left="0"/>
        <w:jc w:val="both"/>
      </w:pPr>
      <w:r>
        <w:rPr>
          <w:rFonts w:ascii="Times New Roman"/>
          <w:b w:val="false"/>
          <w:i w:val="false"/>
          <w:color w:val="000000"/>
          <w:sz w:val="28"/>
        </w:rPr>
        <w:t>
      2. "Отырар ауданы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Отырар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қаулыны Отырар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Ә.Жүнісовке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Е.Айтаханов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Отырар аудандық мәслихатының</w:t>
      </w:r>
    </w:p>
    <w:p>
      <w:pPr>
        <w:spacing w:after="0"/>
        <w:ind w:left="0"/>
        <w:jc w:val="both"/>
      </w:pPr>
      <w:r>
        <w:rPr>
          <w:rFonts w:ascii="Times New Roman"/>
          <w:b w:val="false"/>
          <w:i w:val="false"/>
          <w:color w:val="000000"/>
          <w:sz w:val="28"/>
        </w:rPr>
        <w:t>
      хатшысы М.Манапов</w:t>
      </w:r>
    </w:p>
    <w:p>
      <w:pPr>
        <w:spacing w:after="0"/>
        <w:ind w:left="0"/>
        <w:jc w:val="both"/>
      </w:pPr>
      <w:r>
        <w:rPr>
          <w:rFonts w:ascii="Times New Roman"/>
          <w:b w:val="false"/>
          <w:i w:val="false"/>
          <w:color w:val="000000"/>
          <w:sz w:val="28"/>
        </w:rPr>
        <w:t>
      4 шілде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