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0800" w14:textId="fa50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аудандық мәслихатының 2018 жылғы 27 қыркүйектегі № 30/157-VI шешiмi. Түркістан облысының Әдiлет департаментiнде 2018 жылғы 11 қазанда № 4760 болып тiркелдi. Күші жойылды - Түркістан облысы Отырар аудандық мәслихатының 2020 жылғы 13 ақпандағы № 52/246-VI шешiмiмен</w:t>
      </w:r>
    </w:p>
    <w:p>
      <w:pPr>
        <w:spacing w:after="0"/>
        <w:ind w:left="0"/>
        <w:jc w:val="both"/>
      </w:pPr>
      <w:r>
        <w:rPr>
          <w:rFonts w:ascii="Times New Roman"/>
          <w:b w:val="false"/>
          <w:i w:val="false"/>
          <w:color w:val="ff0000"/>
          <w:sz w:val="28"/>
        </w:rPr>
        <w:t xml:space="preserve">
      Ескерту. Күшi жойылды - Түркiстан облысы Отырар аудандық мәслихатының 13.02.2020 № 52/246-VI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Отырар аудандық мәслихаты ШЕШIМ ҚАБЫЛДАДЫ:</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үшiн жергiлiктi бюджет қаражаты есебiнен 2 айлық есептiк көрсеткiш мөлшерiнде әлеуметтiк көмек берiлсiн.</w:t>
      </w:r>
    </w:p>
    <w:bookmarkEnd w:id="1"/>
    <w:bookmarkStart w:name="z3" w:id="2"/>
    <w:p>
      <w:pPr>
        <w:spacing w:after="0"/>
        <w:ind w:left="0"/>
        <w:jc w:val="both"/>
      </w:pPr>
      <w:r>
        <w:rPr>
          <w:rFonts w:ascii="Times New Roman"/>
          <w:b w:val="false"/>
          <w:i w:val="false"/>
          <w:color w:val="000000"/>
          <w:sz w:val="28"/>
        </w:rPr>
        <w:t xml:space="preserve">
      2. Отырар аудандық мәслихатының 2013 жылғы 1 қарашадағы № 19/116-V "Отырар ауданының ауылдық елді мекендерінде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әлеуметтік көмек беру туралы" (Нормативтiк құқықтық актiлердi мемлекеттiк тiркеу тiзiлiмiнде № 2412 болып тiркелген және 2013 жылғы 29 қарашада "Отырар алқабы" газетiнде жарияланған) </w:t>
      </w:r>
      <w:r>
        <w:rPr>
          <w:rFonts w:ascii="Times New Roman"/>
          <w:b w:val="false"/>
          <w:i w:val="false"/>
          <w:color w:val="000000"/>
          <w:sz w:val="28"/>
        </w:rPr>
        <w:t>шешiмiнiң</w:t>
      </w:r>
      <w:r>
        <w:rPr>
          <w:rFonts w:ascii="Times New Roman"/>
          <w:b w:val="false"/>
          <w:i w:val="false"/>
          <w:color w:val="000000"/>
          <w:sz w:val="28"/>
        </w:rPr>
        <w:t xml:space="preserve"> күшi жойылды деп танылсын.</w:t>
      </w:r>
    </w:p>
    <w:bookmarkEnd w:id="2"/>
    <w:bookmarkStart w:name="z4" w:id="3"/>
    <w:p>
      <w:pPr>
        <w:spacing w:after="0"/>
        <w:ind w:left="0"/>
        <w:jc w:val="both"/>
      </w:pPr>
      <w:r>
        <w:rPr>
          <w:rFonts w:ascii="Times New Roman"/>
          <w:b w:val="false"/>
          <w:i w:val="false"/>
          <w:color w:val="000000"/>
          <w:sz w:val="28"/>
        </w:rPr>
        <w:t>
      3. "Отырар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шешiм оның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Б.Турмаханбетов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