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10d16" w14:textId="6510d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аудандық мәслихатының 2017 жылғы 22 желтоқсандағы № 22/106-VІ "2018-2020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Отырар аудандық мәслихатының 2018 жылғы 15 қарашадағы № 31/160-VI шешiмi. Түркістан облысының Әдiлет департаментiнде 2018 жылғы 21 қарашада № 4789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2018 жылғы 09 қарашадағы № 31/336-VI "Оңтүстік Қазақстан облыстық мәслихатының 2017 жылғы 11 желтоқсандағы № 18/209-VI "2018-2020 жылдарға арналған облыстық бюджет туралы" шешіміне өзгерістер енгізу туралы" нормативтік құқықтық актілерді мемлекеттік тіркеу тізілімінде № 4780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Отырар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Отырар аудандық мәслихатының 2017 жылғы 22 желтоқсандағы № 22/106-VI "2018-2020 жылдарға арналған аудандық бюджет туралы" (нормативтік құқықтық актілерді мемлекеттік тіркеу тізілімінде 4332-нөмірімен тіркелген, 2017 жылғы 29 желтоқсанда "Отырар алқабы" газетінде және 2018 жылғы 10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Отырар ауданының 2018-2020 жылдарға арналған аудандық бюджеті тиісінше 1, 5 қосымшаларға сәйкес, оның ішінде 2018 жылға мынадай көлемде бекітілсін: </w:t>
      </w:r>
    </w:p>
    <w:p>
      <w:pPr>
        <w:spacing w:after="0"/>
        <w:ind w:left="0"/>
        <w:jc w:val="both"/>
      </w:pPr>
      <w:r>
        <w:rPr>
          <w:rFonts w:ascii="Times New Roman"/>
          <w:b w:val="false"/>
          <w:i w:val="false"/>
          <w:color w:val="000000"/>
          <w:sz w:val="28"/>
        </w:rPr>
        <w:t>
      1) кірістер – 11 786 460 мың теңге:</w:t>
      </w:r>
    </w:p>
    <w:p>
      <w:pPr>
        <w:spacing w:after="0"/>
        <w:ind w:left="0"/>
        <w:jc w:val="both"/>
      </w:pPr>
      <w:r>
        <w:rPr>
          <w:rFonts w:ascii="Times New Roman"/>
          <w:b w:val="false"/>
          <w:i w:val="false"/>
          <w:color w:val="000000"/>
          <w:sz w:val="28"/>
        </w:rPr>
        <w:t>
      салықтық түсімдер – 1 199 308 мың теңге;</w:t>
      </w:r>
    </w:p>
    <w:p>
      <w:pPr>
        <w:spacing w:after="0"/>
        <w:ind w:left="0"/>
        <w:jc w:val="both"/>
      </w:pPr>
      <w:r>
        <w:rPr>
          <w:rFonts w:ascii="Times New Roman"/>
          <w:b w:val="false"/>
          <w:i w:val="false"/>
          <w:color w:val="000000"/>
          <w:sz w:val="28"/>
        </w:rPr>
        <w:t>
      салықтық емес түсімдер – 14 994 мың теңге;</w:t>
      </w:r>
    </w:p>
    <w:p>
      <w:pPr>
        <w:spacing w:after="0"/>
        <w:ind w:left="0"/>
        <w:jc w:val="both"/>
      </w:pPr>
      <w:r>
        <w:rPr>
          <w:rFonts w:ascii="Times New Roman"/>
          <w:b w:val="false"/>
          <w:i w:val="false"/>
          <w:color w:val="000000"/>
          <w:sz w:val="28"/>
        </w:rPr>
        <w:t>
      негізгі капиталды сатудан түсетін түсімдер – 6 757 мың теңге;</w:t>
      </w:r>
    </w:p>
    <w:p>
      <w:pPr>
        <w:spacing w:after="0"/>
        <w:ind w:left="0"/>
        <w:jc w:val="both"/>
      </w:pPr>
      <w:r>
        <w:rPr>
          <w:rFonts w:ascii="Times New Roman"/>
          <w:b w:val="false"/>
          <w:i w:val="false"/>
          <w:color w:val="000000"/>
          <w:sz w:val="28"/>
        </w:rPr>
        <w:t>
      трансферттер түсімі – 10 565 401 мың теңге;</w:t>
      </w:r>
    </w:p>
    <w:p>
      <w:pPr>
        <w:spacing w:after="0"/>
        <w:ind w:left="0"/>
        <w:jc w:val="both"/>
      </w:pPr>
      <w:r>
        <w:rPr>
          <w:rFonts w:ascii="Times New Roman"/>
          <w:b w:val="false"/>
          <w:i w:val="false"/>
          <w:color w:val="000000"/>
          <w:sz w:val="28"/>
        </w:rPr>
        <w:t>
      2) шығындар – 11 801 714 мың теңге;</w:t>
      </w:r>
    </w:p>
    <w:p>
      <w:pPr>
        <w:spacing w:after="0"/>
        <w:ind w:left="0"/>
        <w:jc w:val="both"/>
      </w:pPr>
      <w:r>
        <w:rPr>
          <w:rFonts w:ascii="Times New Roman"/>
          <w:b w:val="false"/>
          <w:i w:val="false"/>
          <w:color w:val="000000"/>
          <w:sz w:val="28"/>
        </w:rPr>
        <w:t>
      3) таза бюджеттік кредиттеу – 16 172 мың теңге;</w:t>
      </w:r>
    </w:p>
    <w:p>
      <w:pPr>
        <w:spacing w:after="0"/>
        <w:ind w:left="0"/>
        <w:jc w:val="both"/>
      </w:pPr>
      <w:r>
        <w:rPr>
          <w:rFonts w:ascii="Times New Roman"/>
          <w:b w:val="false"/>
          <w:i w:val="false"/>
          <w:color w:val="000000"/>
          <w:sz w:val="28"/>
        </w:rPr>
        <w:t>
      бюджеттік кредиттер – 25 046 мың теңге;</w:t>
      </w:r>
    </w:p>
    <w:p>
      <w:pPr>
        <w:spacing w:after="0"/>
        <w:ind w:left="0"/>
        <w:jc w:val="both"/>
      </w:pPr>
      <w:r>
        <w:rPr>
          <w:rFonts w:ascii="Times New Roman"/>
          <w:b w:val="false"/>
          <w:i w:val="false"/>
          <w:color w:val="000000"/>
          <w:sz w:val="28"/>
        </w:rPr>
        <w:t>
      бюджеттік кредиттерді өтеу – 8 874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 (профициті) – - 31 357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31 357 мың теңге:</w:t>
      </w:r>
    </w:p>
    <w:p>
      <w:pPr>
        <w:spacing w:after="0"/>
        <w:ind w:left="0"/>
        <w:jc w:val="both"/>
      </w:pPr>
      <w:r>
        <w:rPr>
          <w:rFonts w:ascii="Times New Roman"/>
          <w:b w:val="false"/>
          <w:i w:val="false"/>
          <w:color w:val="000000"/>
          <w:sz w:val="28"/>
        </w:rPr>
        <w:t>
      қарыздар түсімі – 25 046 мың теңге;</w:t>
      </w:r>
    </w:p>
    <w:p>
      <w:pPr>
        <w:spacing w:after="0"/>
        <w:ind w:left="0"/>
        <w:jc w:val="both"/>
      </w:pPr>
      <w:r>
        <w:rPr>
          <w:rFonts w:ascii="Times New Roman"/>
          <w:b w:val="false"/>
          <w:i w:val="false"/>
          <w:color w:val="000000"/>
          <w:sz w:val="28"/>
        </w:rPr>
        <w:t>
      қарыздарды өтеу – 8 943 мың теңге;</w:t>
      </w:r>
    </w:p>
    <w:p>
      <w:pPr>
        <w:spacing w:after="0"/>
        <w:ind w:left="0"/>
        <w:jc w:val="both"/>
      </w:pPr>
      <w:r>
        <w:rPr>
          <w:rFonts w:ascii="Times New Roman"/>
          <w:b w:val="false"/>
          <w:i w:val="false"/>
          <w:color w:val="000000"/>
          <w:sz w:val="28"/>
        </w:rPr>
        <w:t>
      бюджет қаражатының пайдаланылатын қалдықтары – 15 254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"Отырар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Отырар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Отырар аудандық мәслихаттың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А.Асан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М.Манапов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 мәслихатының</w:t>
            </w:r>
            <w:r>
              <w:br/>
            </w:r>
            <w:r>
              <w:rPr>
                <w:rFonts w:ascii="Times New Roman"/>
                <w:b w:val="false"/>
                <w:i w:val="false"/>
                <w:color w:val="000000"/>
                <w:sz w:val="20"/>
              </w:rPr>
              <w:t>15 қараша 2018 жылғы</w:t>
            </w:r>
            <w:r>
              <w:br/>
            </w:r>
            <w:r>
              <w:rPr>
                <w:rFonts w:ascii="Times New Roman"/>
                <w:b w:val="false"/>
                <w:i w:val="false"/>
                <w:color w:val="000000"/>
                <w:sz w:val="20"/>
              </w:rPr>
              <w:t>№ 31/160-VI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 мәслихатының</w:t>
            </w:r>
            <w:r>
              <w:br/>
            </w:r>
            <w:r>
              <w:rPr>
                <w:rFonts w:ascii="Times New Roman"/>
                <w:b w:val="false"/>
                <w:i w:val="false"/>
                <w:color w:val="000000"/>
                <w:sz w:val="20"/>
              </w:rPr>
              <w:t>22 желтоқсан 2017 жылғы</w:t>
            </w:r>
            <w:r>
              <w:br/>
            </w:r>
            <w:r>
              <w:rPr>
                <w:rFonts w:ascii="Times New Roman"/>
                <w:b w:val="false"/>
                <w:i w:val="false"/>
                <w:color w:val="000000"/>
                <w:sz w:val="20"/>
              </w:rPr>
              <w:t>№ 22/106-VI шешіміне 1 қосымша</w:t>
            </w:r>
          </w:p>
        </w:tc>
      </w:tr>
    </w:tbl>
    <w:p>
      <w:pPr>
        <w:spacing w:after="0"/>
        <w:ind w:left="0"/>
        <w:jc w:val="left"/>
      </w:pPr>
      <w:r>
        <w:rPr>
          <w:rFonts w:ascii="Times New Roman"/>
          <w:b/>
          <w:i w:val="false"/>
          <w:color w:val="000000"/>
        </w:rPr>
        <w:t xml:space="preserve"> 2018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816"/>
        <w:gridCol w:w="1109"/>
        <w:gridCol w:w="1109"/>
        <w:gridCol w:w="5588"/>
        <w:gridCol w:w="286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2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І Р І С Т Е 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11 786 460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1 199 308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604 870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604 870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313 571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313 571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257 768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10 565 401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10 565 401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10 565 401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11 801 714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176 582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5 873 488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443 430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390 520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390 520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5 125 365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5 071 373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4 941 682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304 693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304 693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648 862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255 107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253 628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253 628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325 871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325 871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1 036 177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330 905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330 905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221 763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409 711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387 279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295 561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295 561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219 702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926 690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274 769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446 241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215 216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196 460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196 460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997 538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997 538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997 538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997 538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338 508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329 383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280 296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175 340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275 475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275 475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275 475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275 475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1 277 147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1 277 147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1 277 147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297 864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908 409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активтерiн сатып алу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 мәслихатының</w:t>
            </w:r>
            <w:r>
              <w:br/>
            </w:r>
            <w:r>
              <w:rPr>
                <w:rFonts w:ascii="Times New Roman"/>
                <w:b w:val="false"/>
                <w:i w:val="false"/>
                <w:color w:val="000000"/>
                <w:sz w:val="20"/>
              </w:rPr>
              <w:t>22 желтоқсан 2017 жылғы</w:t>
            </w:r>
            <w:r>
              <w:br/>
            </w:r>
            <w:r>
              <w:rPr>
                <w:rFonts w:ascii="Times New Roman"/>
                <w:b w:val="false"/>
                <w:i w:val="false"/>
                <w:color w:val="000000"/>
                <w:sz w:val="20"/>
              </w:rPr>
              <w:t>№ 22/106-VI шешіміне 2 қосымша</w:t>
            </w:r>
          </w:p>
        </w:tc>
      </w:tr>
    </w:tbl>
    <w:p>
      <w:pPr>
        <w:spacing w:after="0"/>
        <w:ind w:left="0"/>
        <w:jc w:val="left"/>
      </w:pPr>
      <w:r>
        <w:rPr>
          <w:rFonts w:ascii="Times New Roman"/>
          <w:b/>
          <w:i w:val="false"/>
          <w:color w:val="000000"/>
        </w:rPr>
        <w:t xml:space="preserve"> 2019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816"/>
        <w:gridCol w:w="1109"/>
        <w:gridCol w:w="353"/>
        <w:gridCol w:w="377"/>
        <w:gridCol w:w="377"/>
        <w:gridCol w:w="5590"/>
        <w:gridCol w:w="28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2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І Р І С Т Е 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11 456 753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1 080 870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429 528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429 528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337 160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337 160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281 824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275 524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10 355 794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10 355 794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10 355 794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11 456 753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252 897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6 017 135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5 530 545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5 180 545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5 047 013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351 241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351 241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191 910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423 611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144 641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144 641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215 688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215 688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1 031 679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310 477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310 477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198 518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571 843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561 843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264 718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843 429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423 405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232 286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232 286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200 502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1 094 853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1 094 853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1 094 853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1 094 853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313 041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304 591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267 751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193 680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және ауыл шаруашылығы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және ауыл шаруашылығы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346 067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342 467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342 467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342 467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971 980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971 980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971 980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968 409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активтерiн сатып алу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22 желтоқсан</w:t>
            </w:r>
            <w:r>
              <w:br/>
            </w:r>
            <w:r>
              <w:rPr>
                <w:rFonts w:ascii="Times New Roman"/>
                <w:b w:val="false"/>
                <w:i w:val="false"/>
                <w:color w:val="000000"/>
                <w:sz w:val="20"/>
              </w:rPr>
              <w:t>2017 жылғы № 22/106-VI</w:t>
            </w:r>
            <w:r>
              <w:br/>
            </w:r>
            <w:r>
              <w:rPr>
                <w:rFonts w:ascii="Times New Roman"/>
                <w:b w:val="false"/>
                <w:i w:val="false"/>
                <w:color w:val="000000"/>
                <w:sz w:val="20"/>
              </w:rPr>
              <w:t>шешіміне 3 қосымша</w:t>
            </w:r>
          </w:p>
        </w:tc>
      </w:tr>
    </w:tbl>
    <w:p>
      <w:pPr>
        <w:spacing w:after="0"/>
        <w:ind w:left="0"/>
        <w:jc w:val="left"/>
      </w:pPr>
      <w:r>
        <w:rPr>
          <w:rFonts w:ascii="Times New Roman"/>
          <w:b/>
          <w:i w:val="false"/>
          <w:color w:val="000000"/>
        </w:rPr>
        <w:t xml:space="preserve"> 2020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816"/>
        <w:gridCol w:w="1109"/>
        <w:gridCol w:w="1109"/>
        <w:gridCol w:w="5588"/>
        <w:gridCol w:w="286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2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І Р І С Т Е 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11 880 891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1 124 607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441 141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441 141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347 653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347 653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301 193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294 690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10 734 936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10 734 936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10 734 936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11 880 891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252 897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6 347 135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5 860 545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5 180 545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5 047 013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351 241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351 241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191 910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423 611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144 641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144 641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215 688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215 688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1 280 724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481 365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471 365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903 425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483 401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339 996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339 996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232 286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232 286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200 502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879 950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879 950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879 950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879 950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313 041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304 591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267 751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193 680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және ауыл шаруашылығы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және ауыл шаруашылығы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346 067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342 467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342 467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342 467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971 980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971 980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971 980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968 409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активтерiн сатып алу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w:t>
            </w:r>
            <w:r>
              <w:br/>
            </w:r>
            <w:r>
              <w:rPr>
                <w:rFonts w:ascii="Times New Roman"/>
                <w:b w:val="false"/>
                <w:i w:val="false"/>
                <w:color w:val="000000"/>
                <w:sz w:val="20"/>
              </w:rPr>
              <w:t>мәслихатының 22 желтоқсан</w:t>
            </w:r>
            <w:r>
              <w:br/>
            </w:r>
            <w:r>
              <w:rPr>
                <w:rFonts w:ascii="Times New Roman"/>
                <w:b w:val="false"/>
                <w:i w:val="false"/>
                <w:color w:val="000000"/>
                <w:sz w:val="20"/>
              </w:rPr>
              <w:t>2017 жылғы № 22/106-VI</w:t>
            </w:r>
            <w:r>
              <w:br/>
            </w:r>
            <w:r>
              <w:rPr>
                <w:rFonts w:ascii="Times New Roman"/>
                <w:b w:val="false"/>
                <w:i w:val="false"/>
                <w:color w:val="000000"/>
                <w:sz w:val="20"/>
              </w:rPr>
              <w:t>шешіміне 4 қосымша</w:t>
            </w:r>
          </w:p>
        </w:tc>
      </w:tr>
    </w:tbl>
    <w:p>
      <w:pPr>
        <w:spacing w:after="0"/>
        <w:ind w:left="0"/>
        <w:jc w:val="left"/>
      </w:pPr>
      <w:r>
        <w:rPr>
          <w:rFonts w:ascii="Times New Roman"/>
          <w:b/>
          <w:i w:val="false"/>
          <w:color w:val="000000"/>
        </w:rPr>
        <w:t xml:space="preserve"> 2018 жылға арналған жергілікті бюджеттің атқаралуы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0"/>
        <w:gridCol w:w="1024"/>
        <w:gridCol w:w="2160"/>
        <w:gridCol w:w="2160"/>
        <w:gridCol w:w="2160"/>
        <w:gridCol w:w="320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Шығындар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 мәслихатының</w:t>
            </w:r>
            <w:r>
              <w:br/>
            </w:r>
            <w:r>
              <w:rPr>
                <w:rFonts w:ascii="Times New Roman"/>
                <w:b w:val="false"/>
                <w:i w:val="false"/>
                <w:color w:val="000000"/>
                <w:sz w:val="20"/>
              </w:rPr>
              <w:t>15 қараша 2018 жылғы</w:t>
            </w:r>
            <w:r>
              <w:br/>
            </w:r>
            <w:r>
              <w:rPr>
                <w:rFonts w:ascii="Times New Roman"/>
                <w:b w:val="false"/>
                <w:i w:val="false"/>
                <w:color w:val="000000"/>
                <w:sz w:val="20"/>
              </w:rPr>
              <w:t>№ 31/160-VI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 мәслихатының</w:t>
            </w:r>
            <w:r>
              <w:br/>
            </w:r>
            <w:r>
              <w:rPr>
                <w:rFonts w:ascii="Times New Roman"/>
                <w:b w:val="false"/>
                <w:i w:val="false"/>
                <w:color w:val="000000"/>
                <w:sz w:val="20"/>
              </w:rPr>
              <w:t>22 желтоқсан 2017 жылғы</w:t>
            </w:r>
            <w:r>
              <w:br/>
            </w:r>
            <w:r>
              <w:rPr>
                <w:rFonts w:ascii="Times New Roman"/>
                <w:b w:val="false"/>
                <w:i w:val="false"/>
                <w:color w:val="000000"/>
                <w:sz w:val="20"/>
              </w:rPr>
              <w:t>№ 22/106-VI шешіміне 5 қосымша</w:t>
            </w:r>
          </w:p>
        </w:tc>
      </w:tr>
    </w:tbl>
    <w:p>
      <w:pPr>
        <w:spacing w:after="0"/>
        <w:ind w:left="0"/>
        <w:jc w:val="left"/>
      </w:pPr>
      <w:r>
        <w:rPr>
          <w:rFonts w:ascii="Times New Roman"/>
          <w:b/>
          <w:i w:val="false"/>
          <w:color w:val="000000"/>
        </w:rPr>
        <w:t xml:space="preserve"> Ауданның әрбір ауылдық округі әкімдерінің аппараттары бойынша 2018 жылға арналған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682"/>
        <w:gridCol w:w="1438"/>
        <w:gridCol w:w="1438"/>
        <w:gridCol w:w="5297"/>
        <w:gridCol w:w="238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89 809</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 бойынша ауыл округтерінің жиыны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89 809</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36 899</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36 899</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36 899</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36 899</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52 910</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52 910</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52 910</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52 910</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 "Аққұм" ауыл округі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44 112</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18 017</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18 017</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18 017</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18 017</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26 095</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26 095</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26 095</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26 095</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Отырар ауданы "Ақтөбе" ауыл округі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45 697</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18 882</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18 882</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18 882</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18 882</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26 815</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26 815</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26 815</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26 815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 мәслихатының</w:t>
            </w:r>
            <w:r>
              <w:br/>
            </w:r>
            <w:r>
              <w:rPr>
                <w:rFonts w:ascii="Times New Roman"/>
                <w:b w:val="false"/>
                <w:i w:val="false"/>
                <w:color w:val="000000"/>
                <w:sz w:val="20"/>
              </w:rPr>
              <w:t>22 желтоқсан 2017 жылғы</w:t>
            </w:r>
            <w:r>
              <w:br/>
            </w:r>
            <w:r>
              <w:rPr>
                <w:rFonts w:ascii="Times New Roman"/>
                <w:b w:val="false"/>
                <w:i w:val="false"/>
                <w:color w:val="000000"/>
                <w:sz w:val="20"/>
              </w:rPr>
              <w:t>№ 22/106-VI шешіміне 6 қосымша</w:t>
            </w:r>
          </w:p>
        </w:tc>
      </w:tr>
    </w:tbl>
    <w:p>
      <w:pPr>
        <w:spacing w:after="0"/>
        <w:ind w:left="0"/>
        <w:jc w:val="left"/>
      </w:pPr>
      <w:r>
        <w:rPr>
          <w:rFonts w:ascii="Times New Roman"/>
          <w:b/>
          <w:i w:val="false"/>
          <w:color w:val="000000"/>
        </w:rPr>
        <w:t xml:space="preserve"> 2018 жылға жергілікті өзін-өзі басқару органдарына берілетін трансферттердің бөлінуі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7"/>
        <w:gridCol w:w="3481"/>
        <w:gridCol w:w="6582"/>
      </w:tblGrid>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3 967</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 ауыл округі әкімінің аппараты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2 229</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 округі әкімінің аппараты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