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6d65" w14:textId="f806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28 желтоқсандағы № 35/175-VI шешiмi. Түркістан облысының Әдiлет департаментiнде 2019 жылғы 10 қаңтарда № 4876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Отырар аудандық мәслихатының 2018 жылғы 21 желтоқсандағы № 34/168-VI "2019-2021 жылдарға арналған аудандық бюджет туралы" Нормативтік құқықтық актілерді мемлекеттік тіркеу тізілімінде № 4855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Қарақоңыр ауыл округінің 2019-2021 жылдарға арналған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84445 мың теңге:</w:t>
      </w:r>
    </w:p>
    <w:p>
      <w:pPr>
        <w:spacing w:after="0"/>
        <w:ind w:left="0"/>
        <w:jc w:val="both"/>
      </w:pPr>
      <w:r>
        <w:rPr>
          <w:rFonts w:ascii="Times New Roman"/>
          <w:b w:val="false"/>
          <w:i w:val="false"/>
          <w:color w:val="000000"/>
          <w:sz w:val="28"/>
        </w:rPr>
        <w:t>
      салықтық түсiмдер –11 665 мың теңге;</w:t>
      </w:r>
    </w:p>
    <w:p>
      <w:pPr>
        <w:spacing w:after="0"/>
        <w:ind w:left="0"/>
        <w:jc w:val="both"/>
      </w:pPr>
      <w:r>
        <w:rPr>
          <w:rFonts w:ascii="Times New Roman"/>
          <w:b w:val="false"/>
          <w:i w:val="false"/>
          <w:color w:val="000000"/>
          <w:sz w:val="28"/>
        </w:rPr>
        <w:t>
      салықтық емес түсiмдер – 713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72067 мың теңге;</w:t>
      </w:r>
    </w:p>
    <w:p>
      <w:pPr>
        <w:spacing w:after="0"/>
        <w:ind w:left="0"/>
        <w:jc w:val="both"/>
      </w:pPr>
      <w:r>
        <w:rPr>
          <w:rFonts w:ascii="Times New Roman"/>
          <w:b w:val="false"/>
          <w:i w:val="false"/>
          <w:color w:val="000000"/>
          <w:sz w:val="28"/>
        </w:rPr>
        <w:t>
      2) шығындар – 84757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аудандық бюджеттен ауылдық округ бюджетіне берілетін субвенция мөлшерінің жалпы сомасы 67 325 мың теңге болып белгіленсін.</w:t>
      </w:r>
    </w:p>
    <w:bookmarkEnd w:id="2"/>
    <w:bookmarkStart w:name="z4" w:id="3"/>
    <w:p>
      <w:pPr>
        <w:spacing w:after="0"/>
        <w:ind w:left="0"/>
        <w:jc w:val="both"/>
      </w:pPr>
      <w:r>
        <w:rPr>
          <w:rFonts w:ascii="Times New Roman"/>
          <w:b w:val="false"/>
          <w:i w:val="false"/>
          <w:color w:val="000000"/>
          <w:sz w:val="28"/>
        </w:rPr>
        <w:t xml:space="preserve">
      3. Көксарай ауыл округінің 2019-2021 жылдарға арналған бюджеті </w:t>
      </w:r>
      <w:r>
        <w:rPr>
          <w:rFonts w:ascii="Times New Roman"/>
          <w:b w:val="false"/>
          <w:i w:val="false"/>
          <w:color w:val="000000"/>
          <w:sz w:val="28"/>
        </w:rPr>
        <w:t>4-қосымшаға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89959 мың теңге:</w:t>
      </w:r>
    </w:p>
    <w:p>
      <w:pPr>
        <w:spacing w:after="0"/>
        <w:ind w:left="0"/>
        <w:jc w:val="both"/>
      </w:pPr>
      <w:r>
        <w:rPr>
          <w:rFonts w:ascii="Times New Roman"/>
          <w:b w:val="false"/>
          <w:i w:val="false"/>
          <w:color w:val="000000"/>
          <w:sz w:val="28"/>
        </w:rPr>
        <w:t>
      салықтық түсiмдер –6421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83 523 мың теңге;</w:t>
      </w:r>
    </w:p>
    <w:p>
      <w:pPr>
        <w:spacing w:after="0"/>
        <w:ind w:left="0"/>
        <w:jc w:val="both"/>
      </w:pPr>
      <w:r>
        <w:rPr>
          <w:rFonts w:ascii="Times New Roman"/>
          <w:b w:val="false"/>
          <w:i w:val="false"/>
          <w:color w:val="000000"/>
          <w:sz w:val="28"/>
        </w:rPr>
        <w:t>
      2) шығындар – 91 148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- 1 189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1 189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1 189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2019 жылы аудандық бюджеттен ауылдық округ бюджетіне берілетін субвенция мөлшерінің жалпы сомасы 78 713 мың теңге болып белгіленсін.</w:t>
      </w:r>
    </w:p>
    <w:bookmarkEnd w:id="4"/>
    <w:bookmarkStart w:name="z6" w:id="5"/>
    <w:p>
      <w:pPr>
        <w:spacing w:after="0"/>
        <w:ind w:left="0"/>
        <w:jc w:val="both"/>
      </w:pPr>
      <w:r>
        <w:rPr>
          <w:rFonts w:ascii="Times New Roman"/>
          <w:b w:val="false"/>
          <w:i w:val="false"/>
          <w:color w:val="000000"/>
          <w:sz w:val="28"/>
        </w:rPr>
        <w:t xml:space="preserve">
      5. Балтакөл ауыл округінің 2019-2021 жылдарға арналған бюджеті </w:t>
      </w:r>
      <w:r>
        <w:rPr>
          <w:rFonts w:ascii="Times New Roman"/>
          <w:b w:val="false"/>
          <w:i w:val="false"/>
          <w:color w:val="000000"/>
          <w:sz w:val="28"/>
        </w:rPr>
        <w:t>7 -қосымшаға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56110 мың теңге:</w:t>
      </w:r>
    </w:p>
    <w:p>
      <w:pPr>
        <w:spacing w:after="0"/>
        <w:ind w:left="0"/>
        <w:jc w:val="both"/>
      </w:pPr>
      <w:r>
        <w:rPr>
          <w:rFonts w:ascii="Times New Roman"/>
          <w:b w:val="false"/>
          <w:i w:val="false"/>
          <w:color w:val="000000"/>
          <w:sz w:val="28"/>
        </w:rPr>
        <w:t>
      салықтық түсiмдер –3736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52359 мың теңге;</w:t>
      </w:r>
    </w:p>
    <w:p>
      <w:pPr>
        <w:spacing w:after="0"/>
        <w:ind w:left="0"/>
        <w:jc w:val="both"/>
      </w:pPr>
      <w:r>
        <w:rPr>
          <w:rFonts w:ascii="Times New Roman"/>
          <w:b w:val="false"/>
          <w:i w:val="false"/>
          <w:color w:val="000000"/>
          <w:sz w:val="28"/>
        </w:rPr>
        <w:t>
      2) шығындар – 57697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1 587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2019 жылы аудандық бюджеттен ауылдық округ бюджетіне берілетін субвенция мөлшерінің жалпы сомасы 47 623 мың теңге болып белгіленсін.</w:t>
      </w:r>
    </w:p>
    <w:bookmarkEnd w:id="6"/>
    <w:bookmarkStart w:name="z8" w:id="7"/>
    <w:p>
      <w:pPr>
        <w:spacing w:after="0"/>
        <w:ind w:left="0"/>
        <w:jc w:val="both"/>
      </w:pPr>
      <w:r>
        <w:rPr>
          <w:rFonts w:ascii="Times New Roman"/>
          <w:b w:val="false"/>
          <w:i w:val="false"/>
          <w:color w:val="000000"/>
          <w:sz w:val="28"/>
        </w:rPr>
        <w:t xml:space="preserve">
      7. Талапты ауыл округінің 2019-2021 жылдарға арналған бюджеті </w:t>
      </w:r>
      <w:r>
        <w:rPr>
          <w:rFonts w:ascii="Times New Roman"/>
          <w:b w:val="false"/>
          <w:i w:val="false"/>
          <w:color w:val="000000"/>
          <w:sz w:val="28"/>
        </w:rPr>
        <w:t>10-қосымшаға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124 860 мың теңге:</w:t>
      </w:r>
    </w:p>
    <w:p>
      <w:pPr>
        <w:spacing w:after="0"/>
        <w:ind w:left="0"/>
        <w:jc w:val="both"/>
      </w:pPr>
      <w:r>
        <w:rPr>
          <w:rFonts w:ascii="Times New Roman"/>
          <w:b w:val="false"/>
          <w:i w:val="false"/>
          <w:color w:val="000000"/>
          <w:sz w:val="28"/>
        </w:rPr>
        <w:t>
      салықтық түсiмдер –7455 мың теңге;</w:t>
      </w:r>
    </w:p>
    <w:p>
      <w:pPr>
        <w:spacing w:after="0"/>
        <w:ind w:left="0"/>
        <w:jc w:val="both"/>
      </w:pPr>
      <w:r>
        <w:rPr>
          <w:rFonts w:ascii="Times New Roman"/>
          <w:b w:val="false"/>
          <w:i w:val="false"/>
          <w:color w:val="000000"/>
          <w:sz w:val="28"/>
        </w:rPr>
        <w:t>
      салықтық емес түсiмдер – 127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117278 мың теңге;</w:t>
      </w:r>
    </w:p>
    <w:p>
      <w:pPr>
        <w:spacing w:after="0"/>
        <w:ind w:left="0"/>
        <w:jc w:val="both"/>
      </w:pPr>
      <w:r>
        <w:rPr>
          <w:rFonts w:ascii="Times New Roman"/>
          <w:b w:val="false"/>
          <w:i w:val="false"/>
          <w:color w:val="000000"/>
          <w:sz w:val="28"/>
        </w:rPr>
        <w:t>
      2) шығындар – 125799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2019 жылы аудандық бюджеттен ауылдық округ бюджетіне берілетін субвенция мөлшерінің жалпы сомасы 98 009 мың теңге болып белгіленсін.</w:t>
      </w:r>
    </w:p>
    <w:bookmarkEnd w:id="8"/>
    <w:bookmarkStart w:name="z10" w:id="9"/>
    <w:p>
      <w:pPr>
        <w:spacing w:after="0"/>
        <w:ind w:left="0"/>
        <w:jc w:val="both"/>
      </w:pPr>
      <w:r>
        <w:rPr>
          <w:rFonts w:ascii="Times New Roman"/>
          <w:b w:val="false"/>
          <w:i w:val="false"/>
          <w:color w:val="000000"/>
          <w:sz w:val="28"/>
        </w:rPr>
        <w:t xml:space="preserve">
      9. Шілік ауыл округінің 2019-2021 жылдарға арналған бюджеті </w:t>
      </w:r>
      <w:r>
        <w:rPr>
          <w:rFonts w:ascii="Times New Roman"/>
          <w:b w:val="false"/>
          <w:i w:val="false"/>
          <w:color w:val="000000"/>
          <w:sz w:val="28"/>
        </w:rPr>
        <w:t>13-қосымшаға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72 495 мың теңге:</w:t>
      </w:r>
    </w:p>
    <w:p>
      <w:pPr>
        <w:spacing w:after="0"/>
        <w:ind w:left="0"/>
        <w:jc w:val="both"/>
      </w:pPr>
      <w:r>
        <w:rPr>
          <w:rFonts w:ascii="Times New Roman"/>
          <w:b w:val="false"/>
          <w:i w:val="false"/>
          <w:color w:val="000000"/>
          <w:sz w:val="28"/>
        </w:rPr>
        <w:t>
      салықтық түсiмдер – 14389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58 091 мың теңге;</w:t>
      </w:r>
    </w:p>
    <w:p>
      <w:pPr>
        <w:spacing w:after="0"/>
        <w:ind w:left="0"/>
        <w:jc w:val="both"/>
      </w:pPr>
      <w:r>
        <w:rPr>
          <w:rFonts w:ascii="Times New Roman"/>
          <w:b w:val="false"/>
          <w:i w:val="false"/>
          <w:color w:val="000000"/>
          <w:sz w:val="28"/>
        </w:rPr>
        <w:t>
      2) шығындар – 72 998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2019 жылы аудандық бюджеттен ауылдық округ бюджетіне берілетін субвенция мөлшерінің жалпы сомасы 50 274 мың теңге болып белгіленсін.</w:t>
      </w:r>
    </w:p>
    <w:bookmarkEnd w:id="10"/>
    <w:bookmarkStart w:name="z12" w:id="11"/>
    <w:p>
      <w:pPr>
        <w:spacing w:after="0"/>
        <w:ind w:left="0"/>
        <w:jc w:val="both"/>
      </w:pPr>
      <w:r>
        <w:rPr>
          <w:rFonts w:ascii="Times New Roman"/>
          <w:b w:val="false"/>
          <w:i w:val="false"/>
          <w:color w:val="000000"/>
          <w:sz w:val="28"/>
        </w:rPr>
        <w:t xml:space="preserve">
      11. Шәуілдір ауыл округінің 2019-2021 жылдарға арналған бюджеті </w:t>
      </w:r>
      <w:r>
        <w:rPr>
          <w:rFonts w:ascii="Times New Roman"/>
          <w:b w:val="false"/>
          <w:i w:val="false"/>
          <w:color w:val="000000"/>
          <w:sz w:val="28"/>
        </w:rPr>
        <w:t>16-қосымшаға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330465 мың теңге:</w:t>
      </w:r>
    </w:p>
    <w:p>
      <w:pPr>
        <w:spacing w:after="0"/>
        <w:ind w:left="0"/>
        <w:jc w:val="both"/>
      </w:pPr>
      <w:r>
        <w:rPr>
          <w:rFonts w:ascii="Times New Roman"/>
          <w:b w:val="false"/>
          <w:i w:val="false"/>
          <w:color w:val="000000"/>
          <w:sz w:val="28"/>
        </w:rPr>
        <w:t>
      салықтық түсiмдер – 25340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305110 мың теңге;</w:t>
      </w:r>
    </w:p>
    <w:p>
      <w:pPr>
        <w:spacing w:after="0"/>
        <w:ind w:left="0"/>
        <w:jc w:val="both"/>
      </w:pPr>
      <w:r>
        <w:rPr>
          <w:rFonts w:ascii="Times New Roman"/>
          <w:b w:val="false"/>
          <w:i w:val="false"/>
          <w:color w:val="000000"/>
          <w:sz w:val="28"/>
        </w:rPr>
        <w:t>
      2) шығындар – 332086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- 1 621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1 621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2019 жылы аудандық бюджеттен ауылдық округ бюджетіне берілетін субвенция мөлшерінің жалпы сомасы 255 478 мың теңге болып белгіленсін.</w:t>
      </w:r>
    </w:p>
    <w:bookmarkEnd w:id="12"/>
    <w:bookmarkStart w:name="z14" w:id="13"/>
    <w:p>
      <w:pPr>
        <w:spacing w:after="0"/>
        <w:ind w:left="0"/>
        <w:jc w:val="both"/>
      </w:pPr>
      <w:r>
        <w:rPr>
          <w:rFonts w:ascii="Times New Roman"/>
          <w:b w:val="false"/>
          <w:i w:val="false"/>
          <w:color w:val="000000"/>
          <w:sz w:val="28"/>
        </w:rPr>
        <w:t xml:space="preserve">
      13. Темір ауыл округінің 2019-2021 жылдарға арналған бюджеті </w:t>
      </w:r>
      <w:r>
        <w:rPr>
          <w:rFonts w:ascii="Times New Roman"/>
          <w:b w:val="false"/>
          <w:i w:val="false"/>
          <w:color w:val="000000"/>
          <w:sz w:val="28"/>
        </w:rPr>
        <w:t>19-қосымшаға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136 832 мың теңге:</w:t>
      </w:r>
    </w:p>
    <w:p>
      <w:pPr>
        <w:spacing w:after="0"/>
        <w:ind w:left="0"/>
        <w:jc w:val="both"/>
      </w:pPr>
      <w:r>
        <w:rPr>
          <w:rFonts w:ascii="Times New Roman"/>
          <w:b w:val="false"/>
          <w:i w:val="false"/>
          <w:color w:val="000000"/>
          <w:sz w:val="28"/>
        </w:rPr>
        <w:t>
      салықтық түсiмдер – 8 524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128 293 мың теңге;</w:t>
      </w:r>
    </w:p>
    <w:p>
      <w:pPr>
        <w:spacing w:after="0"/>
        <w:ind w:left="0"/>
        <w:jc w:val="both"/>
      </w:pPr>
      <w:r>
        <w:rPr>
          <w:rFonts w:ascii="Times New Roman"/>
          <w:b w:val="false"/>
          <w:i w:val="false"/>
          <w:color w:val="000000"/>
          <w:sz w:val="28"/>
        </w:rPr>
        <w:t>
      2) шығындар – 138 117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- 1 285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1 285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2019 жылы аудандық бюджеттен ауылдық округ бюджетіне берілетін субвенция мөлшерінің жалпы сомасы 106 088 мың теңге болып белгіленсін.</w:t>
      </w:r>
    </w:p>
    <w:bookmarkEnd w:id="14"/>
    <w:bookmarkStart w:name="z16" w:id="15"/>
    <w:p>
      <w:pPr>
        <w:spacing w:after="0"/>
        <w:ind w:left="0"/>
        <w:jc w:val="both"/>
      </w:pPr>
      <w:r>
        <w:rPr>
          <w:rFonts w:ascii="Times New Roman"/>
          <w:b w:val="false"/>
          <w:i w:val="false"/>
          <w:color w:val="000000"/>
          <w:sz w:val="28"/>
        </w:rPr>
        <w:t xml:space="preserve">
      15. Маяқұм ауыл округінің 2019-2021 жылдарға арналған бюджеті </w:t>
      </w:r>
      <w:r>
        <w:rPr>
          <w:rFonts w:ascii="Times New Roman"/>
          <w:b w:val="false"/>
          <w:i w:val="false"/>
          <w:color w:val="000000"/>
          <w:sz w:val="28"/>
        </w:rPr>
        <w:t>22-қосымшаға</w:t>
      </w:r>
      <w:r>
        <w:rPr>
          <w:rFonts w:ascii="Times New Roman"/>
          <w:b w:val="false"/>
          <w:i w:val="false"/>
          <w:color w:val="000000"/>
          <w:sz w:val="28"/>
        </w:rPr>
        <w:t xml:space="preserve">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61193 мың теңге:</w:t>
      </w:r>
    </w:p>
    <w:p>
      <w:pPr>
        <w:spacing w:after="0"/>
        <w:ind w:left="0"/>
        <w:jc w:val="both"/>
      </w:pPr>
      <w:r>
        <w:rPr>
          <w:rFonts w:ascii="Times New Roman"/>
          <w:b w:val="false"/>
          <w:i w:val="false"/>
          <w:color w:val="000000"/>
          <w:sz w:val="28"/>
        </w:rPr>
        <w:t>
      салықтық түсiмдер – 4761 мың теңге;</w:t>
      </w:r>
    </w:p>
    <w:p>
      <w:pPr>
        <w:spacing w:after="0"/>
        <w:ind w:left="0"/>
        <w:jc w:val="both"/>
      </w:pPr>
      <w:r>
        <w:rPr>
          <w:rFonts w:ascii="Times New Roman"/>
          <w:b w:val="false"/>
          <w:i w:val="false"/>
          <w:color w:val="000000"/>
          <w:sz w:val="28"/>
        </w:rPr>
        <w:t>
      салықтық емес түсiмдер – 185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56247 мың теңге;</w:t>
      </w:r>
    </w:p>
    <w:p>
      <w:pPr>
        <w:spacing w:after="0"/>
        <w:ind w:left="0"/>
        <w:jc w:val="both"/>
      </w:pPr>
      <w:r>
        <w:rPr>
          <w:rFonts w:ascii="Times New Roman"/>
          <w:b w:val="false"/>
          <w:i w:val="false"/>
          <w:color w:val="000000"/>
          <w:sz w:val="28"/>
        </w:rPr>
        <w:t>
      2) шығындар – 63262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- 2 069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2 069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2 069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2019 жылы аудандық бюджеттен ауылдық округ бюджетіне берілетін субвенция мөлшерінің жалпы сомасы 50 297 мың теңге болып белгіленсін.</w:t>
      </w:r>
    </w:p>
    <w:bookmarkEnd w:id="16"/>
    <w:bookmarkStart w:name="z18" w:id="17"/>
    <w:p>
      <w:pPr>
        <w:spacing w:after="0"/>
        <w:ind w:left="0"/>
        <w:jc w:val="both"/>
      </w:pPr>
      <w:r>
        <w:rPr>
          <w:rFonts w:ascii="Times New Roman"/>
          <w:b w:val="false"/>
          <w:i w:val="false"/>
          <w:color w:val="000000"/>
          <w:sz w:val="28"/>
        </w:rPr>
        <w:t xml:space="preserve">
      17. Отырар ауыл округінің 2019-2021 жылдарға арналған бюджеті </w:t>
      </w:r>
      <w:r>
        <w:rPr>
          <w:rFonts w:ascii="Times New Roman"/>
          <w:b w:val="false"/>
          <w:i w:val="false"/>
          <w:color w:val="000000"/>
          <w:sz w:val="28"/>
        </w:rPr>
        <w:t>25-қосымшаға</w:t>
      </w:r>
      <w:r>
        <w:rPr>
          <w:rFonts w:ascii="Times New Roman"/>
          <w:b w:val="false"/>
          <w:i w:val="false"/>
          <w:color w:val="000000"/>
          <w:sz w:val="28"/>
        </w:rPr>
        <w:t xml:space="preserve"> сәйкес, оның ішінде 2019 жылға мынадай көлемде бекiтiлсiн:</w:t>
      </w:r>
    </w:p>
    <w:bookmarkEnd w:id="17"/>
    <w:p>
      <w:pPr>
        <w:spacing w:after="0"/>
        <w:ind w:left="0"/>
        <w:jc w:val="both"/>
      </w:pPr>
      <w:r>
        <w:rPr>
          <w:rFonts w:ascii="Times New Roman"/>
          <w:b w:val="false"/>
          <w:i w:val="false"/>
          <w:color w:val="000000"/>
          <w:sz w:val="28"/>
        </w:rPr>
        <w:t>
      1) кiрiстер – 113306 мың теңге:</w:t>
      </w:r>
    </w:p>
    <w:p>
      <w:pPr>
        <w:spacing w:after="0"/>
        <w:ind w:left="0"/>
        <w:jc w:val="both"/>
      </w:pPr>
      <w:r>
        <w:rPr>
          <w:rFonts w:ascii="Times New Roman"/>
          <w:b w:val="false"/>
          <w:i w:val="false"/>
          <w:color w:val="000000"/>
          <w:sz w:val="28"/>
        </w:rPr>
        <w:t>
      салықтық түсiмдер – 8980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104311 мың теңге;</w:t>
      </w:r>
    </w:p>
    <w:p>
      <w:pPr>
        <w:spacing w:after="0"/>
        <w:ind w:left="0"/>
        <w:jc w:val="both"/>
      </w:pPr>
      <w:r>
        <w:rPr>
          <w:rFonts w:ascii="Times New Roman"/>
          <w:b w:val="false"/>
          <w:i w:val="false"/>
          <w:color w:val="000000"/>
          <w:sz w:val="28"/>
        </w:rPr>
        <w:t>
      2) шығындар – 113862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2019 жылы аудандық бюджеттен ауылдық округ бюджетіне берілетін субвенция мөлшерінің жалпы сомасы 72 947 мың теңге болып белгіленсін.</w:t>
      </w:r>
    </w:p>
    <w:bookmarkEnd w:id="18"/>
    <w:bookmarkStart w:name="z20" w:id="19"/>
    <w:p>
      <w:pPr>
        <w:spacing w:after="0"/>
        <w:ind w:left="0"/>
        <w:jc w:val="both"/>
      </w:pPr>
      <w:r>
        <w:rPr>
          <w:rFonts w:ascii="Times New Roman"/>
          <w:b w:val="false"/>
          <w:i w:val="false"/>
          <w:color w:val="000000"/>
          <w:sz w:val="28"/>
        </w:rPr>
        <w:t xml:space="preserve">
      19. Қоғам ауыл округінің 2019-2021 жылдарға арналған бюджеті </w:t>
      </w:r>
      <w:r>
        <w:rPr>
          <w:rFonts w:ascii="Times New Roman"/>
          <w:b w:val="false"/>
          <w:i w:val="false"/>
          <w:color w:val="000000"/>
          <w:sz w:val="28"/>
        </w:rPr>
        <w:t>28-қосымшаға</w:t>
      </w:r>
      <w:r>
        <w:rPr>
          <w:rFonts w:ascii="Times New Roman"/>
          <w:b w:val="false"/>
          <w:i w:val="false"/>
          <w:color w:val="000000"/>
          <w:sz w:val="28"/>
        </w:rPr>
        <w:t xml:space="preserve"> сәйкес, оның ішінде 2019 жылға мынадай көлемде бекiтiлсiн:</w:t>
      </w:r>
    </w:p>
    <w:bookmarkEnd w:id="19"/>
    <w:p>
      <w:pPr>
        <w:spacing w:after="0"/>
        <w:ind w:left="0"/>
        <w:jc w:val="both"/>
      </w:pPr>
      <w:r>
        <w:rPr>
          <w:rFonts w:ascii="Times New Roman"/>
          <w:b w:val="false"/>
          <w:i w:val="false"/>
          <w:color w:val="000000"/>
          <w:sz w:val="28"/>
        </w:rPr>
        <w:t>
      1) кiрiстер – 79560 мың теңге:</w:t>
      </w:r>
    </w:p>
    <w:p>
      <w:pPr>
        <w:spacing w:after="0"/>
        <w:ind w:left="0"/>
        <w:jc w:val="both"/>
      </w:pPr>
      <w:r>
        <w:rPr>
          <w:rFonts w:ascii="Times New Roman"/>
          <w:b w:val="false"/>
          <w:i w:val="false"/>
          <w:color w:val="000000"/>
          <w:sz w:val="28"/>
        </w:rPr>
        <w:t>
      салықтық түсiмдер – 4359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75186 мың теңге;</w:t>
      </w:r>
    </w:p>
    <w:p>
      <w:pPr>
        <w:spacing w:after="0"/>
        <w:ind w:left="0"/>
        <w:jc w:val="both"/>
      </w:pPr>
      <w:r>
        <w:rPr>
          <w:rFonts w:ascii="Times New Roman"/>
          <w:b w:val="false"/>
          <w:i w:val="false"/>
          <w:color w:val="000000"/>
          <w:sz w:val="28"/>
        </w:rPr>
        <w:t>
      2) шығындар – 80744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- 1 184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1 184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1 184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2019 жылы аудандық бюджеттен ауылдық округ бюджетіне берілетін субвенция мөлшерінің жалпы сомасы 70 252 мың теңге болып белгіленсін.</w:t>
      </w:r>
    </w:p>
    <w:bookmarkEnd w:id="20"/>
    <w:bookmarkStart w:name="z22" w:id="21"/>
    <w:p>
      <w:pPr>
        <w:spacing w:after="0"/>
        <w:ind w:left="0"/>
        <w:jc w:val="both"/>
      </w:pPr>
      <w:r>
        <w:rPr>
          <w:rFonts w:ascii="Times New Roman"/>
          <w:b w:val="false"/>
          <w:i w:val="false"/>
          <w:color w:val="000000"/>
          <w:sz w:val="28"/>
        </w:rPr>
        <w:t xml:space="preserve">
      21. Қарғалы ауыл округінің 2019-2021 жылдарға арналған бюджеті </w:t>
      </w:r>
      <w:r>
        <w:rPr>
          <w:rFonts w:ascii="Times New Roman"/>
          <w:b w:val="false"/>
          <w:i w:val="false"/>
          <w:color w:val="000000"/>
          <w:sz w:val="28"/>
        </w:rPr>
        <w:t>31-қосымшаға</w:t>
      </w:r>
      <w:r>
        <w:rPr>
          <w:rFonts w:ascii="Times New Roman"/>
          <w:b w:val="false"/>
          <w:i w:val="false"/>
          <w:color w:val="000000"/>
          <w:sz w:val="28"/>
        </w:rPr>
        <w:t xml:space="preserve"> сәйкес, оның ішінде 2019 жылға мынадай көлемде бекiтiлсiн:</w:t>
      </w:r>
    </w:p>
    <w:bookmarkEnd w:id="21"/>
    <w:p>
      <w:pPr>
        <w:spacing w:after="0"/>
        <w:ind w:left="0"/>
        <w:jc w:val="both"/>
      </w:pPr>
      <w:r>
        <w:rPr>
          <w:rFonts w:ascii="Times New Roman"/>
          <w:b w:val="false"/>
          <w:i w:val="false"/>
          <w:color w:val="000000"/>
          <w:sz w:val="28"/>
        </w:rPr>
        <w:t>
      1) кiрiстер – 91574 мың теңге:</w:t>
      </w:r>
    </w:p>
    <w:p>
      <w:pPr>
        <w:spacing w:after="0"/>
        <w:ind w:left="0"/>
        <w:jc w:val="both"/>
      </w:pPr>
      <w:r>
        <w:rPr>
          <w:rFonts w:ascii="Times New Roman"/>
          <w:b w:val="false"/>
          <w:i w:val="false"/>
          <w:color w:val="000000"/>
          <w:sz w:val="28"/>
        </w:rPr>
        <w:t>
      салықтық түсiмдер – 2342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89217 мың теңге;</w:t>
      </w:r>
    </w:p>
    <w:p>
      <w:pPr>
        <w:spacing w:after="0"/>
        <w:ind w:left="0"/>
        <w:jc w:val="both"/>
      </w:pPr>
      <w:r>
        <w:rPr>
          <w:rFonts w:ascii="Times New Roman"/>
          <w:b w:val="false"/>
          <w:i w:val="false"/>
          <w:color w:val="000000"/>
          <w:sz w:val="28"/>
        </w:rPr>
        <w:t>
      2) шығындар – 91730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Отырар аудандық мәслихатының 03.12.2019 </w:t>
      </w:r>
      <w:r>
        <w:rPr>
          <w:rFonts w:ascii="Times New Roman"/>
          <w:b w:val="false"/>
          <w:i w:val="false"/>
          <w:color w:val="000000"/>
          <w:sz w:val="28"/>
        </w:rPr>
        <w:t>№ 48/228-VI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2019 жылы аудандық бюджеттен ауылдық округ бюджетіне берілетін субвенция мөлшерінің жалпы сомасы 71 403 мың теңге болып белгіленсін.</w:t>
      </w:r>
    </w:p>
    <w:bookmarkEnd w:id="22"/>
    <w:bookmarkStart w:name="z24" w:id="23"/>
    <w:p>
      <w:pPr>
        <w:spacing w:after="0"/>
        <w:ind w:left="0"/>
        <w:jc w:val="both"/>
      </w:pPr>
      <w:r>
        <w:rPr>
          <w:rFonts w:ascii="Times New Roman"/>
          <w:b w:val="false"/>
          <w:i w:val="false"/>
          <w:color w:val="000000"/>
          <w:sz w:val="28"/>
        </w:rPr>
        <w:t>
      23.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23"/>
    <w:bookmarkStart w:name="z25" w:id="24"/>
    <w:p>
      <w:pPr>
        <w:spacing w:after="0"/>
        <w:ind w:left="0"/>
        <w:jc w:val="both"/>
      </w:pPr>
      <w:r>
        <w:rPr>
          <w:rFonts w:ascii="Times New Roman"/>
          <w:b w:val="false"/>
          <w:i w:val="false"/>
          <w:color w:val="000000"/>
          <w:sz w:val="28"/>
        </w:rPr>
        <w:t>
      24. "Отырар аудандық мәслихат аппараты" мемлекеттік мекемесі Қазақстан Республикасының заңнамалық актілерінде белгіленген тәртіпте:</w:t>
      </w:r>
    </w:p>
    <w:bookmarkEnd w:id="24"/>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күнінен бастап күнтізбелік он күн ішінде оның көшірмесін ресми жариялау үшін Отырар ауданында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Отырар аудандық мәслихаттың интернет-ресурсында орналастыруды қамтамасыз етсін.</w:t>
      </w:r>
    </w:p>
    <w:bookmarkStart w:name="z26" w:id="25"/>
    <w:p>
      <w:pPr>
        <w:spacing w:after="0"/>
        <w:ind w:left="0"/>
        <w:jc w:val="both"/>
      </w:pPr>
      <w:r>
        <w:rPr>
          <w:rFonts w:ascii="Times New Roman"/>
          <w:b w:val="false"/>
          <w:i w:val="false"/>
          <w:color w:val="000000"/>
          <w:sz w:val="28"/>
        </w:rPr>
        <w:t>
      25.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Ә.Шалдаров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Қарақоңыр ауыл округінің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2020 жылға арналған Қарақоңыр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2021 жылға арналған Қарақоңыр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Көксарай ауыл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2020 жылға арналған Көксарай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2021 жылға арналған Көксарай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Балтакөл ауыл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2020 жылға арналған Балтакөл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2021 жылға арналған Балтакөл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Талапты ауыл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2020 жылға арналған Талапты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2021 жылға арналған Талапты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Шілік ауыл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2020 жылға арналған 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2021 жылға арналған 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Шәуілдір ауыл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2020 жылға арналған Шәуілдір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2021 жылға арналған Шәуілдір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Темір ауыл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2020 жылға арналған Темір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2021 жылға арналған Темір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Маяқұм ауыл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2020 жылға арналған Маяқұм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2021 жылға арналған Маяқұм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Отырар ауыл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2020 жылға арналған Отырар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2021 жылға арналған Отырар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Қоғам ауыл округінің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2020 жылға арналған Қоғам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2021 жылға арналған Қоғам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Қарғалы ауыл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Отырар аудандық мәслихатының 03.12.2019 </w:t>
      </w:r>
      <w:r>
        <w:rPr>
          <w:rFonts w:ascii="Times New Roman"/>
          <w:b w:val="false"/>
          <w:i w:val="false"/>
          <w:color w:val="ff0000"/>
          <w:sz w:val="28"/>
        </w:rPr>
        <w:t>№ 48/228-VI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2020 жылға арналған Қарғалы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желтоқсандағы № 35/175-VI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2021 жылға арналған Қарғалы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