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3b6a" w14:textId="ae23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Отырар ауданы Аққұм ауыл округі әкімінің 2018 жылғы 24 мамырдағы № 8 "Аққұм ауылдық округіне қарасты Аққұм ауылы Б.Әбдрахманов көшесінің аумағына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Аққұм ауылдық округі әкімінің 2018 жылғы 13 шілдедегі № 10 шешімі. Оңтүстік Қазақстан облысының Әділет департаментінде 2018 жылғы 16 шілдеде № 4681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16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Отырар аудандық аумақтық инспаекция басшысының 2018 жылғы 4 маусымындағы № 133 ұсынысы негізінде, Аққұм ауыл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Күшіктің құтырық ауруының ошақтарын жоюға қатысты ветеринариялық іс-шаралар кешенінің жүргізілуіне байланысты Отырар ауданы Аққұм ауыл округіне қарасты Аққұм ауылы Б.Әбдрахманов көшесінің аумағында шектеу іс-шаралары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Отырар ауданы Аққұм ауылдық округі әкімінің 2018 жылғы 24 мамырдағы № 8 "Аққұм ауылдық округіне қарасты Аққұм ауылы Б.Әбдрахманов көшесінің аумағына шектеу іс-шараларын белгілеу туралы" (Нормативтік құқықтық актілерді мемлекеттік тіркеу тізілімінде № 4620 болып тіркелген, 2018 жылғы 8 маусымдағы "Отырар алқабы" қоғамдық-саяси газетінің № 23 жарияланған және 2018 жылы 6 маусымда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С.Әлішері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