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e761" w14:textId="8a1e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2017 жылғы 21 желтоқсандағы № 22-149/VI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2018 жылғы 25 қаңтардағы № 24-162/VI шешiмi. Оңтүстiк Қазақстан облысының Әдiлет департаментiнде 2018 жылғы 25 қаңтарда № 4417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Оңтүстік Қазақстан облыстық мәслихатының 2018 жылғы 10 қаңтардағы № 19/230-VI "Оңтүстік Қазақстан облыстық мәслихатының 2017 жылғы 9 желтоқсандағы № 18/209-VI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2017 жылғы 21 желтоқсандағы № 22-149/VІ "2018-2020 жылдарға арналған аудандық бюджет туралы" (Нормативтік құқықтық актілерді мемлекеттік тіркеу тізілімінде 4347 нөмірімен тіркелген, 2018 жылғы 5 қаңтарда "Мәртөбе" газетінде және 2018 жылғы 24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Сайрам ауданының 2018-2020 жылдарға арналған аудандық бюджеті 1, 2 және 3-қосымшаларға сәйкес, соның ішінде 2018 жылға мынадай көлемде бекiтiлсiн:</w:t>
      </w:r>
    </w:p>
    <w:p>
      <w:pPr>
        <w:spacing w:after="0"/>
        <w:ind w:left="0"/>
        <w:jc w:val="both"/>
      </w:pPr>
      <w:r>
        <w:rPr>
          <w:rFonts w:ascii="Times New Roman"/>
          <w:b w:val="false"/>
          <w:i w:val="false"/>
          <w:color w:val="000000"/>
          <w:sz w:val="28"/>
        </w:rPr>
        <w:t>
      1) кiрiстер – 25 909 999 мың теңге, оның iшiнде:</w:t>
      </w:r>
    </w:p>
    <w:p>
      <w:pPr>
        <w:spacing w:after="0"/>
        <w:ind w:left="0"/>
        <w:jc w:val="both"/>
      </w:pPr>
      <w:r>
        <w:rPr>
          <w:rFonts w:ascii="Times New Roman"/>
          <w:b w:val="false"/>
          <w:i w:val="false"/>
          <w:color w:val="000000"/>
          <w:sz w:val="28"/>
        </w:rPr>
        <w:t>
      салықтық түсiмдер – 2 775 607 мың теңге;</w:t>
      </w:r>
    </w:p>
    <w:p>
      <w:pPr>
        <w:spacing w:after="0"/>
        <w:ind w:left="0"/>
        <w:jc w:val="both"/>
      </w:pPr>
      <w:r>
        <w:rPr>
          <w:rFonts w:ascii="Times New Roman"/>
          <w:b w:val="false"/>
          <w:i w:val="false"/>
          <w:color w:val="000000"/>
          <w:sz w:val="28"/>
        </w:rPr>
        <w:t>
      салықтық емес түсiмдер – 18 907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23 105 485 мың теңге;</w:t>
      </w:r>
    </w:p>
    <w:p>
      <w:pPr>
        <w:spacing w:after="0"/>
        <w:ind w:left="0"/>
        <w:jc w:val="both"/>
      </w:pPr>
      <w:r>
        <w:rPr>
          <w:rFonts w:ascii="Times New Roman"/>
          <w:b w:val="false"/>
          <w:i w:val="false"/>
          <w:color w:val="000000"/>
          <w:sz w:val="28"/>
        </w:rPr>
        <w:t>
      2) шығындар – 25 909 999 мың теңге;</w:t>
      </w:r>
    </w:p>
    <w:p>
      <w:pPr>
        <w:spacing w:after="0"/>
        <w:ind w:left="0"/>
        <w:jc w:val="both"/>
      </w:pPr>
      <w:r>
        <w:rPr>
          <w:rFonts w:ascii="Times New Roman"/>
          <w:b w:val="false"/>
          <w:i w:val="false"/>
          <w:color w:val="000000"/>
          <w:sz w:val="28"/>
        </w:rPr>
        <w:t>
      3) таза бюджеттiк кредиттеу – 4 459 мың теңге, оның ішінде:</w:t>
      </w:r>
    </w:p>
    <w:p>
      <w:pPr>
        <w:spacing w:after="0"/>
        <w:ind w:left="0"/>
        <w:jc w:val="both"/>
      </w:pPr>
      <w:r>
        <w:rPr>
          <w:rFonts w:ascii="Times New Roman"/>
          <w:b w:val="false"/>
          <w:i w:val="false"/>
          <w:color w:val="000000"/>
          <w:sz w:val="28"/>
        </w:rPr>
        <w:t>
      бюджеттік кредиттер – 10 822 мың теңге;</w:t>
      </w:r>
    </w:p>
    <w:p>
      <w:pPr>
        <w:spacing w:after="0"/>
        <w:ind w:left="0"/>
        <w:jc w:val="both"/>
      </w:pPr>
      <w:r>
        <w:rPr>
          <w:rFonts w:ascii="Times New Roman"/>
          <w:b w:val="false"/>
          <w:i w:val="false"/>
          <w:color w:val="000000"/>
          <w:sz w:val="28"/>
        </w:rPr>
        <w:t>
      бюджеттік кредиттерді өтеу – 6 363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- 4 459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- 4 459 мың теңге, оның ішінде:</w:t>
      </w:r>
    </w:p>
    <w:p>
      <w:pPr>
        <w:spacing w:after="0"/>
        <w:ind w:left="0"/>
        <w:jc w:val="both"/>
      </w:pPr>
      <w:r>
        <w:rPr>
          <w:rFonts w:ascii="Times New Roman"/>
          <w:b w:val="false"/>
          <w:i w:val="false"/>
          <w:color w:val="000000"/>
          <w:sz w:val="28"/>
        </w:rPr>
        <w:t>
      қарыздар түсімі – 10 822 мың теңге;</w:t>
      </w:r>
    </w:p>
    <w:p>
      <w:pPr>
        <w:spacing w:after="0"/>
        <w:ind w:left="0"/>
        <w:jc w:val="both"/>
      </w:pPr>
      <w:r>
        <w:rPr>
          <w:rFonts w:ascii="Times New Roman"/>
          <w:b w:val="false"/>
          <w:i w:val="false"/>
          <w:color w:val="000000"/>
          <w:sz w:val="28"/>
        </w:rPr>
        <w:t>
      қарыздарды өтеу – 6 363 мың теңге;</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Г.Раимкулов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қаңтардағы № 24-162/VI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Сайрам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25 909 999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2 775 607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627 884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1 206 005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23 105 485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25909999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16798460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2 760 671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13 012 789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12 497 845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12 390 092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1160393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ветеринария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қаңтардағы № 24-162/VI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Сайрам ауданының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4"/>
        <w:gridCol w:w="2"/>
        <w:gridCol w:w="1225"/>
        <w:gridCol w:w="4888"/>
        <w:gridCol w:w="31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29 351 735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2 903 691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26 417 813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26 417 813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15763797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13 402 797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13 286 696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1441531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ветеринария саласындағы мемлекеттік саясатты іске асыру жөніндегі қызметтер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қаңтардағы № 24-162/VI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 № 22-149/VI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Сайрам ауданының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29 459 479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3 001 551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767 271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767 271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26 426 279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29459479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20362000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15089623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13 655 587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13 537 332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1434036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4812730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ветеринария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