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eaee" w14:textId="48ce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2017 жылғы 28 желтоқсандағы № 23-159/VI "Сайрам ауданы Ақсукент, Ақбұлақ, Арыс, Жібек жолы, Қайнарбұлақ, Қарабұлақ, Қарамұрт, Қарасу, Құтарыс, Көлкент, Манкент ауылдық округтерінің 2018-2020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2018 жылғы 19 сәуірдегі № 27-179/VI шешiмi. Оңтүстiк Қазақстан облысының Әдiлет департаментiнде 2018 жылғы 25 сәуірде № 4570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Сайрам аудандық мәслихатының 2018 жылғы 29 наурыздағы 26-176/VI "Сайрам аудандық мәслихатының 2017 жылғы 21 желтоқсандағы № 22-149/VI 2018-2020 жылдарға арналған аудандық бюджет туралы" шешімен өзгерістер енгізу туралы" Нормативтік құқықтық актілерді мемлекеттік тіркеу тізілімінде № 4499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2017 жылғы 28 желтоқсандағы № 23-159/VI "Сайрам ауданы Ақсукент, Ақбұлақ, Арыс, Жібек Жолы, Қайнарбұлақ, Қарабұлақ, Қарамұрт, Қарасу, Құтарыс, Көлкент, Манкент ауылдық округтерінің бюджеті туралы" (Нормативтік құқықтық актілерді мемлекеттік тіркеу тізілімінде 4400 нөмірімен тіркелген, 2018 жылғы 16 наурыз 11, 30 наурыз 12, 6 сәуір және 13 сәуір 14 "Мәртөбе" газетінде және 2018 жылғы 15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2018-2020жылдарға арналған Сайрам ауданы "Ақсукент ауылдық округі әкімінің аппараты" мемлекеттік мекемесінің бюджеті тиісінше 1, 2 және 3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332 113 мың теңге;</w:t>
      </w:r>
    </w:p>
    <w:p>
      <w:pPr>
        <w:spacing w:after="0"/>
        <w:ind w:left="0"/>
        <w:jc w:val="both"/>
      </w:pPr>
      <w:r>
        <w:rPr>
          <w:rFonts w:ascii="Times New Roman"/>
          <w:b w:val="false"/>
          <w:i w:val="false"/>
          <w:color w:val="000000"/>
          <w:sz w:val="28"/>
        </w:rPr>
        <w:t>
      салықтық түсімдер – 149 597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182 516 мың теңге;</w:t>
      </w:r>
    </w:p>
    <w:p>
      <w:pPr>
        <w:spacing w:after="0"/>
        <w:ind w:left="0"/>
        <w:jc w:val="both"/>
      </w:pPr>
      <w:r>
        <w:rPr>
          <w:rFonts w:ascii="Times New Roman"/>
          <w:b w:val="false"/>
          <w:i w:val="false"/>
          <w:color w:val="000000"/>
          <w:sz w:val="28"/>
        </w:rPr>
        <w:t>
      2) шығындар – 332 113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2018-2020 жылдарға арналған Сайрам ауданы "Ақбұлақ ауылдық округі әкімінің аппараты" коммуналдық мемлекеттік мекемесінің бюджеті тиісінше 4, 5 және 6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- 59 560 мың теңге;</w:t>
      </w:r>
    </w:p>
    <w:p>
      <w:pPr>
        <w:spacing w:after="0"/>
        <w:ind w:left="0"/>
        <w:jc w:val="both"/>
      </w:pPr>
      <w:r>
        <w:rPr>
          <w:rFonts w:ascii="Times New Roman"/>
          <w:b w:val="false"/>
          <w:i w:val="false"/>
          <w:color w:val="000000"/>
          <w:sz w:val="28"/>
        </w:rPr>
        <w:t>
      салықтық түсімдер - 10 387 мың теңге;</w:t>
      </w:r>
    </w:p>
    <w:p>
      <w:pPr>
        <w:spacing w:after="0"/>
        <w:ind w:left="0"/>
        <w:jc w:val="both"/>
      </w:pPr>
      <w:r>
        <w:rPr>
          <w:rFonts w:ascii="Times New Roman"/>
          <w:b w:val="false"/>
          <w:i w:val="false"/>
          <w:color w:val="000000"/>
          <w:sz w:val="28"/>
        </w:rPr>
        <w:t>
      салықтық емес түсімдер – 214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48 959 мың теңге;</w:t>
      </w:r>
    </w:p>
    <w:p>
      <w:pPr>
        <w:spacing w:after="0"/>
        <w:ind w:left="0"/>
        <w:jc w:val="both"/>
      </w:pPr>
      <w:r>
        <w:rPr>
          <w:rFonts w:ascii="Times New Roman"/>
          <w:b w:val="false"/>
          <w:i w:val="false"/>
          <w:color w:val="000000"/>
          <w:sz w:val="28"/>
        </w:rPr>
        <w:t>
      2) шығындар – 59 560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2018-2020 жылдарға арналған Сайрам ауданы "Арыс ауылдық округі әкімінің аппараты" мемлекеттік мекемесінің бюджеті тиісінше 7, 8 және 9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39 272 мың теңге;</w:t>
      </w:r>
    </w:p>
    <w:p>
      <w:pPr>
        <w:spacing w:after="0"/>
        <w:ind w:left="0"/>
        <w:jc w:val="both"/>
      </w:pPr>
      <w:r>
        <w:rPr>
          <w:rFonts w:ascii="Times New Roman"/>
          <w:b w:val="false"/>
          <w:i w:val="false"/>
          <w:color w:val="000000"/>
          <w:sz w:val="28"/>
        </w:rPr>
        <w:t>
      салықтық түсімдер –11 989 мың теңге;</w:t>
      </w:r>
    </w:p>
    <w:p>
      <w:pPr>
        <w:spacing w:after="0"/>
        <w:ind w:left="0"/>
        <w:jc w:val="both"/>
      </w:pPr>
      <w:r>
        <w:rPr>
          <w:rFonts w:ascii="Times New Roman"/>
          <w:b w:val="false"/>
          <w:i w:val="false"/>
          <w:color w:val="000000"/>
          <w:sz w:val="28"/>
        </w:rPr>
        <w:t>
      салықтық емес түсімдер – 246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27 037 мың теңге;</w:t>
      </w:r>
    </w:p>
    <w:p>
      <w:pPr>
        <w:spacing w:after="0"/>
        <w:ind w:left="0"/>
        <w:jc w:val="both"/>
      </w:pPr>
      <w:r>
        <w:rPr>
          <w:rFonts w:ascii="Times New Roman"/>
          <w:b w:val="false"/>
          <w:i w:val="false"/>
          <w:color w:val="000000"/>
          <w:sz w:val="28"/>
        </w:rPr>
        <w:t>
      2) шығындар – 39 272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2018-2020жылдарға арналған Сайрам ауданы "Жібек жолы ауылдық округі әкімінің аппараты" мемлекеттік мекемесінің бюджеті тиісінше 10, 11 және 12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33 561 мың теңге;</w:t>
      </w:r>
    </w:p>
    <w:p>
      <w:pPr>
        <w:spacing w:after="0"/>
        <w:ind w:left="0"/>
        <w:jc w:val="both"/>
      </w:pPr>
      <w:r>
        <w:rPr>
          <w:rFonts w:ascii="Times New Roman"/>
          <w:b w:val="false"/>
          <w:i w:val="false"/>
          <w:color w:val="000000"/>
          <w:sz w:val="28"/>
        </w:rPr>
        <w:t>
      салықтық түсімдер – 6 166 мың теңге;</w:t>
      </w:r>
    </w:p>
    <w:p>
      <w:pPr>
        <w:spacing w:after="0"/>
        <w:ind w:left="0"/>
        <w:jc w:val="both"/>
      </w:pPr>
      <w:r>
        <w:rPr>
          <w:rFonts w:ascii="Times New Roman"/>
          <w:b w:val="false"/>
          <w:i w:val="false"/>
          <w:color w:val="000000"/>
          <w:sz w:val="28"/>
        </w:rPr>
        <w:t>
      салықтық емес түсімдер –832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26 563 мың теңге;</w:t>
      </w:r>
    </w:p>
    <w:p>
      <w:pPr>
        <w:spacing w:after="0"/>
        <w:ind w:left="0"/>
        <w:jc w:val="both"/>
      </w:pPr>
      <w:r>
        <w:rPr>
          <w:rFonts w:ascii="Times New Roman"/>
          <w:b w:val="false"/>
          <w:i w:val="false"/>
          <w:color w:val="000000"/>
          <w:sz w:val="28"/>
        </w:rPr>
        <w:t>
      2) шығындар – 33 561мың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2018-2020 жылдарға арналған Сайрам ауданы "Қайнарбұлақ ауылдық округі әкімінің аппараты" коммуналдық мемлекеттік мекемесінің бюджеті тиісінше 13, 14 және 15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84 994 мың теңге;</w:t>
      </w:r>
    </w:p>
    <w:p>
      <w:pPr>
        <w:spacing w:after="0"/>
        <w:ind w:left="0"/>
        <w:jc w:val="both"/>
      </w:pPr>
      <w:r>
        <w:rPr>
          <w:rFonts w:ascii="Times New Roman"/>
          <w:b w:val="false"/>
          <w:i w:val="false"/>
          <w:color w:val="000000"/>
          <w:sz w:val="28"/>
        </w:rPr>
        <w:t>
      салықтық түсімдер – 13 227 мың теңге;</w:t>
      </w:r>
    </w:p>
    <w:p>
      <w:pPr>
        <w:spacing w:after="0"/>
        <w:ind w:left="0"/>
        <w:jc w:val="both"/>
      </w:pPr>
      <w:r>
        <w:rPr>
          <w:rFonts w:ascii="Times New Roman"/>
          <w:b w:val="false"/>
          <w:i w:val="false"/>
          <w:color w:val="000000"/>
          <w:sz w:val="28"/>
        </w:rPr>
        <w:t>
      салықтық емес түсімдер – 90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71 677 мың теңге;</w:t>
      </w:r>
    </w:p>
    <w:p>
      <w:pPr>
        <w:spacing w:after="0"/>
        <w:ind w:left="0"/>
        <w:jc w:val="both"/>
      </w:pPr>
      <w:r>
        <w:rPr>
          <w:rFonts w:ascii="Times New Roman"/>
          <w:b w:val="false"/>
          <w:i w:val="false"/>
          <w:color w:val="000000"/>
          <w:sz w:val="28"/>
        </w:rPr>
        <w:t>
      2) шығындар – 84 994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2018-2020 жылдарға арналған Сайрам ауданы "Қарабұлақ ауылдық округі әкімінің аппараты" мемлекеттік мекемесінің бюджеті тиісінше 16, 17 және 18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188 956 мың теңге;</w:t>
      </w:r>
    </w:p>
    <w:p>
      <w:pPr>
        <w:spacing w:after="0"/>
        <w:ind w:left="0"/>
        <w:jc w:val="both"/>
      </w:pPr>
      <w:r>
        <w:rPr>
          <w:rFonts w:ascii="Times New Roman"/>
          <w:b w:val="false"/>
          <w:i w:val="false"/>
          <w:color w:val="000000"/>
          <w:sz w:val="28"/>
        </w:rPr>
        <w:t>
      салықтық түсімдер – 85 826 мың теңге;</w:t>
      </w:r>
    </w:p>
    <w:p>
      <w:pPr>
        <w:spacing w:after="0"/>
        <w:ind w:left="0"/>
        <w:jc w:val="both"/>
      </w:pPr>
      <w:r>
        <w:rPr>
          <w:rFonts w:ascii="Times New Roman"/>
          <w:b w:val="false"/>
          <w:i w:val="false"/>
          <w:color w:val="000000"/>
          <w:sz w:val="28"/>
        </w:rPr>
        <w:t>
      салықтық емес түсімдер – 164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–102 966 мың теңге;</w:t>
      </w:r>
    </w:p>
    <w:p>
      <w:pPr>
        <w:spacing w:after="0"/>
        <w:ind w:left="0"/>
        <w:jc w:val="both"/>
      </w:pPr>
      <w:r>
        <w:rPr>
          <w:rFonts w:ascii="Times New Roman"/>
          <w:b w:val="false"/>
          <w:i w:val="false"/>
          <w:color w:val="000000"/>
          <w:sz w:val="28"/>
        </w:rPr>
        <w:t>
      2) шығындар – 188 956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2018-2020 жылдарға арналған Сайрам ауданы "Қарамұрт ауылдық округі әкімінің аппараты" мемлекеттік мекемесінің бюджетітиісінше 19, 20 және 21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99 881 мың теңге;</w:t>
      </w:r>
    </w:p>
    <w:p>
      <w:pPr>
        <w:spacing w:after="0"/>
        <w:ind w:left="0"/>
        <w:jc w:val="both"/>
      </w:pPr>
      <w:r>
        <w:rPr>
          <w:rFonts w:ascii="Times New Roman"/>
          <w:b w:val="false"/>
          <w:i w:val="false"/>
          <w:color w:val="000000"/>
          <w:sz w:val="28"/>
        </w:rPr>
        <w:t>
      салықтық түсімдер – 14 375 мың теңге;</w:t>
      </w:r>
    </w:p>
    <w:p>
      <w:pPr>
        <w:spacing w:after="0"/>
        <w:ind w:left="0"/>
        <w:jc w:val="both"/>
      </w:pPr>
      <w:r>
        <w:rPr>
          <w:rFonts w:ascii="Times New Roman"/>
          <w:b w:val="false"/>
          <w:i w:val="false"/>
          <w:color w:val="000000"/>
          <w:sz w:val="28"/>
        </w:rPr>
        <w:t>
      салықтық емес түсімдер – 364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85 142 мың теңге;</w:t>
      </w:r>
    </w:p>
    <w:p>
      <w:pPr>
        <w:spacing w:after="0"/>
        <w:ind w:left="0"/>
        <w:jc w:val="both"/>
      </w:pPr>
      <w:r>
        <w:rPr>
          <w:rFonts w:ascii="Times New Roman"/>
          <w:b w:val="false"/>
          <w:i w:val="false"/>
          <w:color w:val="000000"/>
          <w:sz w:val="28"/>
        </w:rPr>
        <w:t>
      2) шығындар – 99 881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2018-2020жылдарға арналған Сайрам ауданы "Қарасу ауылдық округі әкімінің аппараты" мемлекеттік мекемесінің бюджеті тиісінше 22, 23 және 24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125 724 мың теңге;</w:t>
      </w:r>
    </w:p>
    <w:p>
      <w:pPr>
        <w:spacing w:after="0"/>
        <w:ind w:left="0"/>
        <w:jc w:val="both"/>
      </w:pPr>
      <w:r>
        <w:rPr>
          <w:rFonts w:ascii="Times New Roman"/>
          <w:b w:val="false"/>
          <w:i w:val="false"/>
          <w:color w:val="000000"/>
          <w:sz w:val="28"/>
        </w:rPr>
        <w:t>
      салықтық түсімдер – 97 160 мың теңге;</w:t>
      </w:r>
    </w:p>
    <w:p>
      <w:pPr>
        <w:spacing w:after="0"/>
        <w:ind w:left="0"/>
        <w:jc w:val="both"/>
      </w:pPr>
      <w:r>
        <w:rPr>
          <w:rFonts w:ascii="Times New Roman"/>
          <w:b w:val="false"/>
          <w:i w:val="false"/>
          <w:color w:val="000000"/>
          <w:sz w:val="28"/>
        </w:rPr>
        <w:t>
      салықтық емес түсімдер – 428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28 136 мың теңге;</w:t>
      </w:r>
    </w:p>
    <w:p>
      <w:pPr>
        <w:spacing w:after="0"/>
        <w:ind w:left="0"/>
        <w:jc w:val="both"/>
      </w:pPr>
      <w:r>
        <w:rPr>
          <w:rFonts w:ascii="Times New Roman"/>
          <w:b w:val="false"/>
          <w:i w:val="false"/>
          <w:color w:val="000000"/>
          <w:sz w:val="28"/>
        </w:rPr>
        <w:t>
      2) шығындар – 125 724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2018-2020жылдарға арналған Сайрам ауданы "Құтарыс ауылдық округі әкімінің аппараты" мемлекеттік мекемесінің бюджетітиісінше 25, 26 және 27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60 260 мың теңге;</w:t>
      </w:r>
    </w:p>
    <w:p>
      <w:pPr>
        <w:spacing w:after="0"/>
        <w:ind w:left="0"/>
        <w:jc w:val="both"/>
      </w:pPr>
      <w:r>
        <w:rPr>
          <w:rFonts w:ascii="Times New Roman"/>
          <w:b w:val="false"/>
          <w:i w:val="false"/>
          <w:color w:val="000000"/>
          <w:sz w:val="28"/>
        </w:rPr>
        <w:t>
      салықтық түсімдер – 5 342 мың теңге;</w:t>
      </w:r>
    </w:p>
    <w:p>
      <w:pPr>
        <w:spacing w:after="0"/>
        <w:ind w:left="0"/>
        <w:jc w:val="both"/>
      </w:pPr>
      <w:r>
        <w:rPr>
          <w:rFonts w:ascii="Times New Roman"/>
          <w:b w:val="false"/>
          <w:i w:val="false"/>
          <w:color w:val="000000"/>
          <w:sz w:val="28"/>
        </w:rPr>
        <w:t>
      салықтық емес түсімдер – 100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54 818 мың теңге;</w:t>
      </w:r>
    </w:p>
    <w:p>
      <w:pPr>
        <w:spacing w:after="0"/>
        <w:ind w:left="0"/>
        <w:jc w:val="both"/>
      </w:pPr>
      <w:r>
        <w:rPr>
          <w:rFonts w:ascii="Times New Roman"/>
          <w:b w:val="false"/>
          <w:i w:val="false"/>
          <w:color w:val="000000"/>
          <w:sz w:val="28"/>
        </w:rPr>
        <w:t>
      2) шығындар – 60 260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2018-2020 жылдарға арналған Сайрам ауданы "Көлкент ауылдық округі әкімінің аппараты" мемлекеттік мекемесінің бюджеті тиісінше 28, 29 және 30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136 709 мың теңге;</w:t>
      </w:r>
    </w:p>
    <w:p>
      <w:pPr>
        <w:spacing w:after="0"/>
        <w:ind w:left="0"/>
        <w:jc w:val="both"/>
      </w:pPr>
      <w:r>
        <w:rPr>
          <w:rFonts w:ascii="Times New Roman"/>
          <w:b w:val="false"/>
          <w:i w:val="false"/>
          <w:color w:val="000000"/>
          <w:sz w:val="28"/>
        </w:rPr>
        <w:t>
      салықтық түсімдер – 24 009 мың теңге;</w:t>
      </w:r>
    </w:p>
    <w:p>
      <w:pPr>
        <w:spacing w:after="0"/>
        <w:ind w:left="0"/>
        <w:jc w:val="both"/>
      </w:pPr>
      <w:r>
        <w:rPr>
          <w:rFonts w:ascii="Times New Roman"/>
          <w:b w:val="false"/>
          <w:i w:val="false"/>
          <w:color w:val="000000"/>
          <w:sz w:val="28"/>
        </w:rPr>
        <w:t>
      салықтық емес түсімдер – 718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111 982 мың теңге;</w:t>
      </w:r>
    </w:p>
    <w:p>
      <w:pPr>
        <w:spacing w:after="0"/>
        <w:ind w:left="0"/>
        <w:jc w:val="both"/>
      </w:pPr>
      <w:r>
        <w:rPr>
          <w:rFonts w:ascii="Times New Roman"/>
          <w:b w:val="false"/>
          <w:i w:val="false"/>
          <w:color w:val="000000"/>
          <w:sz w:val="28"/>
        </w:rPr>
        <w:t>
      2) шығындар – 136 709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2018-2020 жылдарға арналған Сайрам ауданы "Манкент ауылдық округі әкімінің аппараты" мемлекеттік мекемесінің бюджеті тиісінше 31, 32 және 33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105 938 мың теңге;</w:t>
      </w:r>
    </w:p>
    <w:p>
      <w:pPr>
        <w:spacing w:after="0"/>
        <w:ind w:left="0"/>
        <w:jc w:val="both"/>
      </w:pPr>
      <w:r>
        <w:rPr>
          <w:rFonts w:ascii="Times New Roman"/>
          <w:b w:val="false"/>
          <w:i w:val="false"/>
          <w:color w:val="000000"/>
          <w:sz w:val="28"/>
        </w:rPr>
        <w:t>
      салықтық түсімдер – 69 048 мың теңге;</w:t>
      </w:r>
    </w:p>
    <w:p>
      <w:pPr>
        <w:spacing w:after="0"/>
        <w:ind w:left="0"/>
        <w:jc w:val="both"/>
      </w:pPr>
      <w:r>
        <w:rPr>
          <w:rFonts w:ascii="Times New Roman"/>
          <w:b w:val="false"/>
          <w:i w:val="false"/>
          <w:color w:val="000000"/>
          <w:sz w:val="28"/>
        </w:rPr>
        <w:t>
      салықтық емес түсімдер – 202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36 688 мың теңге;</w:t>
      </w:r>
    </w:p>
    <w:p>
      <w:pPr>
        <w:spacing w:after="0"/>
        <w:ind w:left="0"/>
        <w:jc w:val="both"/>
      </w:pPr>
      <w:r>
        <w:rPr>
          <w:rFonts w:ascii="Times New Roman"/>
          <w:b w:val="false"/>
          <w:i w:val="false"/>
          <w:color w:val="000000"/>
          <w:sz w:val="28"/>
        </w:rPr>
        <w:t>
      2) шығындар – 105 938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қосымшаларына сәйкес жаңа редакцияда жазылсын.</w:t>
      </w:r>
    </w:p>
    <w:bookmarkEnd w:id="2"/>
    <w:bookmarkStart w:name="z15"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осышешімді Сайрам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2018 жылдың 1 қантарынан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Егембердиев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Ақсукент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Ақбулақ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 әкімшісі</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Арыс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 әкімшісі</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Жібек жолы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Қайнарбулақ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Қарабұлақ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Қарамұрт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Қарасу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1299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Құтарыс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Көлкент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111 982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сәуірдегі № 27-179/VI</w:t>
            </w:r>
            <w:r>
              <w:br/>
            </w:r>
            <w:r>
              <w:rPr>
                <w:rFonts w:ascii="Times New Roman"/>
                <w:b w:val="false"/>
                <w:i w:val="false"/>
                <w:color w:val="000000"/>
                <w:sz w:val="20"/>
              </w:rPr>
              <w:t>шешіміне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23-159/VI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Манкент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