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1ebc" w14:textId="1b71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5 маусымдағы № 28-183/VI шешiмi. Оңтүстiк Қазақстан облысының Әдiлет департаментiнде 2018 жылғы 11 маусымда № 4626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27 352 981 мың теңге, оның iшiнде:</w:t>
      </w:r>
    </w:p>
    <w:p>
      <w:pPr>
        <w:spacing w:after="0"/>
        <w:ind w:left="0"/>
        <w:jc w:val="both"/>
      </w:pPr>
      <w:r>
        <w:rPr>
          <w:rFonts w:ascii="Times New Roman"/>
          <w:b w:val="false"/>
          <w:i w:val="false"/>
          <w:color w:val="000000"/>
          <w:sz w:val="28"/>
        </w:rPr>
        <w:t>
      салықтық түсiмдер – 2 850 386 мың теңге;</w:t>
      </w:r>
    </w:p>
    <w:p>
      <w:pPr>
        <w:spacing w:after="0"/>
        <w:ind w:left="0"/>
        <w:jc w:val="both"/>
      </w:pPr>
      <w:r>
        <w:rPr>
          <w:rFonts w:ascii="Times New Roman"/>
          <w:b w:val="false"/>
          <w:i w:val="false"/>
          <w:color w:val="000000"/>
          <w:sz w:val="28"/>
        </w:rPr>
        <w:t>
      салықтық емес түсiмдер – 18 907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24 473 688 мың теңге;</w:t>
      </w:r>
    </w:p>
    <w:p>
      <w:pPr>
        <w:spacing w:after="0"/>
        <w:ind w:left="0"/>
        <w:jc w:val="both"/>
      </w:pPr>
      <w:r>
        <w:rPr>
          <w:rFonts w:ascii="Times New Roman"/>
          <w:b w:val="false"/>
          <w:i w:val="false"/>
          <w:color w:val="000000"/>
          <w:sz w:val="28"/>
        </w:rPr>
        <w:t>
      2) шығындар – 27 506 063 мың теңге;</w:t>
      </w:r>
    </w:p>
    <w:p>
      <w:pPr>
        <w:spacing w:after="0"/>
        <w:ind w:left="0"/>
        <w:jc w:val="both"/>
      </w:pPr>
      <w:r>
        <w:rPr>
          <w:rFonts w:ascii="Times New Roman"/>
          <w:b w:val="false"/>
          <w:i w:val="false"/>
          <w:color w:val="000000"/>
          <w:sz w:val="28"/>
        </w:rPr>
        <w:t>
      3) таза бюджеттiк кредиттеу – 4 459 мың теңге:</w:t>
      </w:r>
    </w:p>
    <w:p>
      <w:pPr>
        <w:spacing w:after="0"/>
        <w:ind w:left="0"/>
        <w:jc w:val="both"/>
      </w:pPr>
      <w:r>
        <w:rPr>
          <w:rFonts w:ascii="Times New Roman"/>
          <w:b w:val="false"/>
          <w:i w:val="false"/>
          <w:color w:val="000000"/>
          <w:sz w:val="28"/>
        </w:rPr>
        <w:t>
      бюджеттік кредиттер – 10 822 мың теңге;</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- 157 541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157 541 мың теңге:</w:t>
      </w:r>
    </w:p>
    <w:p>
      <w:pPr>
        <w:spacing w:after="0"/>
        <w:ind w:left="0"/>
        <w:jc w:val="both"/>
      </w:pPr>
      <w:r>
        <w:rPr>
          <w:rFonts w:ascii="Times New Roman"/>
          <w:b w:val="false"/>
          <w:i w:val="false"/>
          <w:color w:val="000000"/>
          <w:sz w:val="28"/>
        </w:rPr>
        <w:t>
      қарыздар түсімі – 10 822 мың теңге;</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5 маусымдағы № 28-183/VI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2"/>
        <w:gridCol w:w="1171"/>
        <w:gridCol w:w="1171"/>
        <w:gridCol w:w="5213"/>
        <w:gridCol w:w="3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27 352 981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2 850 386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855 156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855 156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24 473 688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24 450 512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24 450 512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27506063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17826088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2 544 058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2 544 058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2 449 692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14 335 340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13 714 506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13 581 187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143 016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1563995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392733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879099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164238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279256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1482835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936257</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546578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713868</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703951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5 маусымдағы № 28-183/VI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29 251 735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13 402 797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13 286 696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