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fc0d9" w14:textId="95fc0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Сайрам аудандық мәслихатының 2017 жылғы 21 желтоқсандағы № 22-149/ VI "2018-2020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Түркістан облысы Сайрам аудандық мәслихатының 2018 жылғы 13 қыркүйектегі № 31-208/VI шешiмi. Түркістан облысының Әдiлет департаментiнде 2018 жылғы 21 қыркүйекте № 4734 болып тiркелдi</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109 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Түркістан облыстық мәслихатының 2018 жылғы 28 тамыздағы № 29/314-VI "Оңтүстік Қазақстан облыстық мәслихатының 2017 жылғы 11 желтоқсандағы № 18/209-VI "2018-2020 жылдарға арналған облыстық бюджет туралы" шешіміне өзгерістер мен толықтыру енгізу туралы" Нормативтік құқықтық актілерді мемлекеттік тіркеу тізілімінде № 4717 тіркелген </w:t>
      </w:r>
      <w:r>
        <w:rPr>
          <w:rFonts w:ascii="Times New Roman"/>
          <w:b w:val="false"/>
          <w:i w:val="false"/>
          <w:color w:val="000000"/>
          <w:sz w:val="28"/>
        </w:rPr>
        <w:t>шешіміне</w:t>
      </w:r>
      <w:r>
        <w:rPr>
          <w:rFonts w:ascii="Times New Roman"/>
          <w:b w:val="false"/>
          <w:i w:val="false"/>
          <w:color w:val="000000"/>
          <w:sz w:val="28"/>
        </w:rPr>
        <w:t xml:space="preserve"> сәйкес, Сайрам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Сайрам аудандық мәслихатының 2017 жылғы 21 желтоқсандағы № 22-149/VІ "2018-2020 жылдарға арналған аудандық бюджет туралы" (Нормативтік құқықтық актілерді мемлекеттік тіркеу тізілімінде 4347 нөмірімен тіркелген, 2018 жылғы 5 қаңтарда "Мәртөбе" газетінде және 2018 жылғы 24 қаңтарда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Сайрам ауданының 2018-2020 жылдарға арналған аудандық бюджеті 1, 2 және 3-қосымшаларға сәйкес, соның ішінде 2018 жылға мынадай көлемде бекiтiлсiн:</w:t>
      </w:r>
    </w:p>
    <w:p>
      <w:pPr>
        <w:spacing w:after="0"/>
        <w:ind w:left="0"/>
        <w:jc w:val="both"/>
      </w:pPr>
      <w:r>
        <w:rPr>
          <w:rFonts w:ascii="Times New Roman"/>
          <w:b w:val="false"/>
          <w:i w:val="false"/>
          <w:color w:val="000000"/>
          <w:sz w:val="28"/>
        </w:rPr>
        <w:t>
      1) кiрiстер – 27 601 570 мың теңге, оның iшiнде:</w:t>
      </w:r>
    </w:p>
    <w:p>
      <w:pPr>
        <w:spacing w:after="0"/>
        <w:ind w:left="0"/>
        <w:jc w:val="both"/>
      </w:pPr>
      <w:r>
        <w:rPr>
          <w:rFonts w:ascii="Times New Roman"/>
          <w:b w:val="false"/>
          <w:i w:val="false"/>
          <w:color w:val="000000"/>
          <w:sz w:val="28"/>
        </w:rPr>
        <w:t>
      салықтық түсiмдер – 2 548 890 мың теңге;</w:t>
      </w:r>
    </w:p>
    <w:p>
      <w:pPr>
        <w:spacing w:after="0"/>
        <w:ind w:left="0"/>
        <w:jc w:val="both"/>
      </w:pPr>
      <w:r>
        <w:rPr>
          <w:rFonts w:ascii="Times New Roman"/>
          <w:b w:val="false"/>
          <w:i w:val="false"/>
          <w:color w:val="000000"/>
          <w:sz w:val="28"/>
        </w:rPr>
        <w:t>
      салықтық емес түсiмдер – 12 338 мың теңге;</w:t>
      </w:r>
    </w:p>
    <w:p>
      <w:pPr>
        <w:spacing w:after="0"/>
        <w:ind w:left="0"/>
        <w:jc w:val="both"/>
      </w:pPr>
      <w:r>
        <w:rPr>
          <w:rFonts w:ascii="Times New Roman"/>
          <w:b w:val="false"/>
          <w:i w:val="false"/>
          <w:color w:val="000000"/>
          <w:sz w:val="28"/>
        </w:rPr>
        <w:t>
      негізгі капиталды сатудан түсетін түсімдер – 98 667 мың теңге;</w:t>
      </w:r>
    </w:p>
    <w:p>
      <w:pPr>
        <w:spacing w:after="0"/>
        <w:ind w:left="0"/>
        <w:jc w:val="both"/>
      </w:pPr>
      <w:r>
        <w:rPr>
          <w:rFonts w:ascii="Times New Roman"/>
          <w:b w:val="false"/>
          <w:i w:val="false"/>
          <w:color w:val="000000"/>
          <w:sz w:val="28"/>
        </w:rPr>
        <w:t>
      трансферттер түсiмi – 24 941 675 мың теңге;</w:t>
      </w:r>
    </w:p>
    <w:p>
      <w:pPr>
        <w:spacing w:after="0"/>
        <w:ind w:left="0"/>
        <w:jc w:val="both"/>
      </w:pPr>
      <w:r>
        <w:rPr>
          <w:rFonts w:ascii="Times New Roman"/>
          <w:b w:val="false"/>
          <w:i w:val="false"/>
          <w:color w:val="000000"/>
          <w:sz w:val="28"/>
        </w:rPr>
        <w:t>
      2) шығындар – 27 754 652 мың теңге;</w:t>
      </w:r>
    </w:p>
    <w:p>
      <w:pPr>
        <w:spacing w:after="0"/>
        <w:ind w:left="0"/>
        <w:jc w:val="both"/>
      </w:pPr>
      <w:r>
        <w:rPr>
          <w:rFonts w:ascii="Times New Roman"/>
          <w:b w:val="false"/>
          <w:i w:val="false"/>
          <w:color w:val="000000"/>
          <w:sz w:val="28"/>
        </w:rPr>
        <w:t>
      3) таза бюджеттiк кредиттеу – - 2 755 мың теңге:</w:t>
      </w:r>
    </w:p>
    <w:p>
      <w:pPr>
        <w:spacing w:after="0"/>
        <w:ind w:left="0"/>
        <w:jc w:val="both"/>
      </w:pPr>
      <w:r>
        <w:rPr>
          <w:rFonts w:ascii="Times New Roman"/>
          <w:b w:val="false"/>
          <w:i w:val="false"/>
          <w:color w:val="000000"/>
          <w:sz w:val="28"/>
        </w:rPr>
        <w:t>
      бюджеттік кредиттер – 3 608 мың теңге;</w:t>
      </w:r>
    </w:p>
    <w:p>
      <w:pPr>
        <w:spacing w:after="0"/>
        <w:ind w:left="0"/>
        <w:jc w:val="both"/>
      </w:pPr>
      <w:r>
        <w:rPr>
          <w:rFonts w:ascii="Times New Roman"/>
          <w:b w:val="false"/>
          <w:i w:val="false"/>
          <w:color w:val="000000"/>
          <w:sz w:val="28"/>
        </w:rPr>
        <w:t>
      бюджеттік кредиттерді өтеу – 6 363 мың теңге;</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- 150 327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–150 327 мың теңге:</w:t>
      </w:r>
    </w:p>
    <w:p>
      <w:pPr>
        <w:spacing w:after="0"/>
        <w:ind w:left="0"/>
        <w:jc w:val="both"/>
      </w:pPr>
      <w:r>
        <w:rPr>
          <w:rFonts w:ascii="Times New Roman"/>
          <w:b w:val="false"/>
          <w:i w:val="false"/>
          <w:color w:val="000000"/>
          <w:sz w:val="28"/>
        </w:rPr>
        <w:t>
      қарыздар түсімі – 3 608 мың теңге;</w:t>
      </w:r>
    </w:p>
    <w:p>
      <w:pPr>
        <w:spacing w:after="0"/>
        <w:ind w:left="0"/>
        <w:jc w:val="both"/>
      </w:pPr>
      <w:r>
        <w:rPr>
          <w:rFonts w:ascii="Times New Roman"/>
          <w:b w:val="false"/>
          <w:i w:val="false"/>
          <w:color w:val="000000"/>
          <w:sz w:val="28"/>
        </w:rPr>
        <w:t>
      қарыздарды өтеу – 6 363 мың теңге;</w:t>
      </w:r>
    </w:p>
    <w:p>
      <w:pPr>
        <w:spacing w:after="0"/>
        <w:ind w:left="0"/>
        <w:jc w:val="both"/>
      </w:pPr>
      <w:r>
        <w:rPr>
          <w:rFonts w:ascii="Times New Roman"/>
          <w:b w:val="false"/>
          <w:i w:val="false"/>
          <w:color w:val="000000"/>
          <w:sz w:val="28"/>
        </w:rPr>
        <w:t>
      бюджет қаражатының пайдаланылатын қалдықтары – 153 082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 2018 жылы жеке табыс салығы және әлеуметтік салық түсімдерінің жалпы сомасын бөлу нормативтері белгіленсін:</w:t>
      </w:r>
    </w:p>
    <w:p>
      <w:pPr>
        <w:spacing w:after="0"/>
        <w:ind w:left="0"/>
        <w:jc w:val="both"/>
      </w:pPr>
      <w:r>
        <w:rPr>
          <w:rFonts w:ascii="Times New Roman"/>
          <w:b w:val="false"/>
          <w:i w:val="false"/>
          <w:color w:val="000000"/>
          <w:sz w:val="28"/>
        </w:rPr>
        <w:t>
      аудандық бюджетке төлем көзінен салық салынатын табыстардан ұсталатын жеке табыс салығынан 33,1 пайыз;</w:t>
      </w:r>
    </w:p>
    <w:p>
      <w:pPr>
        <w:spacing w:after="0"/>
        <w:ind w:left="0"/>
        <w:jc w:val="both"/>
      </w:pPr>
      <w:r>
        <w:rPr>
          <w:rFonts w:ascii="Times New Roman"/>
          <w:b w:val="false"/>
          <w:i w:val="false"/>
          <w:color w:val="000000"/>
          <w:sz w:val="28"/>
        </w:rPr>
        <w:t>
      аудандық бюджетке төлем көзінен салық салынбайтын шетелдік азаматтар табыстарынан ұсталатын жеке табыс салығы 50 пайыз;</w:t>
      </w:r>
    </w:p>
    <w:p>
      <w:pPr>
        <w:spacing w:after="0"/>
        <w:ind w:left="0"/>
        <w:jc w:val="both"/>
      </w:pPr>
      <w:r>
        <w:rPr>
          <w:rFonts w:ascii="Times New Roman"/>
          <w:b w:val="false"/>
          <w:i w:val="false"/>
          <w:color w:val="000000"/>
          <w:sz w:val="28"/>
        </w:rPr>
        <w:t>
      аудандық бюджетке әлеуметтік салықтан 50 пайыз.".</w:t>
      </w:r>
    </w:p>
    <w:bookmarkStart w:name="z5"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жазылсын.</w:t>
      </w:r>
    </w:p>
    <w:bookmarkEnd w:id="2"/>
    <w:bookmarkStart w:name="z6" w:id="3"/>
    <w:p>
      <w:pPr>
        <w:spacing w:after="0"/>
        <w:ind w:left="0"/>
        <w:jc w:val="both"/>
      </w:pPr>
      <w:r>
        <w:rPr>
          <w:rFonts w:ascii="Times New Roman"/>
          <w:b w:val="false"/>
          <w:i w:val="false"/>
          <w:color w:val="000000"/>
          <w:sz w:val="28"/>
        </w:rPr>
        <w:t>
      2. "Сайрам аудандық мәслихат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Сайрам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Сайрам аудандық мәслихаттың интернет-ресурсына орналастыруын қамтамасыз етсін.</w:t>
      </w:r>
    </w:p>
    <w:bookmarkStart w:name="z7" w:id="4"/>
    <w:p>
      <w:pPr>
        <w:spacing w:after="0"/>
        <w:ind w:left="0"/>
        <w:jc w:val="both"/>
      </w:pPr>
      <w:r>
        <w:rPr>
          <w:rFonts w:ascii="Times New Roman"/>
          <w:b w:val="false"/>
          <w:i w:val="false"/>
          <w:color w:val="000000"/>
          <w:sz w:val="28"/>
        </w:rPr>
        <w:t>
      3. Осы шешім 2018 жылдың 1 қаңтарынан бастап қолданысқа енгізілсін.</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Н.Ирсалиев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міндетін уақытша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М.Есалиев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13 қыркүйектегі № 31-208/VI</w:t>
            </w:r>
            <w:r>
              <w:br/>
            </w:r>
            <w:r>
              <w:rPr>
                <w:rFonts w:ascii="Times New Roman"/>
                <w:b w:val="false"/>
                <w:i w:val="false"/>
                <w:color w:val="000000"/>
                <w:sz w:val="20"/>
              </w:rPr>
              <w:t>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21 желтоқсандағы № 22-149/VI</w:t>
            </w:r>
            <w:r>
              <w:br/>
            </w:r>
            <w:r>
              <w:rPr>
                <w:rFonts w:ascii="Times New Roman"/>
                <w:b w:val="false"/>
                <w:i w:val="false"/>
                <w:color w:val="000000"/>
                <w:sz w:val="20"/>
              </w:rPr>
              <w:t>шешіміне 1-қосымша</w:t>
            </w:r>
          </w:p>
        </w:tc>
      </w:tr>
    </w:tbl>
    <w:p>
      <w:pPr>
        <w:spacing w:after="0"/>
        <w:ind w:left="0"/>
        <w:jc w:val="left"/>
      </w:pPr>
      <w:r>
        <w:rPr>
          <w:rFonts w:ascii="Times New Roman"/>
          <w:b/>
          <w:i w:val="false"/>
          <w:color w:val="000000"/>
        </w:rPr>
        <w:t xml:space="preserve"> Сайрам ауданының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2"/>
        <w:gridCol w:w="862"/>
        <w:gridCol w:w="1171"/>
        <w:gridCol w:w="1171"/>
        <w:gridCol w:w="5213"/>
        <w:gridCol w:w="302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Iшкi сыныбы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 Кірістер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27 601 570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2 548 890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536 063</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536 063</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салынатын табыстардан ұсталатын жеке табыс салығы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498 348</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шетелдік азаматтар табыстарынан ұсталатын жеке табыс салығы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37 715</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662 735</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662 735</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1 206 005</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1 203 522</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2 483</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 көрсетуге салынатын iшкi салықтар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113 819</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46 326</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7 646</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59 147</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30 268</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30 268</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12 338</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9 801</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9 040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2 537</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2 537</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98 667</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2 213</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2 213</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96 454</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96 454</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24 941 675</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 тұрған мемлекеттiк басқару органдарынан трансферттер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23 176</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бюджеттерінен трансферттер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23 176</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24 918 499</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24 918 499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 Атауы</w:t>
            </w:r>
            <w:r>
              <w:br/>
            </w: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Бағдарлама</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27754652</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257410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203676</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26998</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26398</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176678</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136167</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40511</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5513</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5513</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3547</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48221</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47721</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47121</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105580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31513</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31513</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31513</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74067</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74067</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ауқымындағы төтенше жағдайлардың алдын алу және оларды жою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63582</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10485</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120779</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120779</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120779</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120779</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17703093</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2 402 962</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2 402 962</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93 770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2 309 192</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14 308 354</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13 587 520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13 455 018</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132 502</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720834</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720834</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141731</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141731</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141 731</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850 046</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850 046</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37 629</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(облыстык маңызы бар қаланың) мемлекеттік білім беру мекемелер үшін оқулықтар мен оқу-әдiстемелiк кешендерді сатып алу және жеткізу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577636</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25981</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207658</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1634998</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801368</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789932</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789932</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11436</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11436</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760034</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720360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қамту бағдарламасы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267049</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43461</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81543</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3464</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115336</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110272</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81215</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39674</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39674</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73596</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73596</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62406</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9914</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1485741</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314828</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155448</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4294</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151154</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159380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саласындағы мемлекеттік саясатты іске асыру бойынша қызметтер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28867</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5489</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оның iшiнде сатып алу жолымен алып қою және осыған байланысты жылжымайтын мүлiктi иелiктен айыру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26592</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91254</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1059347</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1059347</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89869</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78785</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890693</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111566</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111566</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106666</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899799</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214903</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165275</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165275</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49628</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49628</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438751</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352217</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10068</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298263</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33591</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86534</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86534</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148020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114892</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103744</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11148</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33128</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33128</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98125</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40617</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12887</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20847</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6283</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57508</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34208</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1929117</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1929117</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1929117</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1929117</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300307</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257490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36027</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30164</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5863</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221463</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ветеринария саласындағы мемлекеттік саясатты іске асыру жөніндегі қызметтер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27424</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3274</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5902</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18510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ветеринарлық іс-шараларды жүргізу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31627</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134126</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35947</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35947</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14489</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кенттердiң, ауылдардың, ауылдық округтердiң шекарасын белгiлеу кезiнде жүргiзiлетiн жерге орналастыру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20858</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37674</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37674</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22790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14884</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13408</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1655854</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1640703</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1640703</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931672</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709031</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басқа да қызметтер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15151</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15151</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14551</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198915</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23350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23350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22750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175565</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36565</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36565</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1425281</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1425281</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1425281</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713868</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Субвенциялар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703951</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бюджеттiк кредиттеу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3 608</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3 608</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3 608</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3 608</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6 363</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6 363</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6 363</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6 363</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-150 327</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150 327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3608</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3608</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6363</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6363</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6363</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153 082</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153 082</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153 082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13 қыркүйектегі № 31-208/VI</w:t>
            </w:r>
            <w:r>
              <w:br/>
            </w:r>
            <w:r>
              <w:rPr>
                <w:rFonts w:ascii="Times New Roman"/>
                <w:b w:val="false"/>
                <w:i w:val="false"/>
                <w:color w:val="000000"/>
                <w:sz w:val="20"/>
              </w:rPr>
              <w:t>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21 желтоқсандағы № 22-149/VI</w:t>
            </w:r>
            <w:r>
              <w:br/>
            </w:r>
            <w:r>
              <w:rPr>
                <w:rFonts w:ascii="Times New Roman"/>
                <w:b w:val="false"/>
                <w:i w:val="false"/>
                <w:color w:val="000000"/>
                <w:sz w:val="20"/>
              </w:rPr>
              <w:t>шешіміне 2-қосымша</w:t>
            </w:r>
          </w:p>
        </w:tc>
      </w:tr>
    </w:tbl>
    <w:p>
      <w:pPr>
        <w:spacing w:after="0"/>
        <w:ind w:left="0"/>
        <w:jc w:val="left"/>
      </w:pPr>
      <w:r>
        <w:rPr>
          <w:rFonts w:ascii="Times New Roman"/>
          <w:b/>
          <w:i w:val="false"/>
          <w:color w:val="000000"/>
        </w:rPr>
        <w:t xml:space="preserve"> Сайрам ауданының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1"/>
        <w:gridCol w:w="901"/>
        <w:gridCol w:w="1225"/>
        <w:gridCol w:w="1225"/>
        <w:gridCol w:w="4888"/>
        <w:gridCol w:w="31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Iшкi сыныбы</w:t>
            </w:r>
            <w:r>
              <w:br/>
            </w:r>
            <w:r>
              <w:rPr>
                <w:rFonts w:ascii="Times New Roman"/>
                <w:b w:val="false"/>
                <w:i w:val="false"/>
                <w:color w:val="000000"/>
                <w:sz w:val="20"/>
              </w:rPr>
              <w:t>Ерекшелiгi</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 Кірістер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29 146 316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2 918 272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807 734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807 734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647 884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647 884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1 290 426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1 287 769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 көрсетуге салынатын iшкi салықтар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128 265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49 569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8 181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70 050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43 963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43 963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20 231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10 914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9 561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9 317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9 317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26 197 813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26 197 813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26 197 813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 Атауы</w:t>
            </w:r>
            <w:r>
              <w:br/>
            </w:r>
            <w:r>
              <w:rPr>
                <w:rFonts w:ascii="Times New Roman"/>
                <w:b w:val="false"/>
                <w:i w:val="false"/>
                <w:color w:val="000000"/>
                <w:sz w:val="20"/>
              </w:rPr>
              <w:t>Бюджеттік бағдарламалардың әкiмшiсi Бағдарлама</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29146316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207989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156036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24890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24260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131146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130516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49851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49851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49221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66013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33899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33899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33899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ауқымындағы төтенше жағдайлардың алдын алу және оларды жою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67547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67547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67547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67547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20601307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3 399 333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3 399 333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100 360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3 298 973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15778378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13 417 378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13 301 277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116 101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144754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144754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144 754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1 278 842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1 278 842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20 927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(облыстык маңызы бар қаланың) мемлекеттік білім беру мекемелер үшін оқулықтар мен оқу-әдiстемелiк кешендерді сатып алу және жеткізу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501247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27280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728189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890887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363568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351561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351561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454207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423571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қамту бағдарламасы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33782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45634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70708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123090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56487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71312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30636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30636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73112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73112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67533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2933302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913183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764492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764492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148691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саласындағы мемлекеттік саясатты іске асыру бойынша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1956266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1956266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307541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1633310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63853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63853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63853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672201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137635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137635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137635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344213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294213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254373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24771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125220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97157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86338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65133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51854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30797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1962962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1962962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1962962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1962962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274891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251118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29435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221683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ветеринария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ветеринарлық іс-шараларды жүргізу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134879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қоршаған ортаны қорғау және жер қатынастары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624131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608040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608040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208040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басқа да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721842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721842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721842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Субвенциялар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721842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бюджеттiк кредиттеу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ерекше қорғалатын табиғи аумақтар, қоршаған ортаны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