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666a93" w14:textId="5666a9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Сарыағаш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2018 жылы көтерме жәрдемақы және тұрғын үй сатып алу немесе салу үшін бюджеттік кредит беру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Оңтүстiк Қазақстан облысы Сарыағаш аудандық мәслихатының 2018 жылғы 17 қаңтардағы № 19-206-VI шешiмi. Оңтүстiк Қазақстан облысының Әдiлет департаментiнде 2018 жылғы 25 қаңтарда № 4421 болып тiркелдi. Мерзімі өткендіктен қолданыс тоқтатылды</w:t>
      </w:r>
    </w:p>
    <w:p>
      <w:pPr>
        <w:spacing w:after="0"/>
        <w:ind w:left="0"/>
        <w:jc w:val="both"/>
      </w:pPr>
      <w:bookmarkStart w:name="z1"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1 тармағының </w:t>
      </w:r>
      <w:r>
        <w:rPr>
          <w:rFonts w:ascii="Times New Roman"/>
          <w:b w:val="false"/>
          <w:i w:val="false"/>
          <w:color w:val="000000"/>
          <w:sz w:val="28"/>
        </w:rPr>
        <w:t>15) тармақшасына</w:t>
      </w:r>
      <w:r>
        <w:rPr>
          <w:rFonts w:ascii="Times New Roman"/>
          <w:b w:val="false"/>
          <w:i w:val="false"/>
          <w:color w:val="000000"/>
          <w:sz w:val="28"/>
        </w:rPr>
        <w:t xml:space="preserve">,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көрсету мөлшерін айқындау туралы" Қазақстан Республикасы Үкіметінің 2009 жылғы 18 ақпандағы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 Ұлттық экономика министрінің 2014 жылғы 6 қарашадағы № 72 </w:t>
      </w:r>
      <w:r>
        <w:rPr>
          <w:rFonts w:ascii="Times New Roman"/>
          <w:b w:val="false"/>
          <w:i w:val="false"/>
          <w:color w:val="000000"/>
          <w:sz w:val="28"/>
        </w:rPr>
        <w:t>бұйрығымен</w:t>
      </w:r>
      <w:r>
        <w:rPr>
          <w:rFonts w:ascii="Times New Roman"/>
          <w:b w:val="false"/>
          <w:i w:val="false"/>
          <w:color w:val="000000"/>
          <w:sz w:val="28"/>
        </w:rPr>
        <w:t xml:space="preserve"> бекітілген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көрсету қағидаларының </w:t>
      </w:r>
      <w:r>
        <w:rPr>
          <w:rFonts w:ascii="Times New Roman"/>
          <w:b w:val="false"/>
          <w:i w:val="false"/>
          <w:color w:val="000000"/>
          <w:sz w:val="28"/>
        </w:rPr>
        <w:t>4-тармағына</w:t>
      </w:r>
      <w:r>
        <w:rPr>
          <w:rFonts w:ascii="Times New Roman"/>
          <w:b w:val="false"/>
          <w:i w:val="false"/>
          <w:color w:val="000000"/>
          <w:sz w:val="28"/>
        </w:rPr>
        <w:t xml:space="preserve"> нормативтік құқықтық актілерді мемлекеттік тіркеу тізілімінде № 9946 тіркелген және аудан әкімінің 2018 жылғы 11 қантардағы № 155 мәлiмдемесiне сәйкес, Сарыағаш аудандық мәслихаты ШЕШІМ ҚАБЫЛДАДЫ:</w:t>
      </w:r>
    </w:p>
    <w:bookmarkEnd w:id="0"/>
    <w:bookmarkStart w:name="z2" w:id="1"/>
    <w:p>
      <w:pPr>
        <w:spacing w:after="0"/>
        <w:ind w:left="0"/>
        <w:jc w:val="both"/>
      </w:pPr>
      <w:r>
        <w:rPr>
          <w:rFonts w:ascii="Times New Roman"/>
          <w:b w:val="false"/>
          <w:i w:val="false"/>
          <w:color w:val="000000"/>
          <w:sz w:val="28"/>
        </w:rPr>
        <w:t>
      1. Сарыағаш ауданының ауылдық елді мекендеріне жұмыс iстеу және тұру үшiн келген денсаулық сақтау, бiлiм беру, әлеуметтiк қамсыздандыру, мәдениет, спорт және агроөнеркәсіптік кешен саласындағы мамандарына қажеттілікті ескере отырып, 2018 жылы көтерме жәрдемақы және тұрғын үй сатып алу немесе салу үшін бюджеттік кредит берілсін.</w:t>
      </w:r>
    </w:p>
    <w:bookmarkEnd w:id="1"/>
    <w:bookmarkStart w:name="z3" w:id="2"/>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Б.Садықов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 хатшысының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міндетін уақытша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Қ.Пердекулов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