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680b" w14:textId="5d36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2017 жылғы 26 желтоқсандағы № 18-201-VI "2018-2020 жылдарға арналған қала, кент, ауыл және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2018 жылғы 13 шілдедегі № 24-267-VI шешiмi. Оңтүстiк Қазақстан облысының Әдiлет департаментiнде 2018 жылғы 16 шілдеде № 4683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Сарыағаш аудандық мәслихатының 2018 жылғы 26 маусымдағы № 23-259-VI "Сарыағаш аудандық мәслихатының 2017 жылғы 14 желтоқсандағы 17-176-VI "2018-2020 жылдарға арналған аудандық бюджет туралы" шешіміне өзгерістер енгізу туралы" Нормативтік құқықтық актілерді мемлекеттік тіркеу тізілімінде № 4665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2017 жылғы 26 желтоқсандағы № 18-201-VI "2018-2020 жылдарға арналған қала, кент, ауыл және ауылдық округтердің бюджеттері туралы" (Нормативтік құқықтық актілерді мемлекеттік тіркеу тізілімінде 4379 нөмірімен тіркелген, 2018 жылғы 19 қаңтарда "Сарыағаш" газетінде және 2018 жылғы 29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25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қаласының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1 787 212 мың теңге:</w:t>
      </w:r>
    </w:p>
    <w:p>
      <w:pPr>
        <w:spacing w:after="0"/>
        <w:ind w:left="0"/>
        <w:jc w:val="both"/>
      </w:pPr>
      <w:r>
        <w:rPr>
          <w:rFonts w:ascii="Times New Roman"/>
          <w:b w:val="false"/>
          <w:i w:val="false"/>
          <w:color w:val="000000"/>
          <w:sz w:val="28"/>
        </w:rPr>
        <w:t>
      салықтық түсiмдер – 242 870 мың теңге;</w:t>
      </w:r>
    </w:p>
    <w:p>
      <w:pPr>
        <w:spacing w:after="0"/>
        <w:ind w:left="0"/>
        <w:jc w:val="both"/>
      </w:pPr>
      <w:r>
        <w:rPr>
          <w:rFonts w:ascii="Times New Roman"/>
          <w:b w:val="false"/>
          <w:i w:val="false"/>
          <w:color w:val="000000"/>
          <w:sz w:val="28"/>
        </w:rPr>
        <w:t>
      салықтық емес түсiмдер – 417;</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1 543 925 мың теңге;</w:t>
      </w:r>
    </w:p>
    <w:p>
      <w:pPr>
        <w:spacing w:after="0"/>
        <w:ind w:left="0"/>
        <w:jc w:val="both"/>
      </w:pPr>
      <w:r>
        <w:rPr>
          <w:rFonts w:ascii="Times New Roman"/>
          <w:b w:val="false"/>
          <w:i w:val="false"/>
          <w:color w:val="000000"/>
          <w:sz w:val="28"/>
        </w:rPr>
        <w:t>
      2) шығындар – 1 787 212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2. Көктерек кентінің 2018-2020 жылдарға арналған бюджеті 4, 5 және 6-қосымшаларға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134 151 мың теңге:</w:t>
      </w:r>
    </w:p>
    <w:p>
      <w:pPr>
        <w:spacing w:after="0"/>
        <w:ind w:left="0"/>
        <w:jc w:val="both"/>
      </w:pPr>
      <w:r>
        <w:rPr>
          <w:rFonts w:ascii="Times New Roman"/>
          <w:b w:val="false"/>
          <w:i w:val="false"/>
          <w:color w:val="000000"/>
          <w:sz w:val="28"/>
        </w:rPr>
        <w:t>
      салықтық түсiмдер – 11 284 мың теңге;</w:t>
      </w:r>
    </w:p>
    <w:p>
      <w:pPr>
        <w:spacing w:after="0"/>
        <w:ind w:left="0"/>
        <w:jc w:val="both"/>
      </w:pPr>
      <w:r>
        <w:rPr>
          <w:rFonts w:ascii="Times New Roman"/>
          <w:b w:val="false"/>
          <w:i w:val="false"/>
          <w:color w:val="000000"/>
          <w:sz w:val="28"/>
        </w:rPr>
        <w:t>
      салықтық емес түсiмдер – 2578;</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120 289 мың теңге;</w:t>
      </w:r>
    </w:p>
    <w:p>
      <w:pPr>
        <w:spacing w:after="0"/>
        <w:ind w:left="0"/>
        <w:jc w:val="both"/>
      </w:pPr>
      <w:r>
        <w:rPr>
          <w:rFonts w:ascii="Times New Roman"/>
          <w:b w:val="false"/>
          <w:i w:val="false"/>
          <w:color w:val="000000"/>
          <w:sz w:val="28"/>
        </w:rPr>
        <w:t>
      2) шығындар –134 151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3"/>
    <w:p>
      <w:pPr>
        <w:spacing w:after="0"/>
        <w:ind w:left="0"/>
        <w:jc w:val="both"/>
      </w:pPr>
      <w:r>
        <w:rPr>
          <w:rFonts w:ascii="Times New Roman"/>
          <w:b w:val="false"/>
          <w:i w:val="false"/>
          <w:color w:val="000000"/>
          <w:sz w:val="28"/>
        </w:rPr>
        <w:t>
      3. Абай ауылының 2018-2020 жылдарға арналған бюджеті 7, 8 және 9-қосымшаларға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601 159 мың теңге:</w:t>
      </w:r>
    </w:p>
    <w:p>
      <w:pPr>
        <w:spacing w:after="0"/>
        <w:ind w:left="0"/>
        <w:jc w:val="both"/>
      </w:pPr>
      <w:r>
        <w:rPr>
          <w:rFonts w:ascii="Times New Roman"/>
          <w:b w:val="false"/>
          <w:i w:val="false"/>
          <w:color w:val="000000"/>
          <w:sz w:val="28"/>
        </w:rPr>
        <w:t>
      салықтық түсiмдер – 85 653 мың теңге;</w:t>
      </w:r>
    </w:p>
    <w:p>
      <w:pPr>
        <w:spacing w:after="0"/>
        <w:ind w:left="0"/>
        <w:jc w:val="both"/>
      </w:pPr>
      <w:r>
        <w:rPr>
          <w:rFonts w:ascii="Times New Roman"/>
          <w:b w:val="false"/>
          <w:i w:val="false"/>
          <w:color w:val="000000"/>
          <w:sz w:val="28"/>
        </w:rPr>
        <w:t>
      салықтық емес түсiмдер – 330;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515 176 мың теңге;</w:t>
      </w:r>
    </w:p>
    <w:p>
      <w:pPr>
        <w:spacing w:after="0"/>
        <w:ind w:left="0"/>
        <w:jc w:val="both"/>
      </w:pPr>
      <w:r>
        <w:rPr>
          <w:rFonts w:ascii="Times New Roman"/>
          <w:b w:val="false"/>
          <w:i w:val="false"/>
          <w:color w:val="000000"/>
          <w:sz w:val="28"/>
        </w:rPr>
        <w:t>
      2) шығындар – 601 159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4"/>
    <w:p>
      <w:pPr>
        <w:spacing w:after="0"/>
        <w:ind w:left="0"/>
        <w:jc w:val="both"/>
      </w:pPr>
      <w:r>
        <w:rPr>
          <w:rFonts w:ascii="Times New Roman"/>
          <w:b w:val="false"/>
          <w:i w:val="false"/>
          <w:color w:val="000000"/>
          <w:sz w:val="28"/>
        </w:rPr>
        <w:t>
      4. Жемісті ауылдық округінің 2018-2020 жылдарға арналған бюджеті 10, 11 және 12-қосымшаларға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130 586 мың теңге:</w:t>
      </w:r>
    </w:p>
    <w:p>
      <w:pPr>
        <w:spacing w:after="0"/>
        <w:ind w:left="0"/>
        <w:jc w:val="both"/>
      </w:pPr>
      <w:r>
        <w:rPr>
          <w:rFonts w:ascii="Times New Roman"/>
          <w:b w:val="false"/>
          <w:i w:val="false"/>
          <w:color w:val="000000"/>
          <w:sz w:val="28"/>
        </w:rPr>
        <w:t>
      салықтық түсiмдер –7 313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123 273 мың теңге;</w:t>
      </w:r>
    </w:p>
    <w:p>
      <w:pPr>
        <w:spacing w:after="0"/>
        <w:ind w:left="0"/>
        <w:jc w:val="both"/>
      </w:pPr>
      <w:r>
        <w:rPr>
          <w:rFonts w:ascii="Times New Roman"/>
          <w:b w:val="false"/>
          <w:i w:val="false"/>
          <w:color w:val="000000"/>
          <w:sz w:val="28"/>
        </w:rPr>
        <w:t>
      2) шығындар – 130 586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5"/>
    <w:p>
      <w:pPr>
        <w:spacing w:after="0"/>
        <w:ind w:left="0"/>
        <w:jc w:val="both"/>
      </w:pPr>
      <w:r>
        <w:rPr>
          <w:rFonts w:ascii="Times New Roman"/>
          <w:b w:val="false"/>
          <w:i w:val="false"/>
          <w:color w:val="000000"/>
          <w:sz w:val="28"/>
        </w:rPr>
        <w:t>
      5. Қызылжар ауылдық округінің 2018-2020 жылдарға арналған бюджеті 13, 14 және 15-қосымшаларға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262 241 мың теңге:</w:t>
      </w:r>
    </w:p>
    <w:p>
      <w:pPr>
        <w:spacing w:after="0"/>
        <w:ind w:left="0"/>
        <w:jc w:val="both"/>
      </w:pPr>
      <w:r>
        <w:rPr>
          <w:rFonts w:ascii="Times New Roman"/>
          <w:b w:val="false"/>
          <w:i w:val="false"/>
          <w:color w:val="000000"/>
          <w:sz w:val="28"/>
        </w:rPr>
        <w:t>
      салықтық түсiмдер – 10 167 мың теңге;</w:t>
      </w:r>
    </w:p>
    <w:p>
      <w:pPr>
        <w:spacing w:after="0"/>
        <w:ind w:left="0"/>
        <w:jc w:val="both"/>
      </w:pPr>
      <w:r>
        <w:rPr>
          <w:rFonts w:ascii="Times New Roman"/>
          <w:b w:val="false"/>
          <w:i w:val="false"/>
          <w:color w:val="000000"/>
          <w:sz w:val="28"/>
        </w:rPr>
        <w:t>
      салықтық емес түсiмдер – 243;</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251 831 мың теңге;</w:t>
      </w:r>
    </w:p>
    <w:p>
      <w:pPr>
        <w:spacing w:after="0"/>
        <w:ind w:left="0"/>
        <w:jc w:val="both"/>
      </w:pPr>
      <w:r>
        <w:rPr>
          <w:rFonts w:ascii="Times New Roman"/>
          <w:b w:val="false"/>
          <w:i w:val="false"/>
          <w:color w:val="000000"/>
          <w:sz w:val="28"/>
        </w:rPr>
        <w:t>
      2) шығындар – 262 241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6"/>
    <w:p>
      <w:pPr>
        <w:spacing w:after="0"/>
        <w:ind w:left="0"/>
        <w:jc w:val="both"/>
      </w:pPr>
      <w:r>
        <w:rPr>
          <w:rFonts w:ascii="Times New Roman"/>
          <w:b w:val="false"/>
          <w:i w:val="false"/>
          <w:color w:val="000000"/>
          <w:sz w:val="28"/>
        </w:rPr>
        <w:t>
      6. Дарбаза ауылдық округінің 2018-2020 жылдарға арналған бюджеті 16, 17 және 18-қосымшаларға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100 402 мың теңге:</w:t>
      </w:r>
    </w:p>
    <w:p>
      <w:pPr>
        <w:spacing w:after="0"/>
        <w:ind w:left="0"/>
        <w:jc w:val="both"/>
      </w:pPr>
      <w:r>
        <w:rPr>
          <w:rFonts w:ascii="Times New Roman"/>
          <w:b w:val="false"/>
          <w:i w:val="false"/>
          <w:color w:val="000000"/>
          <w:sz w:val="28"/>
        </w:rPr>
        <w:t>
      салықтық түсiмдер – 12 961 мың теңге;</w:t>
      </w:r>
    </w:p>
    <w:p>
      <w:pPr>
        <w:spacing w:after="0"/>
        <w:ind w:left="0"/>
        <w:jc w:val="both"/>
      </w:pPr>
      <w:r>
        <w:rPr>
          <w:rFonts w:ascii="Times New Roman"/>
          <w:b w:val="false"/>
          <w:i w:val="false"/>
          <w:color w:val="000000"/>
          <w:sz w:val="28"/>
        </w:rPr>
        <w:t>
      салықтық емес түсiмдер – 6679;</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80 762 мың теңге;</w:t>
      </w:r>
    </w:p>
    <w:p>
      <w:pPr>
        <w:spacing w:after="0"/>
        <w:ind w:left="0"/>
        <w:jc w:val="both"/>
      </w:pPr>
      <w:r>
        <w:rPr>
          <w:rFonts w:ascii="Times New Roman"/>
          <w:b w:val="false"/>
          <w:i w:val="false"/>
          <w:color w:val="000000"/>
          <w:sz w:val="28"/>
        </w:rPr>
        <w:t>
      2) шығындар – 100 402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7"/>
    <w:p>
      <w:pPr>
        <w:spacing w:after="0"/>
        <w:ind w:left="0"/>
        <w:jc w:val="both"/>
      </w:pPr>
      <w:r>
        <w:rPr>
          <w:rFonts w:ascii="Times New Roman"/>
          <w:b w:val="false"/>
          <w:i w:val="false"/>
          <w:color w:val="000000"/>
          <w:sz w:val="28"/>
        </w:rPr>
        <w:t>
      7. Жібек жолы ауылдық округінің 2018-2020 жылдарға арналған бюджеті 19, 20 және 21-қосымшаларға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422 928 мың теңге:</w:t>
      </w:r>
    </w:p>
    <w:p>
      <w:pPr>
        <w:spacing w:after="0"/>
        <w:ind w:left="0"/>
        <w:jc w:val="both"/>
      </w:pPr>
      <w:r>
        <w:rPr>
          <w:rFonts w:ascii="Times New Roman"/>
          <w:b w:val="false"/>
          <w:i w:val="false"/>
          <w:color w:val="000000"/>
          <w:sz w:val="28"/>
        </w:rPr>
        <w:t>
      салықтық түсiмдер – 54 911 мың теңге;</w:t>
      </w:r>
    </w:p>
    <w:p>
      <w:pPr>
        <w:spacing w:after="0"/>
        <w:ind w:left="0"/>
        <w:jc w:val="both"/>
      </w:pPr>
      <w:r>
        <w:rPr>
          <w:rFonts w:ascii="Times New Roman"/>
          <w:b w:val="false"/>
          <w:i w:val="false"/>
          <w:color w:val="000000"/>
          <w:sz w:val="28"/>
        </w:rPr>
        <w:t>
      салықтық емес түсiмдер – 5329;</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362 688 мың теңге;</w:t>
      </w:r>
    </w:p>
    <w:p>
      <w:pPr>
        <w:spacing w:after="0"/>
        <w:ind w:left="0"/>
        <w:jc w:val="both"/>
      </w:pPr>
      <w:r>
        <w:rPr>
          <w:rFonts w:ascii="Times New Roman"/>
          <w:b w:val="false"/>
          <w:i w:val="false"/>
          <w:color w:val="000000"/>
          <w:sz w:val="28"/>
        </w:rPr>
        <w:t>
      2) шығындар – 422 928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8"/>
    <w:p>
      <w:pPr>
        <w:spacing w:after="0"/>
        <w:ind w:left="0"/>
        <w:jc w:val="both"/>
      </w:pPr>
      <w:r>
        <w:rPr>
          <w:rFonts w:ascii="Times New Roman"/>
          <w:b w:val="false"/>
          <w:i w:val="false"/>
          <w:color w:val="000000"/>
          <w:sz w:val="28"/>
        </w:rPr>
        <w:t>
      8. Құркелес ауылдық округінің 2018-2020 жылдарға арналған бюджеті 22, 23 және 24-қосымшаларға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888 901 мың теңге:</w:t>
      </w:r>
    </w:p>
    <w:p>
      <w:pPr>
        <w:spacing w:after="0"/>
        <w:ind w:left="0"/>
        <w:jc w:val="both"/>
      </w:pPr>
      <w:r>
        <w:rPr>
          <w:rFonts w:ascii="Times New Roman"/>
          <w:b w:val="false"/>
          <w:i w:val="false"/>
          <w:color w:val="000000"/>
          <w:sz w:val="28"/>
        </w:rPr>
        <w:t>
      салықтық түсiмдер – 46 355 мың теңге;</w:t>
      </w:r>
    </w:p>
    <w:p>
      <w:pPr>
        <w:spacing w:after="0"/>
        <w:ind w:left="0"/>
        <w:jc w:val="both"/>
      </w:pPr>
      <w:r>
        <w:rPr>
          <w:rFonts w:ascii="Times New Roman"/>
          <w:b w:val="false"/>
          <w:i w:val="false"/>
          <w:color w:val="000000"/>
          <w:sz w:val="28"/>
        </w:rPr>
        <w:t>
      салықтық емес түсiмдер – 1131;</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841 415 мың теңге;</w:t>
      </w:r>
    </w:p>
    <w:p>
      <w:pPr>
        <w:spacing w:after="0"/>
        <w:ind w:left="0"/>
        <w:jc w:val="both"/>
      </w:pPr>
      <w:r>
        <w:rPr>
          <w:rFonts w:ascii="Times New Roman"/>
          <w:b w:val="false"/>
          <w:i w:val="false"/>
          <w:color w:val="000000"/>
          <w:sz w:val="28"/>
        </w:rPr>
        <w:t>
      2) шығындар – 888 901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9"/>
    <w:p>
      <w:pPr>
        <w:spacing w:after="0"/>
        <w:ind w:left="0"/>
        <w:jc w:val="both"/>
      </w:pPr>
      <w:r>
        <w:rPr>
          <w:rFonts w:ascii="Times New Roman"/>
          <w:b w:val="false"/>
          <w:i w:val="false"/>
          <w:color w:val="000000"/>
          <w:sz w:val="28"/>
        </w:rPr>
        <w:t>
      9. Дербісек ауылдық округінің 2018-2020 жылдарға арналған бюджеті 25, 26 және 27-қосымшаларға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434 604 мың теңге:</w:t>
      </w:r>
    </w:p>
    <w:p>
      <w:pPr>
        <w:spacing w:after="0"/>
        <w:ind w:left="0"/>
        <w:jc w:val="both"/>
      </w:pPr>
      <w:r>
        <w:rPr>
          <w:rFonts w:ascii="Times New Roman"/>
          <w:b w:val="false"/>
          <w:i w:val="false"/>
          <w:color w:val="000000"/>
          <w:sz w:val="28"/>
        </w:rPr>
        <w:t>
      салықтық түсiмдер –29 598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405 006 мың теңге;</w:t>
      </w:r>
    </w:p>
    <w:p>
      <w:pPr>
        <w:spacing w:after="0"/>
        <w:ind w:left="0"/>
        <w:jc w:val="both"/>
      </w:pPr>
      <w:r>
        <w:rPr>
          <w:rFonts w:ascii="Times New Roman"/>
          <w:b w:val="false"/>
          <w:i w:val="false"/>
          <w:color w:val="000000"/>
          <w:sz w:val="28"/>
        </w:rPr>
        <w:t>
      2) шығындар – 434 604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0"/>
    <w:p>
      <w:pPr>
        <w:spacing w:after="0"/>
        <w:ind w:left="0"/>
        <w:jc w:val="both"/>
      </w:pPr>
      <w:r>
        <w:rPr>
          <w:rFonts w:ascii="Times New Roman"/>
          <w:b w:val="false"/>
          <w:i w:val="false"/>
          <w:color w:val="000000"/>
          <w:sz w:val="28"/>
        </w:rPr>
        <w:t>
      10. Ақжар ауылдық округінің 2018-2020 жылдарға арналған бюджеті 28, 29 және 30-қосымшаларға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172 286 мың теңге:</w:t>
      </w:r>
    </w:p>
    <w:p>
      <w:pPr>
        <w:spacing w:after="0"/>
        <w:ind w:left="0"/>
        <w:jc w:val="both"/>
      </w:pPr>
      <w:r>
        <w:rPr>
          <w:rFonts w:ascii="Times New Roman"/>
          <w:b w:val="false"/>
          <w:i w:val="false"/>
          <w:color w:val="000000"/>
          <w:sz w:val="28"/>
        </w:rPr>
        <w:t>
      салықтық түсiмдер – 17 557 мың теңге;</w:t>
      </w:r>
    </w:p>
    <w:p>
      <w:pPr>
        <w:spacing w:after="0"/>
        <w:ind w:left="0"/>
        <w:jc w:val="both"/>
      </w:pPr>
      <w:r>
        <w:rPr>
          <w:rFonts w:ascii="Times New Roman"/>
          <w:b w:val="false"/>
          <w:i w:val="false"/>
          <w:color w:val="000000"/>
          <w:sz w:val="28"/>
        </w:rPr>
        <w:t>
      салықтық емес түсiмдер – 1166;</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153 563 мың теңге;</w:t>
      </w:r>
    </w:p>
    <w:p>
      <w:pPr>
        <w:spacing w:after="0"/>
        <w:ind w:left="0"/>
        <w:jc w:val="both"/>
      </w:pPr>
      <w:r>
        <w:rPr>
          <w:rFonts w:ascii="Times New Roman"/>
          <w:b w:val="false"/>
          <w:i w:val="false"/>
          <w:color w:val="000000"/>
          <w:sz w:val="28"/>
        </w:rPr>
        <w:t>
      2) шығындар – 172 286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1"/>
    <w:p>
      <w:pPr>
        <w:spacing w:after="0"/>
        <w:ind w:left="0"/>
        <w:jc w:val="both"/>
      </w:pPr>
      <w:r>
        <w:rPr>
          <w:rFonts w:ascii="Times New Roman"/>
          <w:b w:val="false"/>
          <w:i w:val="false"/>
          <w:color w:val="000000"/>
          <w:sz w:val="28"/>
        </w:rPr>
        <w:t>
      11. Қабланбек ауылдық округінің 2018-2020 жылдарға арналған бюджеті 31, 32 және 33-қосымшаларға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516 547 мың теңге:</w:t>
      </w:r>
    </w:p>
    <w:p>
      <w:pPr>
        <w:spacing w:after="0"/>
        <w:ind w:left="0"/>
        <w:jc w:val="both"/>
      </w:pPr>
      <w:r>
        <w:rPr>
          <w:rFonts w:ascii="Times New Roman"/>
          <w:b w:val="false"/>
          <w:i w:val="false"/>
          <w:color w:val="000000"/>
          <w:sz w:val="28"/>
        </w:rPr>
        <w:t>
      салықтық түсiмдер – 30 177 мың теңге;</w:t>
      </w:r>
    </w:p>
    <w:p>
      <w:pPr>
        <w:spacing w:after="0"/>
        <w:ind w:left="0"/>
        <w:jc w:val="both"/>
      </w:pPr>
      <w:r>
        <w:rPr>
          <w:rFonts w:ascii="Times New Roman"/>
          <w:b w:val="false"/>
          <w:i w:val="false"/>
          <w:color w:val="000000"/>
          <w:sz w:val="28"/>
        </w:rPr>
        <w:t>
      салықтық емес түсiмдер – 252;</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486 118 мың теңге;</w:t>
      </w:r>
    </w:p>
    <w:p>
      <w:pPr>
        <w:spacing w:after="0"/>
        <w:ind w:left="0"/>
        <w:jc w:val="both"/>
      </w:pPr>
      <w:r>
        <w:rPr>
          <w:rFonts w:ascii="Times New Roman"/>
          <w:b w:val="false"/>
          <w:i w:val="false"/>
          <w:color w:val="000000"/>
          <w:sz w:val="28"/>
        </w:rPr>
        <w:t>
      2) шығындар – 516 547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2"/>
    <w:p>
      <w:pPr>
        <w:spacing w:after="0"/>
        <w:ind w:left="0"/>
        <w:jc w:val="both"/>
      </w:pPr>
      <w:r>
        <w:rPr>
          <w:rFonts w:ascii="Times New Roman"/>
          <w:b w:val="false"/>
          <w:i w:val="false"/>
          <w:color w:val="000000"/>
          <w:sz w:val="28"/>
        </w:rPr>
        <w:t>
      12. Тегісшіл ауылдық округінің 2018-2020 жылдарға арналған бюджеті 34, 35 және 36-қосымшаларға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196 216 мың теңге:</w:t>
      </w:r>
    </w:p>
    <w:p>
      <w:pPr>
        <w:spacing w:after="0"/>
        <w:ind w:left="0"/>
        <w:jc w:val="both"/>
      </w:pPr>
      <w:r>
        <w:rPr>
          <w:rFonts w:ascii="Times New Roman"/>
          <w:b w:val="false"/>
          <w:i w:val="false"/>
          <w:color w:val="000000"/>
          <w:sz w:val="28"/>
        </w:rPr>
        <w:t>
      салықтық түсiмдер – 7 691 мың теңге;</w:t>
      </w:r>
    </w:p>
    <w:p>
      <w:pPr>
        <w:spacing w:after="0"/>
        <w:ind w:left="0"/>
        <w:jc w:val="both"/>
      </w:pPr>
      <w:r>
        <w:rPr>
          <w:rFonts w:ascii="Times New Roman"/>
          <w:b w:val="false"/>
          <w:i w:val="false"/>
          <w:color w:val="000000"/>
          <w:sz w:val="28"/>
        </w:rPr>
        <w:t>
      салықтық емес түсiмдер – 2045;</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186 480 мың теңге;</w:t>
      </w:r>
    </w:p>
    <w:p>
      <w:pPr>
        <w:spacing w:after="0"/>
        <w:ind w:left="0"/>
        <w:jc w:val="both"/>
      </w:pPr>
      <w:r>
        <w:rPr>
          <w:rFonts w:ascii="Times New Roman"/>
          <w:b w:val="false"/>
          <w:i w:val="false"/>
          <w:color w:val="000000"/>
          <w:sz w:val="28"/>
        </w:rPr>
        <w:t>
      2) шығындар – 196 216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3"/>
    <w:p>
      <w:pPr>
        <w:spacing w:after="0"/>
        <w:ind w:left="0"/>
        <w:jc w:val="both"/>
      </w:pPr>
      <w:r>
        <w:rPr>
          <w:rFonts w:ascii="Times New Roman"/>
          <w:b w:val="false"/>
          <w:i w:val="false"/>
          <w:color w:val="000000"/>
          <w:sz w:val="28"/>
        </w:rPr>
        <w:t>
      13. Жылға ауылдық округінің 2018-2020 жылдарға арналған бюджеті 37, 38 және 39-қосымшаларға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173 770 мың теңге:</w:t>
      </w:r>
    </w:p>
    <w:p>
      <w:pPr>
        <w:spacing w:after="0"/>
        <w:ind w:left="0"/>
        <w:jc w:val="both"/>
      </w:pPr>
      <w:r>
        <w:rPr>
          <w:rFonts w:ascii="Times New Roman"/>
          <w:b w:val="false"/>
          <w:i w:val="false"/>
          <w:color w:val="000000"/>
          <w:sz w:val="28"/>
        </w:rPr>
        <w:t>
      салықтық түсiмдер – 7 491 мың теңге;</w:t>
      </w:r>
    </w:p>
    <w:p>
      <w:pPr>
        <w:spacing w:after="0"/>
        <w:ind w:left="0"/>
        <w:jc w:val="both"/>
      </w:pPr>
      <w:r>
        <w:rPr>
          <w:rFonts w:ascii="Times New Roman"/>
          <w:b w:val="false"/>
          <w:i w:val="false"/>
          <w:color w:val="000000"/>
          <w:sz w:val="28"/>
        </w:rPr>
        <w:t>
      салықтық емес түсiмдер – 1855;</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164 424 мың теңге;</w:t>
      </w:r>
    </w:p>
    <w:p>
      <w:pPr>
        <w:spacing w:after="0"/>
        <w:ind w:left="0"/>
        <w:jc w:val="both"/>
      </w:pPr>
      <w:r>
        <w:rPr>
          <w:rFonts w:ascii="Times New Roman"/>
          <w:b w:val="false"/>
          <w:i w:val="false"/>
          <w:color w:val="000000"/>
          <w:sz w:val="28"/>
        </w:rPr>
        <w:t>
      2) шығындар – 173 770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4"/>
    <w:p>
      <w:pPr>
        <w:spacing w:after="0"/>
        <w:ind w:left="0"/>
        <w:jc w:val="both"/>
      </w:pPr>
      <w:r>
        <w:rPr>
          <w:rFonts w:ascii="Times New Roman"/>
          <w:b w:val="false"/>
          <w:i w:val="false"/>
          <w:color w:val="000000"/>
          <w:sz w:val="28"/>
        </w:rPr>
        <w:t>
      14. Жарты төбе ауылдық округінің 2018-2020 жылдарға арналған бюджеті 40, 41 және 42-қосымшаларға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 433 727 мың теңге:</w:t>
      </w:r>
    </w:p>
    <w:p>
      <w:pPr>
        <w:spacing w:after="0"/>
        <w:ind w:left="0"/>
        <w:jc w:val="both"/>
      </w:pPr>
      <w:r>
        <w:rPr>
          <w:rFonts w:ascii="Times New Roman"/>
          <w:b w:val="false"/>
          <w:i w:val="false"/>
          <w:color w:val="000000"/>
          <w:sz w:val="28"/>
        </w:rPr>
        <w:t>
      салықтық түсiмдер – 29 522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404 205 мың теңге;</w:t>
      </w:r>
    </w:p>
    <w:p>
      <w:pPr>
        <w:spacing w:after="0"/>
        <w:ind w:left="0"/>
        <w:jc w:val="both"/>
      </w:pPr>
      <w:r>
        <w:rPr>
          <w:rFonts w:ascii="Times New Roman"/>
          <w:b w:val="false"/>
          <w:i w:val="false"/>
          <w:color w:val="000000"/>
          <w:sz w:val="28"/>
        </w:rPr>
        <w:t>
      2) шығындар – 433 727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5"/>
    <w:p>
      <w:pPr>
        <w:spacing w:after="0"/>
        <w:ind w:left="0"/>
        <w:jc w:val="both"/>
      </w:pPr>
      <w:r>
        <w:rPr>
          <w:rFonts w:ascii="Times New Roman"/>
          <w:b w:val="false"/>
          <w:i w:val="false"/>
          <w:color w:val="000000"/>
          <w:sz w:val="28"/>
        </w:rPr>
        <w:t>
      15. Бірлесу ауылдық округінің 2018-2020 жылдарға арналған бюджеті 43, 44 және 45-қосымшаларға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69 508 мың теңге:</w:t>
      </w:r>
    </w:p>
    <w:p>
      <w:pPr>
        <w:spacing w:after="0"/>
        <w:ind w:left="0"/>
        <w:jc w:val="both"/>
      </w:pPr>
      <w:r>
        <w:rPr>
          <w:rFonts w:ascii="Times New Roman"/>
          <w:b w:val="false"/>
          <w:i w:val="false"/>
          <w:color w:val="000000"/>
          <w:sz w:val="28"/>
        </w:rPr>
        <w:t>
      салықтық түсiмдер – 5 597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63 911 мың теңге;</w:t>
      </w:r>
    </w:p>
    <w:p>
      <w:pPr>
        <w:spacing w:after="0"/>
        <w:ind w:left="0"/>
        <w:jc w:val="both"/>
      </w:pPr>
      <w:r>
        <w:rPr>
          <w:rFonts w:ascii="Times New Roman"/>
          <w:b w:val="false"/>
          <w:i w:val="false"/>
          <w:color w:val="000000"/>
          <w:sz w:val="28"/>
        </w:rPr>
        <w:t>
      2) шығындар – 69 508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8" w:id="16"/>
    <w:p>
      <w:pPr>
        <w:spacing w:after="0"/>
        <w:ind w:left="0"/>
        <w:jc w:val="both"/>
      </w:pPr>
      <w:r>
        <w:rPr>
          <w:rFonts w:ascii="Times New Roman"/>
          <w:b w:val="false"/>
          <w:i w:val="false"/>
          <w:color w:val="000000"/>
          <w:sz w:val="28"/>
        </w:rPr>
        <w:t>
      16. Ұшқын ауылдық округінің 2018-2020 жылдарға арналған бюджеті 46, 47 және 48-қосымшаларға сәйкес, оның ішінде 2018 жылға мынадай көлемде бекiтiлсiн:</w:t>
      </w:r>
    </w:p>
    <w:bookmarkEnd w:id="16"/>
    <w:p>
      <w:pPr>
        <w:spacing w:after="0"/>
        <w:ind w:left="0"/>
        <w:jc w:val="both"/>
      </w:pPr>
      <w:r>
        <w:rPr>
          <w:rFonts w:ascii="Times New Roman"/>
          <w:b w:val="false"/>
          <w:i w:val="false"/>
          <w:color w:val="000000"/>
          <w:sz w:val="28"/>
        </w:rPr>
        <w:t>
      1) кiрiстер – 110 746 мың теңге:</w:t>
      </w:r>
    </w:p>
    <w:p>
      <w:pPr>
        <w:spacing w:after="0"/>
        <w:ind w:left="0"/>
        <w:jc w:val="both"/>
      </w:pPr>
      <w:r>
        <w:rPr>
          <w:rFonts w:ascii="Times New Roman"/>
          <w:b w:val="false"/>
          <w:i w:val="false"/>
          <w:color w:val="000000"/>
          <w:sz w:val="28"/>
        </w:rPr>
        <w:t>
      салықтық түсiмдер – 4 924 мың теңге;</w:t>
      </w:r>
    </w:p>
    <w:p>
      <w:pPr>
        <w:spacing w:after="0"/>
        <w:ind w:left="0"/>
        <w:jc w:val="both"/>
      </w:pPr>
      <w:r>
        <w:rPr>
          <w:rFonts w:ascii="Times New Roman"/>
          <w:b w:val="false"/>
          <w:i w:val="false"/>
          <w:color w:val="000000"/>
          <w:sz w:val="28"/>
        </w:rPr>
        <w:t>
      салықтық емес түсiмдер – 610;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105 212 мың теңге;</w:t>
      </w:r>
    </w:p>
    <w:p>
      <w:pPr>
        <w:spacing w:after="0"/>
        <w:ind w:left="0"/>
        <w:jc w:val="both"/>
      </w:pPr>
      <w:r>
        <w:rPr>
          <w:rFonts w:ascii="Times New Roman"/>
          <w:b w:val="false"/>
          <w:i w:val="false"/>
          <w:color w:val="000000"/>
          <w:sz w:val="28"/>
        </w:rPr>
        <w:t>
      2) шығындар – 110 746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9" w:id="17"/>
    <w:p>
      <w:pPr>
        <w:spacing w:after="0"/>
        <w:ind w:left="0"/>
        <w:jc w:val="both"/>
      </w:pPr>
      <w:r>
        <w:rPr>
          <w:rFonts w:ascii="Times New Roman"/>
          <w:b w:val="false"/>
          <w:i w:val="false"/>
          <w:color w:val="000000"/>
          <w:sz w:val="28"/>
        </w:rPr>
        <w:t>
      17. Жамбыл ауылдық округінің 2018-2020 жылдарға арналған бюджеті 49, 50 және 51-қосымшаларға сәйкес, оның ішінде 2018 жылға мынадай көлемде бекiтiлсiн:</w:t>
      </w:r>
    </w:p>
    <w:bookmarkEnd w:id="17"/>
    <w:p>
      <w:pPr>
        <w:spacing w:after="0"/>
        <w:ind w:left="0"/>
        <w:jc w:val="both"/>
      </w:pPr>
      <w:r>
        <w:rPr>
          <w:rFonts w:ascii="Times New Roman"/>
          <w:b w:val="false"/>
          <w:i w:val="false"/>
          <w:color w:val="000000"/>
          <w:sz w:val="28"/>
        </w:rPr>
        <w:t>
      1) кiрiстер – 57 317 мың теңге:</w:t>
      </w:r>
    </w:p>
    <w:p>
      <w:pPr>
        <w:spacing w:after="0"/>
        <w:ind w:left="0"/>
        <w:jc w:val="both"/>
      </w:pPr>
      <w:r>
        <w:rPr>
          <w:rFonts w:ascii="Times New Roman"/>
          <w:b w:val="false"/>
          <w:i w:val="false"/>
          <w:color w:val="000000"/>
          <w:sz w:val="28"/>
        </w:rPr>
        <w:t>
      салықтық түсiмдер – 2 595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54 722 мың теңге;</w:t>
      </w:r>
    </w:p>
    <w:p>
      <w:pPr>
        <w:spacing w:after="0"/>
        <w:ind w:left="0"/>
        <w:jc w:val="both"/>
      </w:pPr>
      <w:r>
        <w:rPr>
          <w:rFonts w:ascii="Times New Roman"/>
          <w:b w:val="false"/>
          <w:i w:val="false"/>
          <w:color w:val="000000"/>
          <w:sz w:val="28"/>
        </w:rPr>
        <w:t>
      2) шығындар – 57 317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0" w:id="18"/>
    <w:p>
      <w:pPr>
        <w:spacing w:after="0"/>
        <w:ind w:left="0"/>
        <w:jc w:val="both"/>
      </w:pPr>
      <w:r>
        <w:rPr>
          <w:rFonts w:ascii="Times New Roman"/>
          <w:b w:val="false"/>
          <w:i w:val="false"/>
          <w:color w:val="000000"/>
          <w:sz w:val="28"/>
        </w:rPr>
        <w:t>
      18. Бозай ауылдық округінің 2018-2020 жылдарға арналған бюджеті 52, 53 және 54-қосымшаларға сәйкес, оның ішінде 2018 жылға мынадай көлемде бекiтiлсiн:</w:t>
      </w:r>
    </w:p>
    <w:bookmarkEnd w:id="18"/>
    <w:p>
      <w:pPr>
        <w:spacing w:after="0"/>
        <w:ind w:left="0"/>
        <w:jc w:val="both"/>
      </w:pPr>
      <w:r>
        <w:rPr>
          <w:rFonts w:ascii="Times New Roman"/>
          <w:b w:val="false"/>
          <w:i w:val="false"/>
          <w:color w:val="000000"/>
          <w:sz w:val="28"/>
        </w:rPr>
        <w:t>
      1) кiрiстер – 54 647 мың теңге:</w:t>
      </w:r>
    </w:p>
    <w:p>
      <w:pPr>
        <w:spacing w:after="0"/>
        <w:ind w:left="0"/>
        <w:jc w:val="both"/>
      </w:pPr>
      <w:r>
        <w:rPr>
          <w:rFonts w:ascii="Times New Roman"/>
          <w:b w:val="false"/>
          <w:i w:val="false"/>
          <w:color w:val="000000"/>
          <w:sz w:val="28"/>
        </w:rPr>
        <w:t>
      салықтық түсiмдер – 3 593 мың теңге;</w:t>
      </w:r>
    </w:p>
    <w:p>
      <w:pPr>
        <w:spacing w:after="0"/>
        <w:ind w:left="0"/>
        <w:jc w:val="both"/>
      </w:pPr>
      <w:r>
        <w:rPr>
          <w:rFonts w:ascii="Times New Roman"/>
          <w:b w:val="false"/>
          <w:i w:val="false"/>
          <w:color w:val="000000"/>
          <w:sz w:val="28"/>
        </w:rPr>
        <w:t>
      салықтық емес түсiмдер – 1376;</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49 678 мың теңге;</w:t>
      </w:r>
    </w:p>
    <w:p>
      <w:pPr>
        <w:spacing w:after="0"/>
        <w:ind w:left="0"/>
        <w:jc w:val="both"/>
      </w:pPr>
      <w:r>
        <w:rPr>
          <w:rFonts w:ascii="Times New Roman"/>
          <w:b w:val="false"/>
          <w:i w:val="false"/>
          <w:color w:val="000000"/>
          <w:sz w:val="28"/>
        </w:rPr>
        <w:t>
      2) шығындар – 54 647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1" w:id="19"/>
    <w:p>
      <w:pPr>
        <w:spacing w:after="0"/>
        <w:ind w:left="0"/>
        <w:jc w:val="both"/>
      </w:pPr>
      <w:r>
        <w:rPr>
          <w:rFonts w:ascii="Times New Roman"/>
          <w:b w:val="false"/>
          <w:i w:val="false"/>
          <w:color w:val="000000"/>
          <w:sz w:val="28"/>
        </w:rPr>
        <w:t>
      19. Бірлік ауылдық округінің 2018-2020 жылдарға арналған бюджеті 55, 56 және 57-қосымшаларға сәйкес, оның ішінде 2018 жылға мынадай көлемде бекiтiлсiн:</w:t>
      </w:r>
    </w:p>
    <w:bookmarkEnd w:id="19"/>
    <w:p>
      <w:pPr>
        <w:spacing w:after="0"/>
        <w:ind w:left="0"/>
        <w:jc w:val="both"/>
      </w:pPr>
      <w:r>
        <w:rPr>
          <w:rFonts w:ascii="Times New Roman"/>
          <w:b w:val="false"/>
          <w:i w:val="false"/>
          <w:color w:val="000000"/>
          <w:sz w:val="28"/>
        </w:rPr>
        <w:t>
      1) кiрiстер – 96 196 мың теңге:</w:t>
      </w:r>
    </w:p>
    <w:p>
      <w:pPr>
        <w:spacing w:after="0"/>
        <w:ind w:left="0"/>
        <w:jc w:val="both"/>
      </w:pPr>
      <w:r>
        <w:rPr>
          <w:rFonts w:ascii="Times New Roman"/>
          <w:b w:val="false"/>
          <w:i w:val="false"/>
          <w:color w:val="000000"/>
          <w:sz w:val="28"/>
        </w:rPr>
        <w:t>
      салықтық түсiмдер – 6 433 мың теңге;</w:t>
      </w:r>
    </w:p>
    <w:p>
      <w:pPr>
        <w:spacing w:after="0"/>
        <w:ind w:left="0"/>
        <w:jc w:val="both"/>
      </w:pPr>
      <w:r>
        <w:rPr>
          <w:rFonts w:ascii="Times New Roman"/>
          <w:b w:val="false"/>
          <w:i w:val="false"/>
          <w:color w:val="000000"/>
          <w:sz w:val="28"/>
        </w:rPr>
        <w:t>
      салықтық емес түсiмдер – 953;</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88 810 мың теңге;</w:t>
      </w:r>
    </w:p>
    <w:p>
      <w:pPr>
        <w:spacing w:after="0"/>
        <w:ind w:left="0"/>
        <w:jc w:val="both"/>
      </w:pPr>
      <w:r>
        <w:rPr>
          <w:rFonts w:ascii="Times New Roman"/>
          <w:b w:val="false"/>
          <w:i w:val="false"/>
          <w:color w:val="000000"/>
          <w:sz w:val="28"/>
        </w:rPr>
        <w:t>
      2) шығындар – 96 196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2" w:id="20"/>
    <w:p>
      <w:pPr>
        <w:spacing w:after="0"/>
        <w:ind w:left="0"/>
        <w:jc w:val="both"/>
      </w:pPr>
      <w:r>
        <w:rPr>
          <w:rFonts w:ascii="Times New Roman"/>
          <w:b w:val="false"/>
          <w:i w:val="false"/>
          <w:color w:val="000000"/>
          <w:sz w:val="28"/>
        </w:rPr>
        <w:t>
      20. Ақтөбе ауылдық округінің 2018-2020 жылдарға арналған бюджеті 58, 59 және 60-қосымшаларға сәйкес, оның ішінде 2018 жылға мынадай көлемде бекiтiлсiн:</w:t>
      </w:r>
    </w:p>
    <w:bookmarkEnd w:id="20"/>
    <w:p>
      <w:pPr>
        <w:spacing w:after="0"/>
        <w:ind w:left="0"/>
        <w:jc w:val="both"/>
      </w:pPr>
      <w:r>
        <w:rPr>
          <w:rFonts w:ascii="Times New Roman"/>
          <w:b w:val="false"/>
          <w:i w:val="false"/>
          <w:color w:val="000000"/>
          <w:sz w:val="28"/>
        </w:rPr>
        <w:t>
      1) кiрiстер – 272 427 мың теңге:</w:t>
      </w:r>
    </w:p>
    <w:p>
      <w:pPr>
        <w:spacing w:after="0"/>
        <w:ind w:left="0"/>
        <w:jc w:val="both"/>
      </w:pPr>
      <w:r>
        <w:rPr>
          <w:rFonts w:ascii="Times New Roman"/>
          <w:b w:val="false"/>
          <w:i w:val="false"/>
          <w:color w:val="000000"/>
          <w:sz w:val="28"/>
        </w:rPr>
        <w:t>
      салықтық түсiмдер – 32 304 мың теңге;</w:t>
      </w:r>
    </w:p>
    <w:p>
      <w:pPr>
        <w:spacing w:after="0"/>
        <w:ind w:left="0"/>
        <w:jc w:val="both"/>
      </w:pPr>
      <w:r>
        <w:rPr>
          <w:rFonts w:ascii="Times New Roman"/>
          <w:b w:val="false"/>
          <w:i w:val="false"/>
          <w:color w:val="000000"/>
          <w:sz w:val="28"/>
        </w:rPr>
        <w:t>
      салықтық емес түсiмдер – 6 927;</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233 196 мың теңге;</w:t>
      </w:r>
    </w:p>
    <w:p>
      <w:pPr>
        <w:spacing w:after="0"/>
        <w:ind w:left="0"/>
        <w:jc w:val="both"/>
      </w:pPr>
      <w:r>
        <w:rPr>
          <w:rFonts w:ascii="Times New Roman"/>
          <w:b w:val="false"/>
          <w:i w:val="false"/>
          <w:color w:val="000000"/>
          <w:sz w:val="28"/>
        </w:rPr>
        <w:t>
      2) шығындар – 272 427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3" w:id="21"/>
    <w:p>
      <w:pPr>
        <w:spacing w:after="0"/>
        <w:ind w:left="0"/>
        <w:jc w:val="both"/>
      </w:pPr>
      <w:r>
        <w:rPr>
          <w:rFonts w:ascii="Times New Roman"/>
          <w:b w:val="false"/>
          <w:i w:val="false"/>
          <w:color w:val="000000"/>
          <w:sz w:val="28"/>
        </w:rPr>
        <w:t>
      21. Ошақты ауылдық округінің 2018-2020 жылдарға арналған бюджеті 61, 62 және 63-қосымшаларға сәйкес, оның ішінде 2018 жылға мынадай көлемде бекiтiлсiн:</w:t>
      </w:r>
    </w:p>
    <w:bookmarkEnd w:id="21"/>
    <w:p>
      <w:pPr>
        <w:spacing w:after="0"/>
        <w:ind w:left="0"/>
        <w:jc w:val="both"/>
      </w:pPr>
      <w:r>
        <w:rPr>
          <w:rFonts w:ascii="Times New Roman"/>
          <w:b w:val="false"/>
          <w:i w:val="false"/>
          <w:color w:val="000000"/>
          <w:sz w:val="28"/>
        </w:rPr>
        <w:t>
      1) кiрiстер – 311 620 мың теңге:</w:t>
      </w:r>
    </w:p>
    <w:p>
      <w:pPr>
        <w:spacing w:after="0"/>
        <w:ind w:left="0"/>
        <w:jc w:val="both"/>
      </w:pPr>
      <w:r>
        <w:rPr>
          <w:rFonts w:ascii="Times New Roman"/>
          <w:b w:val="false"/>
          <w:i w:val="false"/>
          <w:color w:val="000000"/>
          <w:sz w:val="28"/>
        </w:rPr>
        <w:t>
      салықтық түсiмдер – 10 996 мың теңге;</w:t>
      </w:r>
    </w:p>
    <w:p>
      <w:pPr>
        <w:spacing w:after="0"/>
        <w:ind w:left="0"/>
        <w:jc w:val="both"/>
      </w:pPr>
      <w:r>
        <w:rPr>
          <w:rFonts w:ascii="Times New Roman"/>
          <w:b w:val="false"/>
          <w:i w:val="false"/>
          <w:color w:val="000000"/>
          <w:sz w:val="28"/>
        </w:rPr>
        <w:t>
      салықтық емес түсiмдер – 1969;</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298 655 мың теңге;</w:t>
      </w:r>
    </w:p>
    <w:p>
      <w:pPr>
        <w:spacing w:after="0"/>
        <w:ind w:left="0"/>
        <w:jc w:val="both"/>
      </w:pPr>
      <w:r>
        <w:rPr>
          <w:rFonts w:ascii="Times New Roman"/>
          <w:b w:val="false"/>
          <w:i w:val="false"/>
          <w:color w:val="000000"/>
          <w:sz w:val="28"/>
        </w:rPr>
        <w:t>
      2) шығындар – 311 620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4" w:id="22"/>
    <w:p>
      <w:pPr>
        <w:spacing w:after="0"/>
        <w:ind w:left="0"/>
        <w:jc w:val="both"/>
      </w:pPr>
      <w:r>
        <w:rPr>
          <w:rFonts w:ascii="Times New Roman"/>
          <w:b w:val="false"/>
          <w:i w:val="false"/>
          <w:color w:val="000000"/>
          <w:sz w:val="28"/>
        </w:rPr>
        <w:t>
      22. Қошқар ата ауылдық округінің 2018-2020 жылдарға арналған бюджеті 64, 65 және 66-қосымшаларға сәйкес, оның ішінде 2018 жылға мынадай көлемде бекiтiлсiн:</w:t>
      </w:r>
    </w:p>
    <w:bookmarkEnd w:id="22"/>
    <w:p>
      <w:pPr>
        <w:spacing w:after="0"/>
        <w:ind w:left="0"/>
        <w:jc w:val="both"/>
      </w:pPr>
      <w:r>
        <w:rPr>
          <w:rFonts w:ascii="Times New Roman"/>
          <w:b w:val="false"/>
          <w:i w:val="false"/>
          <w:color w:val="000000"/>
          <w:sz w:val="28"/>
        </w:rPr>
        <w:t>
      1) кiрiстер – 273 530 мың теңге:</w:t>
      </w:r>
    </w:p>
    <w:p>
      <w:pPr>
        <w:spacing w:after="0"/>
        <w:ind w:left="0"/>
        <w:jc w:val="both"/>
      </w:pPr>
      <w:r>
        <w:rPr>
          <w:rFonts w:ascii="Times New Roman"/>
          <w:b w:val="false"/>
          <w:i w:val="false"/>
          <w:color w:val="000000"/>
          <w:sz w:val="28"/>
        </w:rPr>
        <w:t>
      салықтық түсiмдер – 18 670 мың теңге;</w:t>
      </w:r>
    </w:p>
    <w:p>
      <w:pPr>
        <w:spacing w:after="0"/>
        <w:ind w:left="0"/>
        <w:jc w:val="both"/>
      </w:pPr>
      <w:r>
        <w:rPr>
          <w:rFonts w:ascii="Times New Roman"/>
          <w:b w:val="false"/>
          <w:i w:val="false"/>
          <w:color w:val="000000"/>
          <w:sz w:val="28"/>
        </w:rPr>
        <w:t>
      салықтық емес түсiмдер – 3 387;</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251 473 мың теңге;</w:t>
      </w:r>
    </w:p>
    <w:p>
      <w:pPr>
        <w:spacing w:after="0"/>
        <w:ind w:left="0"/>
        <w:jc w:val="both"/>
      </w:pPr>
      <w:r>
        <w:rPr>
          <w:rFonts w:ascii="Times New Roman"/>
          <w:b w:val="false"/>
          <w:i w:val="false"/>
          <w:color w:val="000000"/>
          <w:sz w:val="28"/>
        </w:rPr>
        <w:t>
      2) шығындар – 273 530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5" w:id="23"/>
    <w:p>
      <w:pPr>
        <w:spacing w:after="0"/>
        <w:ind w:left="0"/>
        <w:jc w:val="both"/>
      </w:pPr>
      <w:r>
        <w:rPr>
          <w:rFonts w:ascii="Times New Roman"/>
          <w:b w:val="false"/>
          <w:i w:val="false"/>
          <w:color w:val="000000"/>
          <w:sz w:val="28"/>
        </w:rPr>
        <w:t>
      23. Алпамыс батыр ауылдық округінің 2018-2020 жылдарға арналған бюджеті 67, 68 және 69-қосымшаларға сәйкес, оның ішінде 2018 жылға мынадай көлемде бекiтiлсiн:</w:t>
      </w:r>
    </w:p>
    <w:bookmarkEnd w:id="23"/>
    <w:p>
      <w:pPr>
        <w:spacing w:after="0"/>
        <w:ind w:left="0"/>
        <w:jc w:val="both"/>
      </w:pPr>
      <w:r>
        <w:rPr>
          <w:rFonts w:ascii="Times New Roman"/>
          <w:b w:val="false"/>
          <w:i w:val="false"/>
          <w:color w:val="000000"/>
          <w:sz w:val="28"/>
        </w:rPr>
        <w:t>
      1) кiрiстер – 125 883 мың теңге:</w:t>
      </w:r>
    </w:p>
    <w:p>
      <w:pPr>
        <w:spacing w:after="0"/>
        <w:ind w:left="0"/>
        <w:jc w:val="both"/>
      </w:pPr>
      <w:r>
        <w:rPr>
          <w:rFonts w:ascii="Times New Roman"/>
          <w:b w:val="false"/>
          <w:i w:val="false"/>
          <w:color w:val="000000"/>
          <w:sz w:val="28"/>
        </w:rPr>
        <w:t>
      салықтық түсiмдер – 5 884 мың теңге;</w:t>
      </w:r>
    </w:p>
    <w:p>
      <w:pPr>
        <w:spacing w:after="0"/>
        <w:ind w:left="0"/>
        <w:jc w:val="both"/>
      </w:pPr>
      <w:r>
        <w:rPr>
          <w:rFonts w:ascii="Times New Roman"/>
          <w:b w:val="false"/>
          <w:i w:val="false"/>
          <w:color w:val="000000"/>
          <w:sz w:val="28"/>
        </w:rPr>
        <w:t>
      салықтық емес түсiмдер – 1152;</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118 847 мың теңге;</w:t>
      </w:r>
    </w:p>
    <w:p>
      <w:pPr>
        <w:spacing w:after="0"/>
        <w:ind w:left="0"/>
        <w:jc w:val="both"/>
      </w:pPr>
      <w:r>
        <w:rPr>
          <w:rFonts w:ascii="Times New Roman"/>
          <w:b w:val="false"/>
          <w:i w:val="false"/>
          <w:color w:val="000000"/>
          <w:sz w:val="28"/>
        </w:rPr>
        <w:t>
      2) шығындар – 125 883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6" w:id="24"/>
    <w:p>
      <w:pPr>
        <w:spacing w:after="0"/>
        <w:ind w:left="0"/>
        <w:jc w:val="both"/>
      </w:pPr>
      <w:r>
        <w:rPr>
          <w:rFonts w:ascii="Times New Roman"/>
          <w:b w:val="false"/>
          <w:i w:val="false"/>
          <w:color w:val="000000"/>
          <w:sz w:val="28"/>
        </w:rPr>
        <w:t>
      24. Біртілек ауылдық округінің 2018-2020 жылдарға арналған бюджеті 70, 71 және 72-қосымшаларға сәйкес, оның ішінде 2018 жылға мынадай көлемде бекiтiлсiн:</w:t>
      </w:r>
    </w:p>
    <w:bookmarkEnd w:id="24"/>
    <w:p>
      <w:pPr>
        <w:spacing w:after="0"/>
        <w:ind w:left="0"/>
        <w:jc w:val="both"/>
      </w:pPr>
      <w:r>
        <w:rPr>
          <w:rFonts w:ascii="Times New Roman"/>
          <w:b w:val="false"/>
          <w:i w:val="false"/>
          <w:color w:val="000000"/>
          <w:sz w:val="28"/>
        </w:rPr>
        <w:t>
      1) кiрiстер – 283 830 мың теңге:</w:t>
      </w:r>
    </w:p>
    <w:p>
      <w:pPr>
        <w:spacing w:after="0"/>
        <w:ind w:left="0"/>
        <w:jc w:val="both"/>
      </w:pPr>
      <w:r>
        <w:rPr>
          <w:rFonts w:ascii="Times New Roman"/>
          <w:b w:val="false"/>
          <w:i w:val="false"/>
          <w:color w:val="000000"/>
          <w:sz w:val="28"/>
        </w:rPr>
        <w:t>
      салықтық түсiмдер – 26 455 мың теңге;</w:t>
      </w:r>
    </w:p>
    <w:p>
      <w:pPr>
        <w:spacing w:after="0"/>
        <w:ind w:left="0"/>
        <w:jc w:val="both"/>
      </w:pPr>
      <w:r>
        <w:rPr>
          <w:rFonts w:ascii="Times New Roman"/>
          <w:b w:val="false"/>
          <w:i w:val="false"/>
          <w:color w:val="000000"/>
          <w:sz w:val="28"/>
        </w:rPr>
        <w:t>
      салықтық емес түсiмдер – 486;</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256 889 мың теңге;</w:t>
      </w:r>
    </w:p>
    <w:p>
      <w:pPr>
        <w:spacing w:after="0"/>
        <w:ind w:left="0"/>
        <w:jc w:val="both"/>
      </w:pPr>
      <w:r>
        <w:rPr>
          <w:rFonts w:ascii="Times New Roman"/>
          <w:b w:val="false"/>
          <w:i w:val="false"/>
          <w:color w:val="000000"/>
          <w:sz w:val="28"/>
        </w:rPr>
        <w:t>
      2) шығындар – 283 830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7" w:id="25"/>
    <w:p>
      <w:pPr>
        <w:spacing w:after="0"/>
        <w:ind w:left="0"/>
        <w:jc w:val="both"/>
      </w:pPr>
      <w:r>
        <w:rPr>
          <w:rFonts w:ascii="Times New Roman"/>
          <w:b w:val="false"/>
          <w:i w:val="false"/>
          <w:color w:val="000000"/>
          <w:sz w:val="28"/>
        </w:rPr>
        <w:t>
      25. Жүзімдік ауылдық округінің 2018-2020 жылдарға арналған бюджеті 73, 74 және 75-қосымшаларға сәйкес, оның ішінде 2018 жылға мынадай көлемде бекiтiлсiн:</w:t>
      </w:r>
    </w:p>
    <w:bookmarkEnd w:id="25"/>
    <w:p>
      <w:pPr>
        <w:spacing w:after="0"/>
        <w:ind w:left="0"/>
        <w:jc w:val="both"/>
      </w:pPr>
      <w:r>
        <w:rPr>
          <w:rFonts w:ascii="Times New Roman"/>
          <w:b w:val="false"/>
          <w:i w:val="false"/>
          <w:color w:val="000000"/>
          <w:sz w:val="28"/>
        </w:rPr>
        <w:t>
      1) кiрiстер – 193 801 мың теңге:</w:t>
      </w:r>
    </w:p>
    <w:p>
      <w:pPr>
        <w:spacing w:after="0"/>
        <w:ind w:left="0"/>
        <w:jc w:val="both"/>
      </w:pPr>
      <w:r>
        <w:rPr>
          <w:rFonts w:ascii="Times New Roman"/>
          <w:b w:val="false"/>
          <w:i w:val="false"/>
          <w:color w:val="000000"/>
          <w:sz w:val="28"/>
        </w:rPr>
        <w:t>
      салықтық түсiмдер – 3 638 мың теңге;</w:t>
      </w:r>
    </w:p>
    <w:p>
      <w:pPr>
        <w:spacing w:after="0"/>
        <w:ind w:left="0"/>
        <w:jc w:val="both"/>
      </w:pPr>
      <w:r>
        <w:rPr>
          <w:rFonts w:ascii="Times New Roman"/>
          <w:b w:val="false"/>
          <w:i w:val="false"/>
          <w:color w:val="000000"/>
          <w:sz w:val="28"/>
        </w:rPr>
        <w:t>
      салықтық емес түсiмдер – 458;</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189 705 мың теңге;</w:t>
      </w:r>
    </w:p>
    <w:p>
      <w:pPr>
        <w:spacing w:after="0"/>
        <w:ind w:left="0"/>
        <w:jc w:val="both"/>
      </w:pPr>
      <w:r>
        <w:rPr>
          <w:rFonts w:ascii="Times New Roman"/>
          <w:b w:val="false"/>
          <w:i w:val="false"/>
          <w:color w:val="000000"/>
          <w:sz w:val="28"/>
        </w:rPr>
        <w:t>
      2) шығындар – 193 801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8"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 қосымшаларына</w:t>
      </w:r>
      <w:r>
        <w:rPr>
          <w:rFonts w:ascii="Times New Roman"/>
          <w:b w:val="false"/>
          <w:i w:val="false"/>
          <w:color w:val="000000"/>
          <w:sz w:val="28"/>
        </w:rPr>
        <w:t xml:space="preserve"> сәйкес жаңа редакцияда жазылсын.</w:t>
      </w:r>
    </w:p>
    <w:bookmarkEnd w:id="26"/>
    <w:bookmarkStart w:name="z29" w:id="27"/>
    <w:p>
      <w:pPr>
        <w:spacing w:after="0"/>
        <w:ind w:left="0"/>
        <w:jc w:val="both"/>
      </w:pPr>
      <w:r>
        <w:rPr>
          <w:rFonts w:ascii="Times New Roman"/>
          <w:b w:val="false"/>
          <w:i w:val="false"/>
          <w:color w:val="000000"/>
          <w:sz w:val="28"/>
        </w:rPr>
        <w:t>
      2. "Сарыағаш аудандық мәслихат аппараты" мемлекеттік мекемесі Қазақстан Республикасының заңнамалық актілерінде белгіленген тәртіпте:</w:t>
      </w:r>
    </w:p>
    <w:bookmarkEnd w:id="2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30" w:id="28"/>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Ш.Жарылқасымов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Сарыағаш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1 787 212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1 543 925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1 543 925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1 543 925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1 787 212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1 600 598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1 585 831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1 585 831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1 585 831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Көктерек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Абай ауылының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69"/>
        <w:gridCol w:w="1011"/>
        <w:gridCol w:w="4612"/>
        <w:gridCol w:w="4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601 159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515 176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515 176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Жемісті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Қызылжар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Дарбаза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Жібек жолы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Құркелес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838 931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Дербісек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Ақжар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Қабланбек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Тегісшіл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Жылға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40 қосымша</w:t>
            </w:r>
          </w:p>
        </w:tc>
      </w:tr>
    </w:tbl>
    <w:p>
      <w:pPr>
        <w:spacing w:after="0"/>
        <w:ind w:left="0"/>
        <w:jc w:val="left"/>
      </w:pPr>
      <w:r>
        <w:rPr>
          <w:rFonts w:ascii="Times New Roman"/>
          <w:b/>
          <w:i w:val="false"/>
          <w:color w:val="000000"/>
        </w:rPr>
        <w:t xml:space="preserve"> Жартытөбе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43 қосымша</w:t>
            </w:r>
          </w:p>
        </w:tc>
      </w:tr>
    </w:tbl>
    <w:p>
      <w:pPr>
        <w:spacing w:after="0"/>
        <w:ind w:left="0"/>
        <w:jc w:val="left"/>
      </w:pPr>
      <w:r>
        <w:rPr>
          <w:rFonts w:ascii="Times New Roman"/>
          <w:b/>
          <w:i w:val="false"/>
          <w:color w:val="000000"/>
        </w:rPr>
        <w:t xml:space="preserve"> Бірлесу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46 қосымша</w:t>
            </w:r>
          </w:p>
        </w:tc>
      </w:tr>
    </w:tbl>
    <w:p>
      <w:pPr>
        <w:spacing w:after="0"/>
        <w:ind w:left="0"/>
        <w:jc w:val="left"/>
      </w:pPr>
      <w:r>
        <w:rPr>
          <w:rFonts w:ascii="Times New Roman"/>
          <w:b/>
          <w:i w:val="false"/>
          <w:color w:val="000000"/>
        </w:rPr>
        <w:t xml:space="preserve"> Ұшқын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49 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52 қосымша</w:t>
            </w:r>
          </w:p>
        </w:tc>
      </w:tr>
    </w:tbl>
    <w:p>
      <w:pPr>
        <w:spacing w:after="0"/>
        <w:ind w:left="0"/>
        <w:jc w:val="left"/>
      </w:pPr>
      <w:r>
        <w:rPr>
          <w:rFonts w:ascii="Times New Roman"/>
          <w:b/>
          <w:i w:val="false"/>
          <w:color w:val="000000"/>
        </w:rPr>
        <w:t xml:space="preserve"> Бозай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55 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20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58 қосымша</w:t>
            </w:r>
          </w:p>
        </w:tc>
      </w:tr>
    </w:tbl>
    <w:p>
      <w:pPr>
        <w:spacing w:after="0"/>
        <w:ind w:left="0"/>
        <w:jc w:val="left"/>
      </w:pPr>
      <w:r>
        <w:rPr>
          <w:rFonts w:ascii="Times New Roman"/>
          <w:b/>
          <w:i w:val="false"/>
          <w:color w:val="000000"/>
        </w:rPr>
        <w:t xml:space="preserve"> Ақтөбе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21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61 қосымша</w:t>
            </w:r>
          </w:p>
        </w:tc>
      </w:tr>
    </w:tbl>
    <w:p>
      <w:pPr>
        <w:spacing w:after="0"/>
        <w:ind w:left="0"/>
        <w:jc w:val="left"/>
      </w:pPr>
      <w:r>
        <w:rPr>
          <w:rFonts w:ascii="Times New Roman"/>
          <w:b/>
          <w:i w:val="false"/>
          <w:color w:val="000000"/>
        </w:rPr>
        <w:t xml:space="preserve"> Ошақты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22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64 қосымша</w:t>
            </w:r>
          </w:p>
        </w:tc>
      </w:tr>
    </w:tbl>
    <w:p>
      <w:pPr>
        <w:spacing w:after="0"/>
        <w:ind w:left="0"/>
        <w:jc w:val="left"/>
      </w:pPr>
      <w:r>
        <w:rPr>
          <w:rFonts w:ascii="Times New Roman"/>
          <w:b/>
          <w:i w:val="false"/>
          <w:color w:val="000000"/>
        </w:rPr>
        <w:t xml:space="preserve"> Қошқарата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23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67 қосымша</w:t>
            </w:r>
          </w:p>
        </w:tc>
      </w:tr>
    </w:tbl>
    <w:p>
      <w:pPr>
        <w:spacing w:after="0"/>
        <w:ind w:left="0"/>
        <w:jc w:val="left"/>
      </w:pPr>
      <w:r>
        <w:rPr>
          <w:rFonts w:ascii="Times New Roman"/>
          <w:b/>
          <w:i w:val="false"/>
          <w:color w:val="000000"/>
        </w:rPr>
        <w:t xml:space="preserve"> Алпамыс батыр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24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70 қосымша</w:t>
            </w:r>
          </w:p>
        </w:tc>
      </w:tr>
    </w:tbl>
    <w:p>
      <w:pPr>
        <w:spacing w:after="0"/>
        <w:ind w:left="0"/>
        <w:jc w:val="left"/>
      </w:pPr>
      <w:r>
        <w:rPr>
          <w:rFonts w:ascii="Times New Roman"/>
          <w:b/>
          <w:i w:val="false"/>
          <w:color w:val="000000"/>
        </w:rPr>
        <w:t xml:space="preserve"> Біртілек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шілдедегі № 24-267-VI</w:t>
            </w:r>
            <w:r>
              <w:br/>
            </w:r>
            <w:r>
              <w:rPr>
                <w:rFonts w:ascii="Times New Roman"/>
                <w:b w:val="false"/>
                <w:i w:val="false"/>
                <w:color w:val="000000"/>
                <w:sz w:val="20"/>
              </w:rPr>
              <w:t>шешіміне 25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18-201-VI</w:t>
            </w:r>
            <w:r>
              <w:br/>
            </w:r>
            <w:r>
              <w:rPr>
                <w:rFonts w:ascii="Times New Roman"/>
                <w:b w:val="false"/>
                <w:i w:val="false"/>
                <w:color w:val="000000"/>
                <w:sz w:val="20"/>
              </w:rPr>
              <w:t>шешіміне 73 қосымша</w:t>
            </w:r>
          </w:p>
        </w:tc>
      </w:tr>
    </w:tbl>
    <w:p>
      <w:pPr>
        <w:spacing w:after="0"/>
        <w:ind w:left="0"/>
        <w:jc w:val="left"/>
      </w:pPr>
      <w:r>
        <w:rPr>
          <w:rFonts w:ascii="Times New Roman"/>
          <w:b/>
          <w:i w:val="false"/>
          <w:color w:val="000000"/>
        </w:rPr>
        <w:t xml:space="preserve"> Жүзімдік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