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312d6" w14:textId="41312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Сарыағаш ауданының Сарыағаш қаласында жолаушылар мен багажды автомобильмен тұрақты тасымалдаудың тарифін белгілеу туралы</w:t>
      </w:r>
    </w:p>
    <w:p>
      <w:pPr>
        <w:spacing w:after="0"/>
        <w:ind w:left="0"/>
        <w:jc w:val="both"/>
      </w:pPr>
      <w:r>
        <w:rPr>
          <w:rFonts w:ascii="Times New Roman"/>
          <w:b w:val="false"/>
          <w:i w:val="false"/>
          <w:color w:val="000000"/>
          <w:sz w:val="28"/>
        </w:rPr>
        <w:t>Оңтүстiк Қазақстан облысы Сарыағаш ауданы әкiмдiгiнiң 2018 жылғы 12 шілдедегі № 304 қаулысы. Оңтүстiк Қазақстан облысының Әдiлет департаментiнде 2018 жылғы 19 шілдеде № 4691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"Автомобиль көлігі туралы" Қазақстан Республикасының 2003 жылғы 4 шілдедегі Заңының </w:t>
      </w:r>
      <w:r>
        <w:rPr>
          <w:rFonts w:ascii="Times New Roman"/>
          <w:b w:val="false"/>
          <w:i w:val="false"/>
          <w:color w:val="000000"/>
          <w:sz w:val="28"/>
        </w:rPr>
        <w:t>19 бабына</w:t>
      </w:r>
      <w:r>
        <w:rPr>
          <w:rFonts w:ascii="Times New Roman"/>
          <w:b w:val="false"/>
          <w:i w:val="false"/>
          <w:color w:val="000000"/>
          <w:sz w:val="28"/>
        </w:rPr>
        <w:t xml:space="preserve"> және "Тұрақты маршруттар бойынша жолаушылар мен багажды тасымалдау жөнінде қызмет көрсетуге тарифтер есептеу әдістемесін бекіту туралы" Қазақстан Республикасы Көлік және коммуникация министрінің 2011 жылғы 13 қазандағы № 614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7297 болып тіркелген) сәйкес, Сарыағаш ауданының әкімдігі ҚАУЛЫ ЕТЕДІ:</w:t>
      </w:r>
    </w:p>
    <w:bookmarkEnd w:id="0"/>
    <w:bookmarkStart w:name="z2" w:id="1"/>
    <w:p>
      <w:pPr>
        <w:spacing w:after="0"/>
        <w:ind w:left="0"/>
        <w:jc w:val="both"/>
      </w:pPr>
      <w:r>
        <w:rPr>
          <w:rFonts w:ascii="Times New Roman"/>
          <w:b w:val="false"/>
          <w:i w:val="false"/>
          <w:color w:val="000000"/>
          <w:sz w:val="28"/>
        </w:rPr>
        <w:t>
      1. Сарыағаш ауданының Сарыағаш қаласында жолаушылар мен багажды автомобильмен тұрақты тасымалдаудың тарифі 60 теңге көлемінде белгіленсін.</w:t>
      </w:r>
    </w:p>
    <w:bookmarkEnd w:id="1"/>
    <w:bookmarkStart w:name="z3" w:id="2"/>
    <w:p>
      <w:pPr>
        <w:spacing w:after="0"/>
        <w:ind w:left="0"/>
        <w:jc w:val="both"/>
      </w:pPr>
      <w:r>
        <w:rPr>
          <w:rFonts w:ascii="Times New Roman"/>
          <w:b w:val="false"/>
          <w:i w:val="false"/>
          <w:color w:val="000000"/>
          <w:sz w:val="28"/>
        </w:rPr>
        <w:t>
      2. "Сарыағаш ауданы әкімінің аппараты"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көшірмесін Сарыағаш ауданының аумағында таратылатын мерзімді баспа басылымдарында ресми жариялауға жіберілуін;</w:t>
      </w:r>
    </w:p>
    <w:p>
      <w:pPr>
        <w:spacing w:after="0"/>
        <w:ind w:left="0"/>
        <w:jc w:val="both"/>
      </w:pPr>
      <w:r>
        <w:rPr>
          <w:rFonts w:ascii="Times New Roman"/>
          <w:b w:val="false"/>
          <w:i w:val="false"/>
          <w:color w:val="000000"/>
          <w:sz w:val="28"/>
        </w:rPr>
        <w:t>
      4) ресми жарияланғаннан кейін осы қаулыны Сарыағаш ауданы әкімдігінің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аудан әкімінің орынбасары С.Таскуловқа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 міндетін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уақытша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С.Таскулов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Сарыағаш аудандық</w:t>
      </w:r>
    </w:p>
    <w:p>
      <w:pPr>
        <w:spacing w:after="0"/>
        <w:ind w:left="0"/>
        <w:jc w:val="both"/>
      </w:pPr>
      <w:r>
        <w:rPr>
          <w:rFonts w:ascii="Times New Roman"/>
          <w:b w:val="false"/>
          <w:i w:val="false"/>
          <w:color w:val="000000"/>
          <w:sz w:val="28"/>
        </w:rPr>
        <w:t>
      мәслихатының хатшысы Б.Садыков</w:t>
      </w:r>
    </w:p>
    <w:p>
      <w:pPr>
        <w:spacing w:after="0"/>
        <w:ind w:left="0"/>
        <w:jc w:val="both"/>
      </w:pPr>
      <w:r>
        <w:rPr>
          <w:rFonts w:ascii="Times New Roman"/>
          <w:b w:val="false"/>
          <w:i w:val="false"/>
          <w:color w:val="000000"/>
          <w:sz w:val="28"/>
        </w:rPr>
        <w:t>
      12 шілде 2018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