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7f19" w14:textId="2dc7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2017 жылғы 14 желтоқсандағы № 17-176-VI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2018 жылғы 6 қыркүйектегі № 27-279-VI шешiмi. Түркістан облысының Әдiлет департаментiнде 2018 жылғы 12 қыркүйекте № 4721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28 тамыздағы № 29/314-VI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Сарыағаш аудандық мәслихатының 2017 жылғы 14 желтоқсандағы № 17-176-VI "2018-2020 жылдарға арналған аудандық бюджет туралы" (Нормативтік құқықтық актілерді мемлекеттік тіркеу тізілімінде № 4362 тіркелген, 2018 жылғы 19 қаңтарда "Сарыағаш" газетінде және 2018 жылғы 15 қаңтарда Қазахстан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Сарыағаш ауданының 2018-2020 жылдарға арналған аудандық бюджеті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57 682 537 мың теңге:</w:t>
      </w:r>
    </w:p>
    <w:p>
      <w:pPr>
        <w:spacing w:after="0"/>
        <w:ind w:left="0"/>
        <w:jc w:val="both"/>
      </w:pPr>
      <w:r>
        <w:rPr>
          <w:rFonts w:ascii="Times New Roman"/>
          <w:b w:val="false"/>
          <w:i w:val="false"/>
          <w:color w:val="000000"/>
          <w:sz w:val="28"/>
        </w:rPr>
        <w:t>
      салықтық түсімдер – 3 024 128 мың теңге;</w:t>
      </w:r>
    </w:p>
    <w:p>
      <w:pPr>
        <w:spacing w:after="0"/>
        <w:ind w:left="0"/>
        <w:jc w:val="both"/>
      </w:pPr>
      <w:r>
        <w:rPr>
          <w:rFonts w:ascii="Times New Roman"/>
          <w:b w:val="false"/>
          <w:i w:val="false"/>
          <w:color w:val="000000"/>
          <w:sz w:val="28"/>
        </w:rPr>
        <w:t>
      салықтық емес түсімдер – 104 671 мың теңге;</w:t>
      </w:r>
    </w:p>
    <w:p>
      <w:pPr>
        <w:spacing w:after="0"/>
        <w:ind w:left="0"/>
        <w:jc w:val="both"/>
      </w:pPr>
      <w:r>
        <w:rPr>
          <w:rFonts w:ascii="Times New Roman"/>
          <w:b w:val="false"/>
          <w:i w:val="false"/>
          <w:color w:val="000000"/>
          <w:sz w:val="28"/>
        </w:rPr>
        <w:t>
      негізгі капиталды сатудан түсетін түсімдер – 101 584 мың теңге;</w:t>
      </w:r>
    </w:p>
    <w:p>
      <w:pPr>
        <w:spacing w:after="0"/>
        <w:ind w:left="0"/>
        <w:jc w:val="both"/>
      </w:pPr>
      <w:r>
        <w:rPr>
          <w:rFonts w:ascii="Times New Roman"/>
          <w:b w:val="false"/>
          <w:i w:val="false"/>
          <w:color w:val="000000"/>
          <w:sz w:val="28"/>
        </w:rPr>
        <w:t>
      трансферттер түсімі – 54 452 154 мың теңге;</w:t>
      </w:r>
    </w:p>
    <w:p>
      <w:pPr>
        <w:spacing w:after="0"/>
        <w:ind w:left="0"/>
        <w:jc w:val="both"/>
      </w:pPr>
      <w:r>
        <w:rPr>
          <w:rFonts w:ascii="Times New Roman"/>
          <w:b w:val="false"/>
          <w:i w:val="false"/>
          <w:color w:val="000000"/>
          <w:sz w:val="28"/>
        </w:rPr>
        <w:t>
      2) шығындар – 57 788 724 мың теңге;</w:t>
      </w:r>
    </w:p>
    <w:p>
      <w:pPr>
        <w:spacing w:after="0"/>
        <w:ind w:left="0"/>
        <w:jc w:val="both"/>
      </w:pPr>
      <w:r>
        <w:rPr>
          <w:rFonts w:ascii="Times New Roman"/>
          <w:b w:val="false"/>
          <w:i w:val="false"/>
          <w:color w:val="000000"/>
          <w:sz w:val="28"/>
        </w:rPr>
        <w:t>
      3) таза бюджеттік кредиттеу – 163 662 мың теңге:</w:t>
      </w:r>
    </w:p>
    <w:p>
      <w:pPr>
        <w:spacing w:after="0"/>
        <w:ind w:left="0"/>
        <w:jc w:val="both"/>
      </w:pPr>
      <w:r>
        <w:rPr>
          <w:rFonts w:ascii="Times New Roman"/>
          <w:b w:val="false"/>
          <w:i w:val="false"/>
          <w:color w:val="000000"/>
          <w:sz w:val="28"/>
        </w:rPr>
        <w:t>
      бюджеттік кредиттер – 198 413 мың теңге;</w:t>
      </w:r>
    </w:p>
    <w:p>
      <w:pPr>
        <w:spacing w:after="0"/>
        <w:ind w:left="0"/>
        <w:jc w:val="both"/>
      </w:pPr>
      <w:r>
        <w:rPr>
          <w:rFonts w:ascii="Times New Roman"/>
          <w:b w:val="false"/>
          <w:i w:val="false"/>
          <w:color w:val="000000"/>
          <w:sz w:val="28"/>
        </w:rPr>
        <w:t>
      бюджеттік кредиттерді өтеу – 34 751 мың теңге;</w:t>
      </w:r>
    </w:p>
    <w:p>
      <w:pPr>
        <w:spacing w:after="0"/>
        <w:ind w:left="0"/>
        <w:jc w:val="both"/>
      </w:pPr>
      <w:r>
        <w:rPr>
          <w:rFonts w:ascii="Times New Roman"/>
          <w:b w:val="false"/>
          <w:i w:val="false"/>
          <w:color w:val="000000"/>
          <w:sz w:val="28"/>
        </w:rPr>
        <w:t>
      4) қаржы активтерiмен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-269 849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269 849 мың теңге:</w:t>
      </w:r>
    </w:p>
    <w:p>
      <w:pPr>
        <w:spacing w:after="0"/>
        <w:ind w:left="0"/>
        <w:jc w:val="both"/>
      </w:pPr>
      <w:r>
        <w:rPr>
          <w:rFonts w:ascii="Times New Roman"/>
          <w:b w:val="false"/>
          <w:i w:val="false"/>
          <w:color w:val="000000"/>
          <w:sz w:val="28"/>
        </w:rPr>
        <w:t>
      қарыздар түсімі – 198 413 мың теңге;</w:t>
      </w:r>
    </w:p>
    <w:p>
      <w:pPr>
        <w:spacing w:after="0"/>
        <w:ind w:left="0"/>
        <w:jc w:val="both"/>
      </w:pPr>
      <w:r>
        <w:rPr>
          <w:rFonts w:ascii="Times New Roman"/>
          <w:b w:val="false"/>
          <w:i w:val="false"/>
          <w:color w:val="000000"/>
          <w:sz w:val="28"/>
        </w:rPr>
        <w:t>
      қарыздарды өтеу – 34 751 мың теңге;</w:t>
      </w:r>
    </w:p>
    <w:p>
      <w:pPr>
        <w:spacing w:after="0"/>
        <w:ind w:left="0"/>
        <w:jc w:val="both"/>
      </w:pPr>
      <w:r>
        <w:rPr>
          <w:rFonts w:ascii="Times New Roman"/>
          <w:b w:val="false"/>
          <w:i w:val="false"/>
          <w:color w:val="000000"/>
          <w:sz w:val="28"/>
        </w:rPr>
        <w:t>
      бюджет қаражатының пайдаланылатын қалдықтары – 106 187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"Сарыағаш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Ш.Жарылқасымов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6 қырқүйектегі № 27-279-VI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14 желтоқсандағы № 17-176-VI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445"/>
        <w:gridCol w:w="35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57 682 537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3 024 128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532 690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532 690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622 871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622 871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1 519 786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асалынатын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кәсiбиқызметтi жүргiзгенi үшiна лынатын алымдар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бөлігініңт үсімдері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сондай-ақҚазақстан Республикасы Ұлттық Банкінің бюджетінен (шығыстар сметасынан) ұсталатын және қаржыландырылатын мемлекеттік мекемеле рсалатын айыппұлдар, өсімпұлдар, санкциялар, өндіріпалулар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активтердiсату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емесактивтерді сату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54 452 154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54 452 154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54 452 154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152"/>
        <w:gridCol w:w="1152"/>
        <w:gridCol w:w="5328"/>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57 788 724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23 566 645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171 118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20 964 723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15 854 819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15 695 586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5 109 904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5 109 904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2 408 502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2 408 502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794 696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1 461 523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3 637 189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2 359 743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2 345 624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2 345 624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1 199 576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1 199 576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562 028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10 847 198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1 448 398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мұқтажы үшін жер участкелерін 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9 010 198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9 010 198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6 508 613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2 432 078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388 102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388 102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1 156 673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487 364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5 380 865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2 852 392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2 852 392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2 852 392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2 528 473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2 528 473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2 528 473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388 140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350 963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1 062 762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1 023 554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1 023 554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10 793 226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10 793 226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10 793 226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3 834 181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6 686 034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6 қырқүйектегі № 27-279-VI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14 желтоқсандағы № 17-176-VI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214"/>
        <w:gridCol w:w="782"/>
        <w:gridCol w:w="5267"/>
        <w:gridCol w:w="4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31 006 793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1 082 107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1 075 892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28 716 688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28 716 688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28 716 688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152"/>
        <w:gridCol w:w="1152"/>
        <w:gridCol w:w="5328"/>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31 006 793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11 841 557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10 380 619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9 170 716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9 080 610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1 209 903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1 209 903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1 235 222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1 235 222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863 709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3 601 567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3 175 952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3 165 731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3 165 731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5 262 563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1 793 049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1 771 869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1 771 869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2 482 094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696 687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3 266 731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3 266 731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3 266 731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3 266 731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5 172 915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5 172 915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5 172 915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5 172 915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6 қырқүйектегі № 27-279-VI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14 желтоқсандағы № 17-176-VI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214"/>
        <w:gridCol w:w="782"/>
        <w:gridCol w:w="5267"/>
        <w:gridCol w:w="4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28 503 946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2 230 515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1 108 285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26 177 312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26 177 312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26 177 312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152"/>
        <w:gridCol w:w="1152"/>
        <w:gridCol w:w="5328"/>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28 503 946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13 985 617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12 493 619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9 334 413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9 244 307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3 159 206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3 159 206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1 235 282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1 235 282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863 769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2 606 743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2 170 128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2 159 907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2 159 907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3 954 545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2 212 892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2 212 892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1 268 755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944 137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449 036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5 074 567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5 074 567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5 074 567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5 074 567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6 қырқүйектегі № 27-279-VI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14 желтоқсандағы № 17-176-VI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2018-2020 жылдарға аудандық бюджеттен аудандық маңызы бар қала, ауыл, кент, ауылдық округ бюджеттеріне берілетін субвенциялар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186"/>
        <w:gridCol w:w="3048"/>
        <w:gridCol w:w="3049"/>
        <w:gridCol w:w="3049"/>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 атауы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6 687 619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5 172 915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5 066 905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117 223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251 831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251 799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жолы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347 618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344 541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Құркелес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833 262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Дербісек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404 955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153 563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Қапланбек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486 118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486 009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Тегісшіл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187 380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Жылға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164 424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164 623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кенті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120 289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404 205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390 266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Бірлесу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359 387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Ұшқын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Бозай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156 680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231 798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Қошқарата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Алпамыс батыр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Біртілек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198 869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126 543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қаласы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1 522 425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1 538 043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