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3db74c" w14:textId="53db74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Сарыағаш аудандық мәслихатының 2017 жылғы 14 желтоқсандағы № 17-176-VI "2018-2020 жылдарға арналған аудандық бюджет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Сарыағаш аудандық мәслихатының 2018 жылғы 26 қарашадағы № 30-298-VI шешiмi. Түркістан облысының Әдiлет департаментiнде 2018 жылғы 30 қарашада № 4815 болып тiркелдi. Мерзімі өткендіктен қолданыс тоқтатылды</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109 бабының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 1-тармағының </w:t>
      </w:r>
      <w:r>
        <w:rPr>
          <w:rFonts w:ascii="Times New Roman"/>
          <w:b w:val="false"/>
          <w:i w:val="false"/>
          <w:color w:val="000000"/>
          <w:sz w:val="28"/>
        </w:rPr>
        <w:t>1) тармақшасына</w:t>
      </w:r>
      <w:r>
        <w:rPr>
          <w:rFonts w:ascii="Times New Roman"/>
          <w:b w:val="false"/>
          <w:i w:val="false"/>
          <w:color w:val="000000"/>
          <w:sz w:val="28"/>
        </w:rPr>
        <w:t xml:space="preserve"> және Түркістан облыстық мәслихатының 2018 жылғы 9 қарашадағы № 31/336-VI "Оңтүстік Қазақстан облыстық мәслихатының 2017 жылғы 11 желтоқсандағы № 18/209-VI "2018-2020 жылдарға арналған облыстық бюджет туралы" шешіміне өзгерістер енгізу туралы" Нормативтік құқықтық актілерді мемлекеттік тіркеу тізілімінде № 4780 тіркелген </w:t>
      </w:r>
      <w:r>
        <w:rPr>
          <w:rFonts w:ascii="Times New Roman"/>
          <w:b w:val="false"/>
          <w:i w:val="false"/>
          <w:color w:val="000000"/>
          <w:sz w:val="28"/>
        </w:rPr>
        <w:t>шешіміне</w:t>
      </w:r>
      <w:r>
        <w:rPr>
          <w:rFonts w:ascii="Times New Roman"/>
          <w:b w:val="false"/>
          <w:i w:val="false"/>
          <w:color w:val="000000"/>
          <w:sz w:val="28"/>
        </w:rPr>
        <w:t xml:space="preserve"> сәйкес, Сарыағаш аудандық мәслихаты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ҚАБЫЛДАДЫ</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Сарыағаш аудандық мәслихатының 2017 жылғы 14 желтоқсандағы № 17-176-VI "2018-2020 жылдарға арналған аудандық бюджет туралы" (Нормативтік құқықтық актілерді мемлекеттік тіркеу тізілімінде № 4362 тіркелген, 2018 жылғы 19 қаңтарда "Сарыағаш" газетінде және 2018 жылғы 15 қаңтарда Қазахстан Республикасының нормативтік құқықтық актілерін эталондық бақылау банкінде электрондық түрде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 Сарыағаш ауданының 2018-2020 жылдарға арналған аудандық бюджеті 1, 2 және 3 қосымшаларға сәйкес, оның ішінде 2018 жылға мынадай көлемде бекітілсін:</w:t>
      </w:r>
    </w:p>
    <w:p>
      <w:pPr>
        <w:spacing w:after="0"/>
        <w:ind w:left="0"/>
        <w:jc w:val="both"/>
      </w:pPr>
      <w:r>
        <w:rPr>
          <w:rFonts w:ascii="Times New Roman"/>
          <w:b w:val="false"/>
          <w:i w:val="false"/>
          <w:color w:val="000000"/>
          <w:sz w:val="28"/>
        </w:rPr>
        <w:t>
      1) кірістер – 51 036 288 мың теңге:</w:t>
      </w:r>
    </w:p>
    <w:p>
      <w:pPr>
        <w:spacing w:after="0"/>
        <w:ind w:left="0"/>
        <w:jc w:val="both"/>
      </w:pPr>
      <w:r>
        <w:rPr>
          <w:rFonts w:ascii="Times New Roman"/>
          <w:b w:val="false"/>
          <w:i w:val="false"/>
          <w:color w:val="000000"/>
          <w:sz w:val="28"/>
        </w:rPr>
        <w:t>
      салықтық түсімдер – 3 367 576 мың теңге;</w:t>
      </w:r>
    </w:p>
    <w:p>
      <w:pPr>
        <w:spacing w:after="0"/>
        <w:ind w:left="0"/>
        <w:jc w:val="both"/>
      </w:pPr>
      <w:r>
        <w:rPr>
          <w:rFonts w:ascii="Times New Roman"/>
          <w:b w:val="false"/>
          <w:i w:val="false"/>
          <w:color w:val="000000"/>
          <w:sz w:val="28"/>
        </w:rPr>
        <w:t>
      салықтық емес түсімдер – 68 910 мың теңге;</w:t>
      </w:r>
    </w:p>
    <w:p>
      <w:pPr>
        <w:spacing w:after="0"/>
        <w:ind w:left="0"/>
        <w:jc w:val="both"/>
      </w:pPr>
      <w:r>
        <w:rPr>
          <w:rFonts w:ascii="Times New Roman"/>
          <w:b w:val="false"/>
          <w:i w:val="false"/>
          <w:color w:val="000000"/>
          <w:sz w:val="28"/>
        </w:rPr>
        <w:t>
      негізгі капиталды сатудан түсетін түсімдер – 91 167 мың теңге;</w:t>
      </w:r>
    </w:p>
    <w:p>
      <w:pPr>
        <w:spacing w:after="0"/>
        <w:ind w:left="0"/>
        <w:jc w:val="both"/>
      </w:pPr>
      <w:r>
        <w:rPr>
          <w:rFonts w:ascii="Times New Roman"/>
          <w:b w:val="false"/>
          <w:i w:val="false"/>
          <w:color w:val="000000"/>
          <w:sz w:val="28"/>
        </w:rPr>
        <w:t>
      трансферттер түсімі – 47 508 635 мың теңге;</w:t>
      </w:r>
    </w:p>
    <w:p>
      <w:pPr>
        <w:spacing w:after="0"/>
        <w:ind w:left="0"/>
        <w:jc w:val="both"/>
      </w:pPr>
      <w:r>
        <w:rPr>
          <w:rFonts w:ascii="Times New Roman"/>
          <w:b w:val="false"/>
          <w:i w:val="false"/>
          <w:color w:val="000000"/>
          <w:sz w:val="28"/>
        </w:rPr>
        <w:t>
      2) шығындар – 51 142 475 мың теңге;</w:t>
      </w:r>
    </w:p>
    <w:p>
      <w:pPr>
        <w:spacing w:after="0"/>
        <w:ind w:left="0"/>
        <w:jc w:val="both"/>
      </w:pPr>
      <w:r>
        <w:rPr>
          <w:rFonts w:ascii="Times New Roman"/>
          <w:b w:val="false"/>
          <w:i w:val="false"/>
          <w:color w:val="000000"/>
          <w:sz w:val="28"/>
        </w:rPr>
        <w:t>
      3) таза бюджеттік кредиттеу – 163 662 мың теңге:</w:t>
      </w:r>
    </w:p>
    <w:p>
      <w:pPr>
        <w:spacing w:after="0"/>
        <w:ind w:left="0"/>
        <w:jc w:val="both"/>
      </w:pPr>
      <w:r>
        <w:rPr>
          <w:rFonts w:ascii="Times New Roman"/>
          <w:b w:val="false"/>
          <w:i w:val="false"/>
          <w:color w:val="000000"/>
          <w:sz w:val="28"/>
        </w:rPr>
        <w:t>
      бюджеттік кредиттер – 198 413 мың теңге;</w:t>
      </w:r>
    </w:p>
    <w:p>
      <w:pPr>
        <w:spacing w:after="0"/>
        <w:ind w:left="0"/>
        <w:jc w:val="both"/>
      </w:pPr>
      <w:r>
        <w:rPr>
          <w:rFonts w:ascii="Times New Roman"/>
          <w:b w:val="false"/>
          <w:i w:val="false"/>
          <w:color w:val="000000"/>
          <w:sz w:val="28"/>
        </w:rPr>
        <w:t>
      бюджеттік кредиттерді өтеу – 34 751 мың теңге;</w:t>
      </w:r>
    </w:p>
    <w:p>
      <w:pPr>
        <w:spacing w:after="0"/>
        <w:ind w:left="0"/>
        <w:jc w:val="both"/>
      </w:pPr>
      <w:r>
        <w:rPr>
          <w:rFonts w:ascii="Times New Roman"/>
          <w:b w:val="false"/>
          <w:i w:val="false"/>
          <w:color w:val="000000"/>
          <w:sz w:val="28"/>
        </w:rPr>
        <w:t>
      4) қаржы активтерiмен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-269 849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269 849</w:t>
      </w:r>
    </w:p>
    <w:p>
      <w:pPr>
        <w:spacing w:after="0"/>
        <w:ind w:left="0"/>
        <w:jc w:val="both"/>
      </w:pPr>
      <w:r>
        <w:rPr>
          <w:rFonts w:ascii="Times New Roman"/>
          <w:b w:val="false"/>
          <w:i w:val="false"/>
          <w:color w:val="000000"/>
          <w:sz w:val="28"/>
        </w:rPr>
        <w:t>
      мың теңге:</w:t>
      </w:r>
    </w:p>
    <w:p>
      <w:pPr>
        <w:spacing w:after="0"/>
        <w:ind w:left="0"/>
        <w:jc w:val="both"/>
      </w:pPr>
      <w:r>
        <w:rPr>
          <w:rFonts w:ascii="Times New Roman"/>
          <w:b w:val="false"/>
          <w:i w:val="false"/>
          <w:color w:val="000000"/>
          <w:sz w:val="28"/>
        </w:rPr>
        <w:t>
      қарыздар түсімі – 198 413 мың теңге;</w:t>
      </w:r>
    </w:p>
    <w:p>
      <w:pPr>
        <w:spacing w:after="0"/>
        <w:ind w:left="0"/>
        <w:jc w:val="both"/>
      </w:pPr>
      <w:r>
        <w:rPr>
          <w:rFonts w:ascii="Times New Roman"/>
          <w:b w:val="false"/>
          <w:i w:val="false"/>
          <w:color w:val="000000"/>
          <w:sz w:val="28"/>
        </w:rPr>
        <w:t>
      қарыздарды өтеу – 34 751 мың теңге;</w:t>
      </w:r>
    </w:p>
    <w:p>
      <w:pPr>
        <w:spacing w:after="0"/>
        <w:ind w:left="0"/>
        <w:jc w:val="both"/>
      </w:pPr>
      <w:r>
        <w:rPr>
          <w:rFonts w:ascii="Times New Roman"/>
          <w:b w:val="false"/>
          <w:i w:val="false"/>
          <w:color w:val="000000"/>
          <w:sz w:val="28"/>
        </w:rPr>
        <w:t>
      бюджет қаражатының пайдаланылатын қалдықтары – 106 187 мың теңге.".</w:t>
      </w:r>
    </w:p>
    <w:bookmarkStart w:name="z4" w:id="2"/>
    <w:p>
      <w:pPr>
        <w:spacing w:after="0"/>
        <w:ind w:left="0"/>
        <w:jc w:val="both"/>
      </w:pPr>
      <w:r>
        <w:rPr>
          <w:rFonts w:ascii="Times New Roman"/>
          <w:b w:val="false"/>
          <w:i w:val="false"/>
          <w:color w:val="000000"/>
          <w:sz w:val="28"/>
        </w:rPr>
        <w:t xml:space="preserve">
      2.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7 –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қосымшаларына</w:t>
      </w:r>
      <w:r>
        <w:rPr>
          <w:rFonts w:ascii="Times New Roman"/>
          <w:b w:val="false"/>
          <w:i w:val="false"/>
          <w:color w:val="000000"/>
          <w:sz w:val="28"/>
        </w:rPr>
        <w:t xml:space="preserve"> сәйкес жаңа редакцияда жазылсын.</w:t>
      </w:r>
    </w:p>
    <w:bookmarkEnd w:id="2"/>
    <w:bookmarkStart w:name="z5" w:id="3"/>
    <w:p>
      <w:pPr>
        <w:spacing w:after="0"/>
        <w:ind w:left="0"/>
        <w:jc w:val="both"/>
      </w:pPr>
      <w:r>
        <w:rPr>
          <w:rFonts w:ascii="Times New Roman"/>
          <w:b w:val="false"/>
          <w:i w:val="false"/>
          <w:color w:val="000000"/>
          <w:sz w:val="28"/>
        </w:rPr>
        <w:t>
      3. "Сарыағаш аудандық мәслихат аппараты" мемлекеттік мекемесі Қазақстан Республикасының заңнамалық актілерінде белгіленген тәртіпте:</w:t>
      </w:r>
    </w:p>
    <w:bookmarkEnd w:id="3"/>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p>
      <w:pPr>
        <w:spacing w:after="0"/>
        <w:ind w:left="0"/>
        <w:jc w:val="both"/>
      </w:pPr>
      <w:r>
        <w:rPr>
          <w:rFonts w:ascii="Times New Roman"/>
          <w:b w:val="false"/>
          <w:i w:val="false"/>
          <w:color w:val="000000"/>
          <w:sz w:val="28"/>
        </w:rPr>
        <w:t>
      2) осы мәслихат шешімі мемлекеттік тіркелген күнінен бастап күнтізбелік он күн ішінде оның көшірмесін қағаз және электронды түрде қазақ және орыс тілдерінде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жолданылуын;</w:t>
      </w:r>
    </w:p>
    <w:p>
      <w:pPr>
        <w:spacing w:after="0"/>
        <w:ind w:left="0"/>
        <w:jc w:val="both"/>
      </w:pPr>
      <w:r>
        <w:rPr>
          <w:rFonts w:ascii="Times New Roman"/>
          <w:b w:val="false"/>
          <w:i w:val="false"/>
          <w:color w:val="000000"/>
          <w:sz w:val="28"/>
        </w:rPr>
        <w:t>
      3) осы шешім мемлекеттік тіркелген күнінен бастап күнтізбелік он күн ішінде оның көшірмесін Сарыағаш ауданының аумағында таратылатын мерзімді баспа басылымдарында ресми жариялауға жолданылуын;</w:t>
      </w:r>
    </w:p>
    <w:p>
      <w:pPr>
        <w:spacing w:after="0"/>
        <w:ind w:left="0"/>
        <w:jc w:val="both"/>
      </w:pPr>
      <w:r>
        <w:rPr>
          <w:rFonts w:ascii="Times New Roman"/>
          <w:b w:val="false"/>
          <w:i w:val="false"/>
          <w:color w:val="000000"/>
          <w:sz w:val="28"/>
        </w:rPr>
        <w:t>
      4) ресми жарияланғаннан кейін осы шешімді Сарыағаш аудандық мәслихаттың интернет-ресурсына орналастыруын қамтамасыз етсін.</w:t>
      </w:r>
    </w:p>
    <w:bookmarkStart w:name="z6" w:id="4"/>
    <w:p>
      <w:pPr>
        <w:spacing w:after="0"/>
        <w:ind w:left="0"/>
        <w:jc w:val="both"/>
      </w:pPr>
      <w:r>
        <w:rPr>
          <w:rFonts w:ascii="Times New Roman"/>
          <w:b w:val="false"/>
          <w:i w:val="false"/>
          <w:color w:val="000000"/>
          <w:sz w:val="28"/>
        </w:rPr>
        <w:t>
      4. Осы шешім 2018 жылдың 1 қаңтарынан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Умирзаков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Садықов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Сарыағаш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26 қарашадағы № 30-298-VI</w:t>
            </w:r>
            <w:r>
              <w:br/>
            </w:r>
            <w:r>
              <w:rPr>
                <w:rFonts w:ascii="Times New Roman"/>
                <w:b w:val="false"/>
                <w:i w:val="false"/>
                <w:color w:val="000000"/>
                <w:sz w:val="20"/>
              </w:rPr>
              <w:t>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Сарыағаш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14 желтоқсандағы № 17-176-VI</w:t>
            </w:r>
            <w:r>
              <w:br/>
            </w:r>
            <w:r>
              <w:rPr>
                <w:rFonts w:ascii="Times New Roman"/>
                <w:b w:val="false"/>
                <w:i w:val="false"/>
                <w:color w:val="000000"/>
                <w:sz w:val="20"/>
              </w:rPr>
              <w:t>шешіміне 1 қосымша</w:t>
            </w:r>
          </w:p>
        </w:tc>
      </w:tr>
    </w:tbl>
    <w:p>
      <w:pPr>
        <w:spacing w:after="0"/>
        <w:ind w:left="0"/>
        <w:jc w:val="left"/>
      </w:pPr>
      <w:r>
        <w:rPr>
          <w:rFonts w:ascii="Times New Roman"/>
          <w:b/>
          <w:i w:val="false"/>
          <w:color w:val="000000"/>
        </w:rPr>
        <w:t xml:space="preserve"> 2018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8"/>
        <w:gridCol w:w="848"/>
        <w:gridCol w:w="1152"/>
        <w:gridCol w:w="1152"/>
        <w:gridCol w:w="5328"/>
        <w:gridCol w:w="297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9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51 036 288</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3 367 576</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680 383</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680 383</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834 302</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834 302</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1 536 937</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1 510 040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18 585</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1 712</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6 600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273 524</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189 156</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12 190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67 978</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42 000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42 000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68 910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15 293</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3 021</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4 229</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4 229</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49 388</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49 388</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91 167</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2 213</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2 213</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88 954</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87 471</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1 483</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47 508 635</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47 508 635</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47 508 635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9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51 142 475</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282 264</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220 520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23 273</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22 157</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1 116</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182 245</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159 131</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23 114</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15 002</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14 711</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7 146</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7 146</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5 354</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1 792</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54 598</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53 598</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52 027</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1 571</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250 298</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17 658</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17 658</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17 658</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232 640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232 640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221 845</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10 795</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24 117 584</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190 457</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17 541</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16 923</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166 025</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51 191</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114 834</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6 891</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6 891</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21 155 017</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16 138 889</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15 975 989</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162 900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5 016 128</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5 016 128</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2 772 110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2 772 110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17 790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780 175</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47 797</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1 352 210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573 478</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3 873 272</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2 582 125</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2 575 624</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2 575 624</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6 501</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6 501</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1 206 479</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1 206 479</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542 937</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36 450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10 327</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151 586</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14 933</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101 440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264 440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84 366</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84 668</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84 668</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58 931</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24 597</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4 452 936</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1 428 672</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1 310 000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1 310 000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118 672</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саласындағы мемлекеттік саясатты іске асыру бойынша қызметтер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58 622</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59 000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2 669 689</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2 669 689</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493 825</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2 175 763</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354 575</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354 075</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354 075</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1 198 379</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326 448</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287 909</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287 909</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38 539</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38 539</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518 662</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513 641</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13 257</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464 164</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16 066</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16 215</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3 169</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5 021</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Cпорт объектілерін дамыту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5 021</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214 012</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170 437</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152 010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18 427</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43 575</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43 575</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139 257</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57 552</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11 750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44 808</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81 705</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33 219</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45 603</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1 283</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4 433 615</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2 102 821</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2 102 821</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2 102 821</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2 330 794</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2 330 794</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2 330 794</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528 536</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402 852</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34 732</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жер қатынастары саласындағы мемлекеттік саясатты іске асыру жөніндегі қызметтер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33 962</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368 120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21 396</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1 094</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2 047</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45 813</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2 653</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282 340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60 207</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60 207</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26 722</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жер-шаруашылық орналастыру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31 215</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65 477</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65 477</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65 477</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132 370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132 370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30 769</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30 109</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101 601</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16 977</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 схемаларын және елді мекендердің бас жоспарларын әзірлеу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83 854</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961 167</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910 085</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910 085</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50 502</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859 403</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басқа да қызметтер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51 082</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51 082</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жолаушылар көлігі және автомобиль жолдары саласындағы мемлекеттік саясатты іске асыру жөніндегі қызметтер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20 766</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1 308</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29 008</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118 784</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28 087</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28 087</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дамыту саласындағы мемлекеттік саясатты іске асыру жөніндегі қызметтер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27 127</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90 697</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10 697</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10 697</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80 000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80 000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10 793 226</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10 793 226</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10 793 226</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3 697</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3 834 181</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6 686 034</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заңнамасымен қарастырылған жағдайларда жалпы сипаттағы трансферттерді қайтару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268 704</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бюджеттік кредиттеу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163 662</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198 413</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198 413</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198 413</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198 413</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198 413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9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34 751</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34 751</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34 751</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активтерiмен операциялар бойынша сальдо</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-269 849</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269 849</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198 413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9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198 413</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198 413</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198 413</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34 751</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34 751</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34 751</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34 751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9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106 187</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106 187</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106 187</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Сарыағаш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26 қарашадағы № 30-298-VI</w:t>
            </w:r>
            <w:r>
              <w:br/>
            </w:r>
            <w:r>
              <w:rPr>
                <w:rFonts w:ascii="Times New Roman"/>
                <w:b w:val="false"/>
                <w:i w:val="false"/>
                <w:color w:val="000000"/>
                <w:sz w:val="20"/>
              </w:rPr>
              <w:t>шешіміне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Сарыағаш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14 желтоқсандағы № 17-176-VI</w:t>
            </w:r>
            <w:r>
              <w:br/>
            </w:r>
            <w:r>
              <w:rPr>
                <w:rFonts w:ascii="Times New Roman"/>
                <w:b w:val="false"/>
                <w:i w:val="false"/>
                <w:color w:val="000000"/>
                <w:sz w:val="20"/>
              </w:rPr>
              <w:t>шешіміне 7 қосымша</w:t>
            </w:r>
          </w:p>
        </w:tc>
      </w:tr>
    </w:tbl>
    <w:p>
      <w:pPr>
        <w:spacing w:after="0"/>
        <w:ind w:left="0"/>
        <w:jc w:val="left"/>
      </w:pPr>
      <w:r>
        <w:rPr>
          <w:rFonts w:ascii="Times New Roman"/>
          <w:b/>
          <w:i w:val="false"/>
          <w:color w:val="000000"/>
        </w:rPr>
        <w:t xml:space="preserve"> 2018 жылға арналған әрбір аудандық маңызы бар қаланың, кенттің және ауылдық округтердiң бюджеттiк бағдарламалары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3"/>
        <w:gridCol w:w="769"/>
        <w:gridCol w:w="1621"/>
        <w:gridCol w:w="1622"/>
        <w:gridCol w:w="4406"/>
        <w:gridCol w:w="268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Әлімтау ауылдық округі әкімі аппараты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33 043</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15 002</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15 002</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15 002</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14 711</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17 541</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17 541</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17 541</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16 923</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