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57381" w14:textId="3c573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қала, кент және ауылдық округтердің бюджеттері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Сарыағаш аудандық мәслихатының 2018 жылғы 28 желтоқсандағы № 33-325-VI шешiмi. Түркістан облысының Әдiлет департаментiнде 2019 жылғы 11 қаңтарда № 4883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 тармағына, 75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Сарыағаш аудандық мәслихатының 2018 жылғы 21 желтоқсандағы 32-308-VI "2019-2021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сәйкес, Сарыағаш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Сарыағаш қаласының 2019-2021 жылдарға арналған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2019 жылға мынадай көлемде бекiтiлсiн:</w:t>
      </w:r>
    </w:p>
    <w:bookmarkEnd w:id="1"/>
    <w:p>
      <w:pPr>
        <w:spacing w:after="0"/>
        <w:ind w:left="0"/>
        <w:jc w:val="both"/>
      </w:pPr>
      <w:r>
        <w:rPr>
          <w:rFonts w:ascii="Times New Roman"/>
          <w:b w:val="false"/>
          <w:i w:val="false"/>
          <w:color w:val="000000"/>
          <w:sz w:val="28"/>
        </w:rPr>
        <w:t>
      1) кiрiстер – 2 126 105 мың теңге:</w:t>
      </w:r>
    </w:p>
    <w:p>
      <w:pPr>
        <w:spacing w:after="0"/>
        <w:ind w:left="0"/>
        <w:jc w:val="both"/>
      </w:pPr>
      <w:r>
        <w:rPr>
          <w:rFonts w:ascii="Times New Roman"/>
          <w:b w:val="false"/>
          <w:i w:val="false"/>
          <w:color w:val="000000"/>
          <w:sz w:val="28"/>
        </w:rPr>
        <w:t>
      салықтық түсiмдер – 227 817 мың теңге;</w:t>
      </w:r>
    </w:p>
    <w:p>
      <w:pPr>
        <w:spacing w:after="0"/>
        <w:ind w:left="0"/>
        <w:jc w:val="both"/>
      </w:pPr>
      <w:r>
        <w:rPr>
          <w:rFonts w:ascii="Times New Roman"/>
          <w:b w:val="false"/>
          <w:i w:val="false"/>
          <w:color w:val="000000"/>
          <w:sz w:val="28"/>
        </w:rPr>
        <w:t>
      салықтық емес түсiмдер – 6 250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1 892 038 мың теңге;</w:t>
      </w:r>
    </w:p>
    <w:p>
      <w:pPr>
        <w:spacing w:after="0"/>
        <w:ind w:left="0"/>
        <w:jc w:val="both"/>
      </w:pPr>
      <w:r>
        <w:rPr>
          <w:rFonts w:ascii="Times New Roman"/>
          <w:b w:val="false"/>
          <w:i w:val="false"/>
          <w:color w:val="000000"/>
          <w:sz w:val="28"/>
        </w:rPr>
        <w:t>
      2) шығындар – 2 129 118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-3 013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3013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3 013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Сарыағаш аудандық мәслихатының 06.12.2019 </w:t>
      </w:r>
      <w:r>
        <w:rPr>
          <w:rFonts w:ascii="Times New Roman"/>
          <w:b w:val="false"/>
          <w:i w:val="false"/>
          <w:color w:val="000000"/>
          <w:sz w:val="28"/>
        </w:rPr>
        <w:t>№ 45-414-VI</w:t>
      </w:r>
      <w:r>
        <w:rPr>
          <w:rFonts w:ascii="Times New Roman"/>
          <w:b w:val="false"/>
          <w:i w:val="false"/>
          <w:color w:val="ff0000"/>
          <w:sz w:val="28"/>
        </w:rPr>
        <w:t xml:space="preserve"> шешiмiмен (01.01.2019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Көктерек кентінің 2019-2021 жылдарға арналған бюджеті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оның ішінде 2019 жылға мынадай көлемде бекiтiлсiн:</w:t>
      </w:r>
    </w:p>
    <w:bookmarkEnd w:id="2"/>
    <w:p>
      <w:pPr>
        <w:spacing w:after="0"/>
        <w:ind w:left="0"/>
        <w:jc w:val="both"/>
      </w:pPr>
      <w:r>
        <w:rPr>
          <w:rFonts w:ascii="Times New Roman"/>
          <w:b w:val="false"/>
          <w:i w:val="false"/>
          <w:color w:val="000000"/>
          <w:sz w:val="28"/>
        </w:rPr>
        <w:t>
      1) кiрiстер – 173 147 мың теңге:</w:t>
      </w:r>
    </w:p>
    <w:p>
      <w:pPr>
        <w:spacing w:after="0"/>
        <w:ind w:left="0"/>
        <w:jc w:val="both"/>
      </w:pPr>
      <w:r>
        <w:rPr>
          <w:rFonts w:ascii="Times New Roman"/>
          <w:b w:val="false"/>
          <w:i w:val="false"/>
          <w:color w:val="000000"/>
          <w:sz w:val="28"/>
        </w:rPr>
        <w:t>
      салықтық түсiмдер – 25 057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148 090 мың теңге;</w:t>
      </w:r>
    </w:p>
    <w:p>
      <w:pPr>
        <w:spacing w:after="0"/>
        <w:ind w:left="0"/>
        <w:jc w:val="both"/>
      </w:pPr>
      <w:r>
        <w:rPr>
          <w:rFonts w:ascii="Times New Roman"/>
          <w:b w:val="false"/>
          <w:i w:val="false"/>
          <w:color w:val="000000"/>
          <w:sz w:val="28"/>
        </w:rPr>
        <w:t>
      2) шығындар –180 087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- 6 940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6 940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6 940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Түркістан облысы Сарыағаш аудандық мәслихатының 06.12.2019 </w:t>
      </w:r>
      <w:r>
        <w:rPr>
          <w:rFonts w:ascii="Times New Roman"/>
          <w:b w:val="false"/>
          <w:i w:val="false"/>
          <w:color w:val="000000"/>
          <w:sz w:val="28"/>
        </w:rPr>
        <w:t>№ 45-414-VI</w:t>
      </w:r>
      <w:r>
        <w:rPr>
          <w:rFonts w:ascii="Times New Roman"/>
          <w:b w:val="false"/>
          <w:i w:val="false"/>
          <w:color w:val="ff0000"/>
          <w:sz w:val="28"/>
        </w:rPr>
        <w:t xml:space="preserve"> шешiмiмен (01.01.2019 бастап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Жемісті ауылдық округінің 2019-2021 жылдарға арналған бюджеті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оның ішінде 2019 жылға мынадай көлемде бекiтiлсiн:</w:t>
      </w:r>
    </w:p>
    <w:bookmarkEnd w:id="3"/>
    <w:p>
      <w:pPr>
        <w:spacing w:after="0"/>
        <w:ind w:left="0"/>
        <w:jc w:val="both"/>
      </w:pPr>
      <w:r>
        <w:rPr>
          <w:rFonts w:ascii="Times New Roman"/>
          <w:b w:val="false"/>
          <w:i w:val="false"/>
          <w:color w:val="000000"/>
          <w:sz w:val="28"/>
        </w:rPr>
        <w:t>
      1) кiрiстер – 163 824 мың теңге:</w:t>
      </w:r>
    </w:p>
    <w:p>
      <w:pPr>
        <w:spacing w:after="0"/>
        <w:ind w:left="0"/>
        <w:jc w:val="both"/>
      </w:pPr>
      <w:r>
        <w:rPr>
          <w:rFonts w:ascii="Times New Roman"/>
          <w:b w:val="false"/>
          <w:i w:val="false"/>
          <w:color w:val="000000"/>
          <w:sz w:val="28"/>
        </w:rPr>
        <w:t>
      салықтық түсiмдер –4 981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158 843 мың теңге;</w:t>
      </w:r>
    </w:p>
    <w:p>
      <w:pPr>
        <w:spacing w:after="0"/>
        <w:ind w:left="0"/>
        <w:jc w:val="both"/>
      </w:pPr>
      <w:r>
        <w:rPr>
          <w:rFonts w:ascii="Times New Roman"/>
          <w:b w:val="false"/>
          <w:i w:val="false"/>
          <w:color w:val="000000"/>
          <w:sz w:val="28"/>
        </w:rPr>
        <w:t>
      2) шығындар – 164 911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-1 087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1 087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1 087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Түркістан облысы Сарыағаш аудандық мәслихатының 06.12.2019 </w:t>
      </w:r>
      <w:r>
        <w:rPr>
          <w:rFonts w:ascii="Times New Roman"/>
          <w:b w:val="false"/>
          <w:i w:val="false"/>
          <w:color w:val="000000"/>
          <w:sz w:val="28"/>
        </w:rPr>
        <w:t>№ 45-414-VI</w:t>
      </w:r>
      <w:r>
        <w:rPr>
          <w:rFonts w:ascii="Times New Roman"/>
          <w:b w:val="false"/>
          <w:i w:val="false"/>
          <w:color w:val="ff0000"/>
          <w:sz w:val="28"/>
        </w:rPr>
        <w:t xml:space="preserve"> шешiмiмен (01.01.2019 бастап қолданысқа енгізіледі).</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4. Қызылжар ауылдық округінің 2019-2021 жылдарға арналған бюджеті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12-қосымшаларға</w:t>
      </w:r>
      <w:r>
        <w:rPr>
          <w:rFonts w:ascii="Times New Roman"/>
          <w:b w:val="false"/>
          <w:i w:val="false"/>
          <w:color w:val="000000"/>
          <w:sz w:val="28"/>
        </w:rPr>
        <w:t xml:space="preserve"> сәйкес, оның ішінде 2019 жылға мынадай көлемде бекiтiлсiн:</w:t>
      </w:r>
    </w:p>
    <w:bookmarkEnd w:id="4"/>
    <w:p>
      <w:pPr>
        <w:spacing w:after="0"/>
        <w:ind w:left="0"/>
        <w:jc w:val="both"/>
      </w:pPr>
      <w:r>
        <w:rPr>
          <w:rFonts w:ascii="Times New Roman"/>
          <w:b w:val="false"/>
          <w:i w:val="false"/>
          <w:color w:val="000000"/>
          <w:sz w:val="28"/>
        </w:rPr>
        <w:t>
      1) кiрiстер – 291 122 мың теңге:</w:t>
      </w:r>
    </w:p>
    <w:p>
      <w:pPr>
        <w:spacing w:after="0"/>
        <w:ind w:left="0"/>
        <w:jc w:val="both"/>
      </w:pPr>
      <w:r>
        <w:rPr>
          <w:rFonts w:ascii="Times New Roman"/>
          <w:b w:val="false"/>
          <w:i w:val="false"/>
          <w:color w:val="000000"/>
          <w:sz w:val="28"/>
        </w:rPr>
        <w:t>
      салықтық түсiмдер – 8 546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282 576 мың теңге;</w:t>
      </w:r>
    </w:p>
    <w:p>
      <w:pPr>
        <w:spacing w:after="0"/>
        <w:ind w:left="0"/>
        <w:jc w:val="both"/>
      </w:pPr>
      <w:r>
        <w:rPr>
          <w:rFonts w:ascii="Times New Roman"/>
          <w:b w:val="false"/>
          <w:i w:val="false"/>
          <w:color w:val="000000"/>
          <w:sz w:val="28"/>
        </w:rPr>
        <w:t>
      2) шығындар – 293 124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-2 002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2 002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2 002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Түркістан облысы Сарыағаш аудандық мәслихатының 06.12.2019 </w:t>
      </w:r>
      <w:r>
        <w:rPr>
          <w:rFonts w:ascii="Times New Roman"/>
          <w:b w:val="false"/>
          <w:i w:val="false"/>
          <w:color w:val="000000"/>
          <w:sz w:val="28"/>
        </w:rPr>
        <w:t>№ 45-414-VI</w:t>
      </w:r>
      <w:r>
        <w:rPr>
          <w:rFonts w:ascii="Times New Roman"/>
          <w:b w:val="false"/>
          <w:i w:val="false"/>
          <w:color w:val="ff0000"/>
          <w:sz w:val="28"/>
        </w:rPr>
        <w:t xml:space="preserve"> шешiмiмен (01.01.2019 бастап қолданысқа енгізіледі).</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5. Дарбаза ауылдық округінің 2019-2021 жылдарға арналған бюджеті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15-қосымшаларға</w:t>
      </w:r>
      <w:r>
        <w:rPr>
          <w:rFonts w:ascii="Times New Roman"/>
          <w:b w:val="false"/>
          <w:i w:val="false"/>
          <w:color w:val="000000"/>
          <w:sz w:val="28"/>
        </w:rPr>
        <w:t xml:space="preserve"> сәйкес, оның ішінде 2019 жылға мынадай көлемде бекiтiлсiн:</w:t>
      </w:r>
    </w:p>
    <w:bookmarkEnd w:id="5"/>
    <w:p>
      <w:pPr>
        <w:spacing w:after="0"/>
        <w:ind w:left="0"/>
        <w:jc w:val="both"/>
      </w:pPr>
      <w:r>
        <w:rPr>
          <w:rFonts w:ascii="Times New Roman"/>
          <w:b w:val="false"/>
          <w:i w:val="false"/>
          <w:color w:val="000000"/>
          <w:sz w:val="28"/>
        </w:rPr>
        <w:t>
      1) кiрiстер – 152 775 мың теңге:</w:t>
      </w:r>
    </w:p>
    <w:p>
      <w:pPr>
        <w:spacing w:after="0"/>
        <w:ind w:left="0"/>
        <w:jc w:val="both"/>
      </w:pPr>
      <w:r>
        <w:rPr>
          <w:rFonts w:ascii="Times New Roman"/>
          <w:b w:val="false"/>
          <w:i w:val="false"/>
          <w:color w:val="000000"/>
          <w:sz w:val="28"/>
        </w:rPr>
        <w:t>
      салықтық түсiмдер – 12 014 мың теңге;</w:t>
      </w:r>
    </w:p>
    <w:p>
      <w:pPr>
        <w:spacing w:after="0"/>
        <w:ind w:left="0"/>
        <w:jc w:val="both"/>
      </w:pPr>
      <w:r>
        <w:rPr>
          <w:rFonts w:ascii="Times New Roman"/>
          <w:b w:val="false"/>
          <w:i w:val="false"/>
          <w:color w:val="000000"/>
          <w:sz w:val="28"/>
        </w:rPr>
        <w:t>
      салықтық емес түсiмдер – 757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140 004 мың теңге;</w:t>
      </w:r>
    </w:p>
    <w:p>
      <w:pPr>
        <w:spacing w:after="0"/>
        <w:ind w:left="0"/>
        <w:jc w:val="both"/>
      </w:pPr>
      <w:r>
        <w:rPr>
          <w:rFonts w:ascii="Times New Roman"/>
          <w:b w:val="false"/>
          <w:i w:val="false"/>
          <w:color w:val="000000"/>
          <w:sz w:val="28"/>
        </w:rPr>
        <w:t>
      2) шығындар – 153 881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-1 106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1 106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1 106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Түркістан облысы Сарыағаш аудандық мәслихатының 06.12.2019 </w:t>
      </w:r>
      <w:r>
        <w:rPr>
          <w:rFonts w:ascii="Times New Roman"/>
          <w:b w:val="false"/>
          <w:i w:val="false"/>
          <w:color w:val="000000"/>
          <w:sz w:val="28"/>
        </w:rPr>
        <w:t>№ 45-414-VI</w:t>
      </w:r>
      <w:r>
        <w:rPr>
          <w:rFonts w:ascii="Times New Roman"/>
          <w:b w:val="false"/>
          <w:i w:val="false"/>
          <w:color w:val="ff0000"/>
          <w:sz w:val="28"/>
        </w:rPr>
        <w:t xml:space="preserve"> шешiмiмен (01.01.2019 бастап қолданысқа енгізіледі).</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xml:space="preserve">
      6. Жібек жолы ауылдық округінің 2019-2021 жылдарға арналған бюджеті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18-қосымшаларға</w:t>
      </w:r>
      <w:r>
        <w:rPr>
          <w:rFonts w:ascii="Times New Roman"/>
          <w:b w:val="false"/>
          <w:i w:val="false"/>
          <w:color w:val="000000"/>
          <w:sz w:val="28"/>
        </w:rPr>
        <w:t xml:space="preserve"> сәйкес, оның ішінде 2019 жылға мынадай көлемде бекiтiлсiн:</w:t>
      </w:r>
    </w:p>
    <w:bookmarkEnd w:id="6"/>
    <w:p>
      <w:pPr>
        <w:spacing w:after="0"/>
        <w:ind w:left="0"/>
        <w:jc w:val="both"/>
      </w:pPr>
      <w:r>
        <w:rPr>
          <w:rFonts w:ascii="Times New Roman"/>
          <w:b w:val="false"/>
          <w:i w:val="false"/>
          <w:color w:val="000000"/>
          <w:sz w:val="28"/>
        </w:rPr>
        <w:t>
      1) кiрiстер – 575 883 мың теңге:</w:t>
      </w:r>
    </w:p>
    <w:p>
      <w:pPr>
        <w:spacing w:after="0"/>
        <w:ind w:left="0"/>
        <w:jc w:val="both"/>
      </w:pPr>
      <w:r>
        <w:rPr>
          <w:rFonts w:ascii="Times New Roman"/>
          <w:b w:val="false"/>
          <w:i w:val="false"/>
          <w:color w:val="000000"/>
          <w:sz w:val="28"/>
        </w:rPr>
        <w:t>
      салықтық түсiмдер – 33 301 мың теңге;</w:t>
      </w:r>
    </w:p>
    <w:p>
      <w:pPr>
        <w:spacing w:after="0"/>
        <w:ind w:left="0"/>
        <w:jc w:val="both"/>
      </w:pPr>
      <w:r>
        <w:rPr>
          <w:rFonts w:ascii="Times New Roman"/>
          <w:b w:val="false"/>
          <w:i w:val="false"/>
          <w:color w:val="000000"/>
          <w:sz w:val="28"/>
        </w:rPr>
        <w:t>
      салықтық емес түсiмдер – 1 306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541 276 мың теңге;</w:t>
      </w:r>
    </w:p>
    <w:p>
      <w:pPr>
        <w:spacing w:after="0"/>
        <w:ind w:left="0"/>
        <w:jc w:val="both"/>
      </w:pPr>
      <w:r>
        <w:rPr>
          <w:rFonts w:ascii="Times New Roman"/>
          <w:b w:val="false"/>
          <w:i w:val="false"/>
          <w:color w:val="000000"/>
          <w:sz w:val="28"/>
        </w:rPr>
        <w:t>
      2) шығындар – 587 595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-11 712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11 712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11 712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Түркістан облысы Сарыағаш аудандық мәслихатының 06.12.2019 </w:t>
      </w:r>
      <w:r>
        <w:rPr>
          <w:rFonts w:ascii="Times New Roman"/>
          <w:b w:val="false"/>
          <w:i w:val="false"/>
          <w:color w:val="000000"/>
          <w:sz w:val="28"/>
        </w:rPr>
        <w:t>№ 45-414-VI</w:t>
      </w:r>
      <w:r>
        <w:rPr>
          <w:rFonts w:ascii="Times New Roman"/>
          <w:b w:val="false"/>
          <w:i w:val="false"/>
          <w:color w:val="ff0000"/>
          <w:sz w:val="28"/>
        </w:rPr>
        <w:t xml:space="preserve"> шешiмiмен (01.01.2019 бастап қолданысқа енгізіледі).</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7. Құркелес ауылдық округінің 2019-2021 жылдарға арналған бюджеті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21-қосымшаларға</w:t>
      </w:r>
      <w:r>
        <w:rPr>
          <w:rFonts w:ascii="Times New Roman"/>
          <w:b w:val="false"/>
          <w:i w:val="false"/>
          <w:color w:val="000000"/>
          <w:sz w:val="28"/>
        </w:rPr>
        <w:t xml:space="preserve"> сәйкес, оның ішінде 2019 жылға мынадай көлемде бекiтiлсiн:</w:t>
      </w:r>
    </w:p>
    <w:bookmarkEnd w:id="7"/>
    <w:p>
      <w:pPr>
        <w:spacing w:after="0"/>
        <w:ind w:left="0"/>
        <w:jc w:val="both"/>
      </w:pPr>
      <w:r>
        <w:rPr>
          <w:rFonts w:ascii="Times New Roman"/>
          <w:b w:val="false"/>
          <w:i w:val="false"/>
          <w:color w:val="000000"/>
          <w:sz w:val="28"/>
        </w:rPr>
        <w:t>
      1) кiрiстер – 1 100 468 мың теңге:</w:t>
      </w:r>
    </w:p>
    <w:p>
      <w:pPr>
        <w:spacing w:after="0"/>
        <w:ind w:left="0"/>
        <w:jc w:val="both"/>
      </w:pPr>
      <w:r>
        <w:rPr>
          <w:rFonts w:ascii="Times New Roman"/>
          <w:b w:val="false"/>
          <w:i w:val="false"/>
          <w:color w:val="000000"/>
          <w:sz w:val="28"/>
        </w:rPr>
        <w:t>
      салықтық түсiмдер – 53 676 мың теңге;</w:t>
      </w:r>
    </w:p>
    <w:p>
      <w:pPr>
        <w:spacing w:after="0"/>
        <w:ind w:left="0"/>
        <w:jc w:val="both"/>
      </w:pPr>
      <w:r>
        <w:rPr>
          <w:rFonts w:ascii="Times New Roman"/>
          <w:b w:val="false"/>
          <w:i w:val="false"/>
          <w:color w:val="000000"/>
          <w:sz w:val="28"/>
        </w:rPr>
        <w:t>
      салықтық емес түсiмдер – 189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1 046 603 мың теңге;</w:t>
      </w:r>
    </w:p>
    <w:p>
      <w:pPr>
        <w:spacing w:after="0"/>
        <w:ind w:left="0"/>
        <w:jc w:val="both"/>
      </w:pPr>
      <w:r>
        <w:rPr>
          <w:rFonts w:ascii="Times New Roman"/>
          <w:b w:val="false"/>
          <w:i w:val="false"/>
          <w:color w:val="000000"/>
          <w:sz w:val="28"/>
        </w:rPr>
        <w:t>
      2) шығындар – 1 109 660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-9 192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9 192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9 192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Түркістан облысы Сарыағаш аудандық мәслихатының 06.12.2019 </w:t>
      </w:r>
      <w:r>
        <w:rPr>
          <w:rFonts w:ascii="Times New Roman"/>
          <w:b w:val="false"/>
          <w:i w:val="false"/>
          <w:color w:val="000000"/>
          <w:sz w:val="28"/>
        </w:rPr>
        <w:t>№ 45-414-VI</w:t>
      </w:r>
      <w:r>
        <w:rPr>
          <w:rFonts w:ascii="Times New Roman"/>
          <w:b w:val="false"/>
          <w:i w:val="false"/>
          <w:color w:val="ff0000"/>
          <w:sz w:val="28"/>
        </w:rPr>
        <w:t xml:space="preserve"> шешiмiмен (01.01.2019 бастап қолданысқа енгізіледі).</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8. Дербісек ауылдық округінің 2019-2021 жылдарға арналған бюджеті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24-қосымшаларға</w:t>
      </w:r>
      <w:r>
        <w:rPr>
          <w:rFonts w:ascii="Times New Roman"/>
          <w:b w:val="false"/>
          <w:i w:val="false"/>
          <w:color w:val="000000"/>
          <w:sz w:val="28"/>
        </w:rPr>
        <w:t xml:space="preserve"> сәйкес, оның ішінде 2019 жылға мынадай көлемде бекiтiлсiн:</w:t>
      </w:r>
    </w:p>
    <w:bookmarkEnd w:id="8"/>
    <w:p>
      <w:pPr>
        <w:spacing w:after="0"/>
        <w:ind w:left="0"/>
        <w:jc w:val="both"/>
      </w:pPr>
      <w:r>
        <w:rPr>
          <w:rFonts w:ascii="Times New Roman"/>
          <w:b w:val="false"/>
          <w:i w:val="false"/>
          <w:color w:val="000000"/>
          <w:sz w:val="28"/>
        </w:rPr>
        <w:t>
      1) кiрiстер – 439 879 мың теңге:</w:t>
      </w:r>
    </w:p>
    <w:p>
      <w:pPr>
        <w:spacing w:after="0"/>
        <w:ind w:left="0"/>
        <w:jc w:val="both"/>
      </w:pPr>
      <w:r>
        <w:rPr>
          <w:rFonts w:ascii="Times New Roman"/>
          <w:b w:val="false"/>
          <w:i w:val="false"/>
          <w:color w:val="000000"/>
          <w:sz w:val="28"/>
        </w:rPr>
        <w:t>
      салықтық түсiмдер –22 791 мың теңге;</w:t>
      </w:r>
    </w:p>
    <w:p>
      <w:pPr>
        <w:spacing w:after="0"/>
        <w:ind w:left="0"/>
        <w:jc w:val="both"/>
      </w:pPr>
      <w:r>
        <w:rPr>
          <w:rFonts w:ascii="Times New Roman"/>
          <w:b w:val="false"/>
          <w:i w:val="false"/>
          <w:color w:val="000000"/>
          <w:sz w:val="28"/>
        </w:rPr>
        <w:t>
      салықтық емес түсiмдер – 284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416 804 мың теңге;</w:t>
      </w:r>
    </w:p>
    <w:p>
      <w:pPr>
        <w:spacing w:after="0"/>
        <w:ind w:left="0"/>
        <w:jc w:val="both"/>
      </w:pPr>
      <w:r>
        <w:rPr>
          <w:rFonts w:ascii="Times New Roman"/>
          <w:b w:val="false"/>
          <w:i w:val="false"/>
          <w:color w:val="000000"/>
          <w:sz w:val="28"/>
        </w:rPr>
        <w:t>
      2) шығындар – 441 805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-1 926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1 926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1 926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Түркістан облысы Сарыағаш аудандық мәслихатының 06.12.2019 </w:t>
      </w:r>
      <w:r>
        <w:rPr>
          <w:rFonts w:ascii="Times New Roman"/>
          <w:b w:val="false"/>
          <w:i w:val="false"/>
          <w:color w:val="000000"/>
          <w:sz w:val="28"/>
        </w:rPr>
        <w:t>№ 45-414-VI</w:t>
      </w:r>
      <w:r>
        <w:rPr>
          <w:rFonts w:ascii="Times New Roman"/>
          <w:b w:val="false"/>
          <w:i w:val="false"/>
          <w:color w:val="ff0000"/>
          <w:sz w:val="28"/>
        </w:rPr>
        <w:t xml:space="preserve"> шешiмiмен (01.01.2019 бастап қолданысқа енгізіледі).</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9. Ақжар ауылдық округінің 2019-2021 жылдарға арналған бюджеті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27-қосымшаларға</w:t>
      </w:r>
      <w:r>
        <w:rPr>
          <w:rFonts w:ascii="Times New Roman"/>
          <w:b w:val="false"/>
          <w:i w:val="false"/>
          <w:color w:val="000000"/>
          <w:sz w:val="28"/>
        </w:rPr>
        <w:t xml:space="preserve"> сәйкес, оның ішінде 2019 жылға мынадай көлемде бекiтiлсiн:</w:t>
      </w:r>
    </w:p>
    <w:bookmarkEnd w:id="9"/>
    <w:p>
      <w:pPr>
        <w:spacing w:after="0"/>
        <w:ind w:left="0"/>
        <w:jc w:val="both"/>
      </w:pPr>
      <w:r>
        <w:rPr>
          <w:rFonts w:ascii="Times New Roman"/>
          <w:b w:val="false"/>
          <w:i w:val="false"/>
          <w:color w:val="000000"/>
          <w:sz w:val="28"/>
        </w:rPr>
        <w:t>
      1) кiрiстер – 223 209 мың теңге:</w:t>
      </w:r>
    </w:p>
    <w:p>
      <w:pPr>
        <w:spacing w:after="0"/>
        <w:ind w:left="0"/>
        <w:jc w:val="both"/>
      </w:pPr>
      <w:r>
        <w:rPr>
          <w:rFonts w:ascii="Times New Roman"/>
          <w:b w:val="false"/>
          <w:i w:val="false"/>
          <w:color w:val="000000"/>
          <w:sz w:val="28"/>
        </w:rPr>
        <w:t>
      салықтық түсiмдер – 15 276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207 933 мың теңге;</w:t>
      </w:r>
    </w:p>
    <w:p>
      <w:pPr>
        <w:spacing w:after="0"/>
        <w:ind w:left="0"/>
        <w:jc w:val="both"/>
      </w:pPr>
      <w:r>
        <w:rPr>
          <w:rFonts w:ascii="Times New Roman"/>
          <w:b w:val="false"/>
          <w:i w:val="false"/>
          <w:color w:val="000000"/>
          <w:sz w:val="28"/>
        </w:rPr>
        <w:t>
      2) шығындар – 223 918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-709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709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709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Түркістан облысы Сарыағаш аудандық мәслихатының 06.12.2019 </w:t>
      </w:r>
      <w:r>
        <w:rPr>
          <w:rFonts w:ascii="Times New Roman"/>
          <w:b w:val="false"/>
          <w:i w:val="false"/>
          <w:color w:val="000000"/>
          <w:sz w:val="28"/>
        </w:rPr>
        <w:t>№ 45-414-VI</w:t>
      </w:r>
      <w:r>
        <w:rPr>
          <w:rFonts w:ascii="Times New Roman"/>
          <w:b w:val="false"/>
          <w:i w:val="false"/>
          <w:color w:val="ff0000"/>
          <w:sz w:val="28"/>
        </w:rPr>
        <w:t xml:space="preserve"> шешiмiмен (01.01.2019 бастап қолданысқа енгізіледі).</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xml:space="preserve">
      10. Қабланбек ауылдық округінің 2019-2021 жылдарға арналған бюджеті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30-қосымшаларға</w:t>
      </w:r>
      <w:r>
        <w:rPr>
          <w:rFonts w:ascii="Times New Roman"/>
          <w:b w:val="false"/>
          <w:i w:val="false"/>
          <w:color w:val="000000"/>
          <w:sz w:val="28"/>
        </w:rPr>
        <w:t xml:space="preserve"> сәйкес, оның ішінде 2019 жылға мынадай көлемде бекiтiлсiн:</w:t>
      </w:r>
    </w:p>
    <w:bookmarkEnd w:id="10"/>
    <w:p>
      <w:pPr>
        <w:spacing w:after="0"/>
        <w:ind w:left="0"/>
        <w:jc w:val="both"/>
      </w:pPr>
      <w:r>
        <w:rPr>
          <w:rFonts w:ascii="Times New Roman"/>
          <w:b w:val="false"/>
          <w:i w:val="false"/>
          <w:color w:val="000000"/>
          <w:sz w:val="28"/>
        </w:rPr>
        <w:t>
      1) кiрiстер – 670 094 мың теңге:</w:t>
      </w:r>
    </w:p>
    <w:p>
      <w:pPr>
        <w:spacing w:after="0"/>
        <w:ind w:left="0"/>
        <w:jc w:val="both"/>
      </w:pPr>
      <w:r>
        <w:rPr>
          <w:rFonts w:ascii="Times New Roman"/>
          <w:b w:val="false"/>
          <w:i w:val="false"/>
          <w:color w:val="000000"/>
          <w:sz w:val="28"/>
        </w:rPr>
        <w:t>
      салықтық түсiмдер – 34 374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635 720 мың теңге;</w:t>
      </w:r>
    </w:p>
    <w:p>
      <w:pPr>
        <w:spacing w:after="0"/>
        <w:ind w:left="0"/>
        <w:jc w:val="both"/>
      </w:pPr>
      <w:r>
        <w:rPr>
          <w:rFonts w:ascii="Times New Roman"/>
          <w:b w:val="false"/>
          <w:i w:val="false"/>
          <w:color w:val="000000"/>
          <w:sz w:val="28"/>
        </w:rPr>
        <w:t>
      2) шығындар – 673 699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-3 605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3 605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3 605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Түркістан облысы Сарыағаш аудандық мәслихатының 06.12.2019 </w:t>
      </w:r>
      <w:r>
        <w:rPr>
          <w:rFonts w:ascii="Times New Roman"/>
          <w:b w:val="false"/>
          <w:i w:val="false"/>
          <w:color w:val="000000"/>
          <w:sz w:val="28"/>
        </w:rPr>
        <w:t>№ 45-414-VI</w:t>
      </w:r>
      <w:r>
        <w:rPr>
          <w:rFonts w:ascii="Times New Roman"/>
          <w:b w:val="false"/>
          <w:i w:val="false"/>
          <w:color w:val="ff0000"/>
          <w:sz w:val="28"/>
        </w:rPr>
        <w:t xml:space="preserve"> шешiмiмен (01.01.2019 бастап қолданысқа енгізіледі).</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xml:space="preserve">
      11. Тегісшіл ауылдық округінің 2019-2021 жылдарға арналған бюджеті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33-қосымшаларға</w:t>
      </w:r>
      <w:r>
        <w:rPr>
          <w:rFonts w:ascii="Times New Roman"/>
          <w:b w:val="false"/>
          <w:i w:val="false"/>
          <w:color w:val="000000"/>
          <w:sz w:val="28"/>
        </w:rPr>
        <w:t xml:space="preserve"> сәйкес, оның ішінде 2019 жылға мынадай көлемде бекiтiлсiн:</w:t>
      </w:r>
    </w:p>
    <w:bookmarkEnd w:id="11"/>
    <w:p>
      <w:pPr>
        <w:spacing w:after="0"/>
        <w:ind w:left="0"/>
        <w:jc w:val="both"/>
      </w:pPr>
      <w:r>
        <w:rPr>
          <w:rFonts w:ascii="Times New Roman"/>
          <w:b w:val="false"/>
          <w:i w:val="false"/>
          <w:color w:val="000000"/>
          <w:sz w:val="28"/>
        </w:rPr>
        <w:t>
      1) кiрiстер – 246 563 мың теңге:</w:t>
      </w:r>
    </w:p>
    <w:p>
      <w:pPr>
        <w:spacing w:after="0"/>
        <w:ind w:left="0"/>
        <w:jc w:val="both"/>
      </w:pPr>
      <w:r>
        <w:rPr>
          <w:rFonts w:ascii="Times New Roman"/>
          <w:b w:val="false"/>
          <w:i w:val="false"/>
          <w:color w:val="000000"/>
          <w:sz w:val="28"/>
        </w:rPr>
        <w:t>
      салықтық түсiмдер – 9 412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237 151 мың теңге;</w:t>
      </w:r>
    </w:p>
    <w:p>
      <w:pPr>
        <w:spacing w:after="0"/>
        <w:ind w:left="0"/>
        <w:jc w:val="both"/>
      </w:pPr>
      <w:r>
        <w:rPr>
          <w:rFonts w:ascii="Times New Roman"/>
          <w:b w:val="false"/>
          <w:i w:val="false"/>
          <w:color w:val="000000"/>
          <w:sz w:val="28"/>
        </w:rPr>
        <w:t>
      2) шығындар – 248 381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-1 818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1 818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1 818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Түркістан облысы Сарыағаш аудандық мәслихатының 06.12.2019 </w:t>
      </w:r>
      <w:r>
        <w:rPr>
          <w:rFonts w:ascii="Times New Roman"/>
          <w:b w:val="false"/>
          <w:i w:val="false"/>
          <w:color w:val="000000"/>
          <w:sz w:val="28"/>
        </w:rPr>
        <w:t>№ 45-414-VI</w:t>
      </w:r>
      <w:r>
        <w:rPr>
          <w:rFonts w:ascii="Times New Roman"/>
          <w:b w:val="false"/>
          <w:i w:val="false"/>
          <w:color w:val="ff0000"/>
          <w:sz w:val="28"/>
        </w:rPr>
        <w:t xml:space="preserve"> шешiмiмен (01.01.2019 бастап қолданысқа енгізіледі).</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xml:space="preserve">
      12. Жылға ауылдық округінің 2019-2021 жылдарға арналған бюджеті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36-қосымшаларға</w:t>
      </w:r>
      <w:r>
        <w:rPr>
          <w:rFonts w:ascii="Times New Roman"/>
          <w:b w:val="false"/>
          <w:i w:val="false"/>
          <w:color w:val="000000"/>
          <w:sz w:val="28"/>
        </w:rPr>
        <w:t xml:space="preserve"> сәйкес, оның ішінде 2019 жылға мынадай көлемде бекiтiлсiн:</w:t>
      </w:r>
    </w:p>
    <w:bookmarkEnd w:id="12"/>
    <w:p>
      <w:pPr>
        <w:spacing w:after="0"/>
        <w:ind w:left="0"/>
        <w:jc w:val="both"/>
      </w:pPr>
      <w:r>
        <w:rPr>
          <w:rFonts w:ascii="Times New Roman"/>
          <w:b w:val="false"/>
          <w:i w:val="false"/>
          <w:color w:val="000000"/>
          <w:sz w:val="28"/>
        </w:rPr>
        <w:t>
      1) кiрiстер – 238 757 мың теңге:</w:t>
      </w:r>
    </w:p>
    <w:p>
      <w:pPr>
        <w:spacing w:after="0"/>
        <w:ind w:left="0"/>
        <w:jc w:val="both"/>
      </w:pPr>
      <w:r>
        <w:rPr>
          <w:rFonts w:ascii="Times New Roman"/>
          <w:b w:val="false"/>
          <w:i w:val="false"/>
          <w:color w:val="000000"/>
          <w:sz w:val="28"/>
        </w:rPr>
        <w:t>
      салықтық түсiмдер – 9 707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229 050 мың теңге;</w:t>
      </w:r>
    </w:p>
    <w:p>
      <w:pPr>
        <w:spacing w:after="0"/>
        <w:ind w:left="0"/>
        <w:jc w:val="both"/>
      </w:pPr>
      <w:r>
        <w:rPr>
          <w:rFonts w:ascii="Times New Roman"/>
          <w:b w:val="false"/>
          <w:i w:val="false"/>
          <w:color w:val="000000"/>
          <w:sz w:val="28"/>
        </w:rPr>
        <w:t>
      2) шығындар – 241 147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-2 390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2 390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2 390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Түркістан облысы Сарыағаш аудандық мәслихатының 06.12.2019 </w:t>
      </w:r>
      <w:r>
        <w:rPr>
          <w:rFonts w:ascii="Times New Roman"/>
          <w:b w:val="false"/>
          <w:i w:val="false"/>
          <w:color w:val="000000"/>
          <w:sz w:val="28"/>
        </w:rPr>
        <w:t>№ 45-414-VI</w:t>
      </w:r>
      <w:r>
        <w:rPr>
          <w:rFonts w:ascii="Times New Roman"/>
          <w:b w:val="false"/>
          <w:i w:val="false"/>
          <w:color w:val="ff0000"/>
          <w:sz w:val="28"/>
        </w:rPr>
        <w:t xml:space="preserve"> шешiмiмен (01.01.2019 бастап қолданысқа енгізіледі).</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xml:space="preserve">
      13. Жарты төбе ауылдық округінің 2019-2021 жылдарға арналған бюджеті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39-қосымшаларға</w:t>
      </w:r>
      <w:r>
        <w:rPr>
          <w:rFonts w:ascii="Times New Roman"/>
          <w:b w:val="false"/>
          <w:i w:val="false"/>
          <w:color w:val="000000"/>
          <w:sz w:val="28"/>
        </w:rPr>
        <w:t xml:space="preserve"> сәйкес, оның ішінде 2019 жылға мынадай көлемде бекiтiлсiн:</w:t>
      </w:r>
    </w:p>
    <w:bookmarkEnd w:id="13"/>
    <w:p>
      <w:pPr>
        <w:spacing w:after="0"/>
        <w:ind w:left="0"/>
        <w:jc w:val="both"/>
      </w:pPr>
      <w:r>
        <w:rPr>
          <w:rFonts w:ascii="Times New Roman"/>
          <w:b w:val="false"/>
          <w:i w:val="false"/>
          <w:color w:val="000000"/>
          <w:sz w:val="28"/>
        </w:rPr>
        <w:t>
      1) кiрiстер – 558 903 мың теңге:</w:t>
      </w:r>
    </w:p>
    <w:p>
      <w:pPr>
        <w:spacing w:after="0"/>
        <w:ind w:left="0"/>
        <w:jc w:val="both"/>
      </w:pPr>
      <w:r>
        <w:rPr>
          <w:rFonts w:ascii="Times New Roman"/>
          <w:b w:val="false"/>
          <w:i w:val="false"/>
          <w:color w:val="000000"/>
          <w:sz w:val="28"/>
        </w:rPr>
        <w:t>
      салықтық түсiмдер – 28 134 мың теңге;</w:t>
      </w:r>
    </w:p>
    <w:p>
      <w:pPr>
        <w:spacing w:after="0"/>
        <w:ind w:left="0"/>
        <w:jc w:val="both"/>
      </w:pPr>
      <w:r>
        <w:rPr>
          <w:rFonts w:ascii="Times New Roman"/>
          <w:b w:val="false"/>
          <w:i w:val="false"/>
          <w:color w:val="000000"/>
          <w:sz w:val="28"/>
        </w:rPr>
        <w:t>
      салықтық емес түсiмдер – 284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530 485 мың теңге;</w:t>
      </w:r>
    </w:p>
    <w:p>
      <w:pPr>
        <w:spacing w:after="0"/>
        <w:ind w:left="0"/>
        <w:jc w:val="both"/>
      </w:pPr>
      <w:r>
        <w:rPr>
          <w:rFonts w:ascii="Times New Roman"/>
          <w:b w:val="false"/>
          <w:i w:val="false"/>
          <w:color w:val="000000"/>
          <w:sz w:val="28"/>
        </w:rPr>
        <w:t>
      2) шығындар – 564 285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-5 382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5 382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5 382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Түркістан облысы Сарыағаш аудандық мәслихатының 06.12.2019 </w:t>
      </w:r>
      <w:r>
        <w:rPr>
          <w:rFonts w:ascii="Times New Roman"/>
          <w:b w:val="false"/>
          <w:i w:val="false"/>
          <w:color w:val="000000"/>
          <w:sz w:val="28"/>
        </w:rPr>
        <w:t>№ 45-414-VI</w:t>
      </w:r>
      <w:r>
        <w:rPr>
          <w:rFonts w:ascii="Times New Roman"/>
          <w:b w:val="false"/>
          <w:i w:val="false"/>
          <w:color w:val="ff0000"/>
          <w:sz w:val="28"/>
        </w:rPr>
        <w:t xml:space="preserve"> шешiмiмен (01.01.2019 бастап қолданысқа енгізіледі).</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xml:space="preserve">
      14. 2015 жылғы 23 қарашадағы Қазақстан Республикасының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2019 жылға азаматтық қызметшілер болып табылатын және ауылдық (селолық) жерде аудандық бюджеттен қаржыландырылатын ұйымдарда жұмыс iстейтiн әлеуметтiк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айлықақылары мен тарифтiк мөлшерлемелер белгіленсін.</w:t>
      </w:r>
    </w:p>
    <w:bookmarkEnd w:id="14"/>
    <w:bookmarkStart w:name="z16" w:id="15"/>
    <w:p>
      <w:pPr>
        <w:spacing w:after="0"/>
        <w:ind w:left="0"/>
        <w:jc w:val="both"/>
      </w:pPr>
      <w:r>
        <w:rPr>
          <w:rFonts w:ascii="Times New Roman"/>
          <w:b w:val="false"/>
          <w:i w:val="false"/>
          <w:color w:val="000000"/>
          <w:sz w:val="28"/>
        </w:rPr>
        <w:t>
      15. "Сарыағаш аудандық мәслихат аппараты" мемлекеттік мекемесі Қазақстан Республикасының заңнамалық актілерінде белгіленген тәртіпте:</w:t>
      </w:r>
    </w:p>
    <w:bookmarkEnd w:id="15"/>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тіркелгеннен күнінен бастап күнтізбелік он күн ішінде оның көшірмесін Сарыағаш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Сарыағаш аудандық мәслихаттың интернет-ресурсына орналастыруын қамтамасыз етсін.</w:t>
      </w:r>
    </w:p>
    <w:bookmarkStart w:name="z17" w:id="16"/>
    <w:p>
      <w:pPr>
        <w:spacing w:after="0"/>
        <w:ind w:left="0"/>
        <w:jc w:val="both"/>
      </w:pPr>
      <w:r>
        <w:rPr>
          <w:rFonts w:ascii="Times New Roman"/>
          <w:b w:val="false"/>
          <w:i w:val="false"/>
          <w:color w:val="000000"/>
          <w:sz w:val="28"/>
        </w:rPr>
        <w:t>
      16. Осы шешім 2019 жылдың 1 қаңтарынан бастап қолданысқа енгізілсін.</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Е.Туребеков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Садықов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33-325-VI шешіміне 1 қосымша</w:t>
            </w:r>
          </w:p>
        </w:tc>
      </w:tr>
    </w:tbl>
    <w:p>
      <w:pPr>
        <w:spacing w:after="0"/>
        <w:ind w:left="0"/>
        <w:jc w:val="left"/>
      </w:pPr>
      <w:r>
        <w:rPr>
          <w:rFonts w:ascii="Times New Roman"/>
          <w:b/>
          <w:i w:val="false"/>
          <w:color w:val="000000"/>
        </w:rPr>
        <w:t xml:space="preserve"> Сарыағаш қаласының 2019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Түркістан облысы Сарыағаш аудандық мәслихатының 06.12.2019 </w:t>
      </w:r>
      <w:r>
        <w:rPr>
          <w:rFonts w:ascii="Times New Roman"/>
          <w:b w:val="false"/>
          <w:i w:val="false"/>
          <w:color w:val="ff0000"/>
          <w:sz w:val="28"/>
        </w:rPr>
        <w:t>№ 45-414-VI</w:t>
      </w:r>
      <w:r>
        <w:rPr>
          <w:rFonts w:ascii="Times New Roman"/>
          <w:b w:val="false"/>
          <w:i w:val="false"/>
          <w:color w:val="ff0000"/>
          <w:sz w:val="28"/>
        </w:rPr>
        <w:t xml:space="preserve"> шешiмiмен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
        <w:gridCol w:w="881"/>
        <w:gridCol w:w="1197"/>
        <w:gridCol w:w="1975"/>
        <w:gridCol w:w="4591"/>
        <w:gridCol w:w="277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2 126 105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227 817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120 627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120 627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106 042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25 968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76 556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1 892 038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1 892 038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1 892 038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2 129 118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79 891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79 891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79 891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70 173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1 681 831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1 668 411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1 668 411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1 668 411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367 396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367 396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367 396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66 401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283 995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33-325-VI</w:t>
            </w:r>
            <w:r>
              <w:br/>
            </w:r>
            <w:r>
              <w:rPr>
                <w:rFonts w:ascii="Times New Roman"/>
                <w:b w:val="false"/>
                <w:i w:val="false"/>
                <w:color w:val="000000"/>
                <w:sz w:val="20"/>
              </w:rPr>
              <w:t>шешіміне 2 қосымша</w:t>
            </w:r>
          </w:p>
        </w:tc>
      </w:tr>
    </w:tbl>
    <w:p>
      <w:pPr>
        <w:spacing w:after="0"/>
        <w:ind w:left="0"/>
        <w:jc w:val="left"/>
      </w:pPr>
      <w:r>
        <w:rPr>
          <w:rFonts w:ascii="Times New Roman"/>
          <w:b/>
          <w:i w:val="false"/>
          <w:color w:val="000000"/>
        </w:rPr>
        <w:t xml:space="preserve"> Сарыағаш қаласының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1116"/>
        <w:gridCol w:w="1516"/>
        <w:gridCol w:w="1516"/>
        <w:gridCol w:w="3520"/>
        <w:gridCol w:w="351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1 860 051</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225 979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90 348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90 348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135 096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120 399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1 634 072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1 634 072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1 634 072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1 860 051</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50 799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50 799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50 799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49 599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1 493 992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1 479 592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1 479 592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1 479 592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315 260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315 260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315 260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33-325-VI</w:t>
            </w:r>
            <w:r>
              <w:br/>
            </w:r>
            <w:r>
              <w:rPr>
                <w:rFonts w:ascii="Times New Roman"/>
                <w:b w:val="false"/>
                <w:i w:val="false"/>
                <w:color w:val="000000"/>
                <w:sz w:val="20"/>
              </w:rPr>
              <w:t>шешіміне 3 қосымша</w:t>
            </w:r>
          </w:p>
        </w:tc>
      </w:tr>
    </w:tbl>
    <w:p>
      <w:pPr>
        <w:spacing w:after="0"/>
        <w:ind w:left="0"/>
        <w:jc w:val="left"/>
      </w:pPr>
      <w:r>
        <w:rPr>
          <w:rFonts w:ascii="Times New Roman"/>
          <w:b/>
          <w:i w:val="false"/>
          <w:color w:val="000000"/>
        </w:rPr>
        <w:t xml:space="preserve"> Сарыағаш қаласының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1116"/>
        <w:gridCol w:w="1516"/>
        <w:gridCol w:w="1516"/>
        <w:gridCol w:w="3520"/>
        <w:gridCol w:w="351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1 876 064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241 992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96 867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96 867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144 553</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128 827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1 634 072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1 634 072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1 634 072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1 876 064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50 799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50 799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50 799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49 599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1 502 965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1 488 565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1 488 565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1 488 565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322 300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322 300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322 300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182 300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33-325-VI</w:t>
            </w:r>
            <w:r>
              <w:br/>
            </w:r>
            <w:r>
              <w:rPr>
                <w:rFonts w:ascii="Times New Roman"/>
                <w:b w:val="false"/>
                <w:i w:val="false"/>
                <w:color w:val="000000"/>
                <w:sz w:val="20"/>
              </w:rPr>
              <w:t>шешіміне 4 қосымша</w:t>
            </w:r>
          </w:p>
        </w:tc>
      </w:tr>
    </w:tbl>
    <w:p>
      <w:pPr>
        <w:spacing w:after="0"/>
        <w:ind w:left="0"/>
        <w:jc w:val="left"/>
      </w:pPr>
      <w:r>
        <w:rPr>
          <w:rFonts w:ascii="Times New Roman"/>
          <w:b/>
          <w:i w:val="false"/>
          <w:color w:val="000000"/>
        </w:rPr>
        <w:t xml:space="preserve"> Көктерек кентінің 2019 жылға арналған бюджеті</w:t>
      </w:r>
    </w:p>
    <w:p>
      <w:pPr>
        <w:spacing w:after="0"/>
        <w:ind w:left="0"/>
        <w:jc w:val="both"/>
      </w:pPr>
      <w:r>
        <w:rPr>
          <w:rFonts w:ascii="Times New Roman"/>
          <w:b w:val="false"/>
          <w:i w:val="false"/>
          <w:color w:val="ff0000"/>
          <w:sz w:val="28"/>
        </w:rPr>
        <w:t xml:space="preserve">
      Ескерту. 4-қосымша жаңа редакцияда – Түркістан облысы Сарыағаш аудандық мәслихатының 06.12.2019 </w:t>
      </w:r>
      <w:r>
        <w:rPr>
          <w:rFonts w:ascii="Times New Roman"/>
          <w:b w:val="false"/>
          <w:i w:val="false"/>
          <w:color w:val="ff0000"/>
          <w:sz w:val="28"/>
        </w:rPr>
        <w:t>№ 45-414-VI</w:t>
      </w:r>
      <w:r>
        <w:rPr>
          <w:rFonts w:ascii="Times New Roman"/>
          <w:b w:val="false"/>
          <w:i w:val="false"/>
          <w:color w:val="ff0000"/>
          <w:sz w:val="28"/>
        </w:rPr>
        <w:t xml:space="preserve"> шешiмiмен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173 147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25 057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33-325-VI</w:t>
            </w:r>
            <w:r>
              <w:br/>
            </w:r>
            <w:r>
              <w:rPr>
                <w:rFonts w:ascii="Times New Roman"/>
                <w:b w:val="false"/>
                <w:i w:val="false"/>
                <w:color w:val="000000"/>
                <w:sz w:val="20"/>
              </w:rPr>
              <w:t>шешіміне 5 қосымша</w:t>
            </w:r>
          </w:p>
        </w:tc>
      </w:tr>
    </w:tbl>
    <w:p>
      <w:pPr>
        <w:spacing w:after="0"/>
        <w:ind w:left="0"/>
        <w:jc w:val="left"/>
      </w:pPr>
      <w:r>
        <w:rPr>
          <w:rFonts w:ascii="Times New Roman"/>
          <w:b/>
          <w:i w:val="false"/>
          <w:color w:val="000000"/>
        </w:rPr>
        <w:t xml:space="preserve"> Көктерек кентінің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120 319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21 057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21 057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21 057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21 057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33-325-VI</w:t>
            </w:r>
            <w:r>
              <w:br/>
            </w:r>
            <w:r>
              <w:rPr>
                <w:rFonts w:ascii="Times New Roman"/>
                <w:b w:val="false"/>
                <w:i w:val="false"/>
                <w:color w:val="000000"/>
                <w:sz w:val="20"/>
              </w:rPr>
              <w:t>шешіміне 6 қосымша</w:t>
            </w:r>
          </w:p>
        </w:tc>
      </w:tr>
    </w:tbl>
    <w:p>
      <w:pPr>
        <w:spacing w:after="0"/>
        <w:ind w:left="0"/>
        <w:jc w:val="left"/>
      </w:pPr>
      <w:r>
        <w:rPr>
          <w:rFonts w:ascii="Times New Roman"/>
          <w:b/>
          <w:i w:val="false"/>
          <w:color w:val="000000"/>
        </w:rPr>
        <w:t xml:space="preserve"> Көктерек кентінің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120 319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21 057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21 057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21 057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21 057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33-325-VI</w:t>
            </w:r>
            <w:r>
              <w:br/>
            </w:r>
            <w:r>
              <w:rPr>
                <w:rFonts w:ascii="Times New Roman"/>
                <w:b w:val="false"/>
                <w:i w:val="false"/>
                <w:color w:val="000000"/>
                <w:sz w:val="20"/>
              </w:rPr>
              <w:t>шешіміне 7 қосымша</w:t>
            </w:r>
          </w:p>
        </w:tc>
      </w:tr>
    </w:tbl>
    <w:p>
      <w:pPr>
        <w:spacing w:after="0"/>
        <w:ind w:left="0"/>
        <w:jc w:val="left"/>
      </w:pPr>
      <w:r>
        <w:rPr>
          <w:rFonts w:ascii="Times New Roman"/>
          <w:b/>
          <w:i w:val="false"/>
          <w:color w:val="000000"/>
        </w:rPr>
        <w:t xml:space="preserve"> Жемісті ауылдық округінің 2019 жылға арналған бюджеті</w:t>
      </w:r>
    </w:p>
    <w:p>
      <w:pPr>
        <w:spacing w:after="0"/>
        <w:ind w:left="0"/>
        <w:jc w:val="both"/>
      </w:pPr>
      <w:r>
        <w:rPr>
          <w:rFonts w:ascii="Times New Roman"/>
          <w:b w:val="false"/>
          <w:i w:val="false"/>
          <w:color w:val="ff0000"/>
          <w:sz w:val="28"/>
        </w:rPr>
        <w:t xml:space="preserve">
      Ескерту. 7-қосымша жаңа редакцияда – Түркістан облысы Сарыағаш аудандық мәслихатының 06.12.2019 </w:t>
      </w:r>
      <w:r>
        <w:rPr>
          <w:rFonts w:ascii="Times New Roman"/>
          <w:b w:val="false"/>
          <w:i w:val="false"/>
          <w:color w:val="ff0000"/>
          <w:sz w:val="28"/>
        </w:rPr>
        <w:t>№ 45-414-VI</w:t>
      </w:r>
      <w:r>
        <w:rPr>
          <w:rFonts w:ascii="Times New Roman"/>
          <w:b w:val="false"/>
          <w:i w:val="false"/>
          <w:color w:val="ff0000"/>
          <w:sz w:val="28"/>
        </w:rPr>
        <w:t xml:space="preserve"> шешiмiмен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158 843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164 911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33-325-VI</w:t>
            </w:r>
            <w:r>
              <w:br/>
            </w:r>
            <w:r>
              <w:rPr>
                <w:rFonts w:ascii="Times New Roman"/>
                <w:b w:val="false"/>
                <w:i w:val="false"/>
                <w:color w:val="000000"/>
                <w:sz w:val="20"/>
              </w:rPr>
              <w:t>шешіміне 8 қосымша</w:t>
            </w:r>
          </w:p>
        </w:tc>
      </w:tr>
    </w:tbl>
    <w:p>
      <w:pPr>
        <w:spacing w:after="0"/>
        <w:ind w:left="0"/>
        <w:jc w:val="left"/>
      </w:pPr>
      <w:r>
        <w:rPr>
          <w:rFonts w:ascii="Times New Roman"/>
          <w:b/>
          <w:i w:val="false"/>
          <w:color w:val="000000"/>
        </w:rPr>
        <w:t xml:space="preserve"> Жемісті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117 055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33-325-VI</w:t>
            </w:r>
            <w:r>
              <w:br/>
            </w:r>
            <w:r>
              <w:rPr>
                <w:rFonts w:ascii="Times New Roman"/>
                <w:b w:val="false"/>
                <w:i w:val="false"/>
                <w:color w:val="000000"/>
                <w:sz w:val="20"/>
              </w:rPr>
              <w:t>шешіміне 9 қосымша</w:t>
            </w:r>
          </w:p>
        </w:tc>
      </w:tr>
    </w:tbl>
    <w:p>
      <w:pPr>
        <w:spacing w:after="0"/>
        <w:ind w:left="0"/>
        <w:jc w:val="left"/>
      </w:pPr>
      <w:r>
        <w:rPr>
          <w:rFonts w:ascii="Times New Roman"/>
          <w:b/>
          <w:i w:val="false"/>
          <w:color w:val="000000"/>
        </w:rPr>
        <w:t xml:space="preserve"> Жемісті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125 828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117 055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125 828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33-325-VI</w:t>
            </w:r>
            <w:r>
              <w:br/>
            </w:r>
            <w:r>
              <w:rPr>
                <w:rFonts w:ascii="Times New Roman"/>
                <w:b w:val="false"/>
                <w:i w:val="false"/>
                <w:color w:val="000000"/>
                <w:sz w:val="20"/>
              </w:rPr>
              <w:t>шешіміне 10 қосымша</w:t>
            </w:r>
          </w:p>
        </w:tc>
      </w:tr>
    </w:tbl>
    <w:p>
      <w:pPr>
        <w:spacing w:after="0"/>
        <w:ind w:left="0"/>
        <w:jc w:val="left"/>
      </w:pPr>
      <w:r>
        <w:rPr>
          <w:rFonts w:ascii="Times New Roman"/>
          <w:b/>
          <w:i w:val="false"/>
          <w:color w:val="000000"/>
        </w:rPr>
        <w:t xml:space="preserve"> Қызылжар ауылдық округінің 2019 жылға арналған бюджеті</w:t>
      </w:r>
    </w:p>
    <w:p>
      <w:pPr>
        <w:spacing w:after="0"/>
        <w:ind w:left="0"/>
        <w:jc w:val="both"/>
      </w:pPr>
      <w:r>
        <w:rPr>
          <w:rFonts w:ascii="Times New Roman"/>
          <w:b w:val="false"/>
          <w:i w:val="false"/>
          <w:color w:val="ff0000"/>
          <w:sz w:val="28"/>
        </w:rPr>
        <w:t xml:space="preserve">
      Ескерту. 10-қосымша жаңа редакцияда – Түркістан облысы Сарыағаш аудандық мәслихатының 06.12.2019 </w:t>
      </w:r>
      <w:r>
        <w:rPr>
          <w:rFonts w:ascii="Times New Roman"/>
          <w:b w:val="false"/>
          <w:i w:val="false"/>
          <w:color w:val="ff0000"/>
          <w:sz w:val="28"/>
        </w:rPr>
        <w:t>№ 45-414-VI</w:t>
      </w:r>
      <w:r>
        <w:rPr>
          <w:rFonts w:ascii="Times New Roman"/>
          <w:b w:val="false"/>
          <w:i w:val="false"/>
          <w:color w:val="ff0000"/>
          <w:sz w:val="28"/>
        </w:rPr>
        <w:t xml:space="preserve"> шешiмiмен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291 122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282 576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282 576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282 576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293 124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251 714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251 714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251 714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251 714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33-325-VI</w:t>
            </w:r>
            <w:r>
              <w:br/>
            </w:r>
            <w:r>
              <w:rPr>
                <w:rFonts w:ascii="Times New Roman"/>
                <w:b w:val="false"/>
                <w:i w:val="false"/>
                <w:color w:val="000000"/>
                <w:sz w:val="20"/>
              </w:rPr>
              <w:t>шешіміне 11 қосымша</w:t>
            </w:r>
          </w:p>
        </w:tc>
      </w:tr>
    </w:tbl>
    <w:p>
      <w:pPr>
        <w:spacing w:after="0"/>
        <w:ind w:left="0"/>
        <w:jc w:val="left"/>
      </w:pPr>
      <w:r>
        <w:rPr>
          <w:rFonts w:ascii="Times New Roman"/>
          <w:b/>
          <w:i w:val="false"/>
          <w:color w:val="000000"/>
        </w:rPr>
        <w:t xml:space="preserve"> Қызылжар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258 642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251 751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251 751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251 751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258 642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232 331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232 331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232 331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232 331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33-325-VI</w:t>
            </w:r>
            <w:r>
              <w:br/>
            </w:r>
            <w:r>
              <w:rPr>
                <w:rFonts w:ascii="Times New Roman"/>
                <w:b w:val="false"/>
                <w:i w:val="false"/>
                <w:color w:val="000000"/>
                <w:sz w:val="20"/>
              </w:rPr>
              <w:t>шешіміне 12 қосымша</w:t>
            </w:r>
          </w:p>
        </w:tc>
      </w:tr>
    </w:tbl>
    <w:p>
      <w:pPr>
        <w:spacing w:after="0"/>
        <w:ind w:left="0"/>
        <w:jc w:val="left"/>
      </w:pPr>
      <w:r>
        <w:rPr>
          <w:rFonts w:ascii="Times New Roman"/>
          <w:b/>
          <w:i w:val="false"/>
          <w:color w:val="000000"/>
        </w:rPr>
        <w:t xml:space="preserve"> Қызылжар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259 125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251 751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251 751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251 751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259 125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232 814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232 814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232 814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232 814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33-325-VI</w:t>
            </w:r>
            <w:r>
              <w:br/>
            </w:r>
            <w:r>
              <w:rPr>
                <w:rFonts w:ascii="Times New Roman"/>
                <w:b w:val="false"/>
                <w:i w:val="false"/>
                <w:color w:val="000000"/>
                <w:sz w:val="20"/>
              </w:rPr>
              <w:t>шешіміне 13 қосымша</w:t>
            </w:r>
          </w:p>
        </w:tc>
      </w:tr>
    </w:tbl>
    <w:p>
      <w:pPr>
        <w:spacing w:after="0"/>
        <w:ind w:left="0"/>
        <w:jc w:val="left"/>
      </w:pPr>
      <w:r>
        <w:rPr>
          <w:rFonts w:ascii="Times New Roman"/>
          <w:b/>
          <w:i w:val="false"/>
          <w:color w:val="000000"/>
        </w:rPr>
        <w:t xml:space="preserve"> Дарбаза ауылдық округінің 2019 жылға арналған бюджеті</w:t>
      </w:r>
    </w:p>
    <w:p>
      <w:pPr>
        <w:spacing w:after="0"/>
        <w:ind w:left="0"/>
        <w:jc w:val="both"/>
      </w:pPr>
      <w:r>
        <w:rPr>
          <w:rFonts w:ascii="Times New Roman"/>
          <w:b w:val="false"/>
          <w:i w:val="false"/>
          <w:color w:val="ff0000"/>
          <w:sz w:val="28"/>
        </w:rPr>
        <w:t xml:space="preserve">
      Ескерту. 13-қосымша жаңа редакцияда – Түркістан облысы Сарыағаш аудандық мәслихатының 06.12.2019 </w:t>
      </w:r>
      <w:r>
        <w:rPr>
          <w:rFonts w:ascii="Times New Roman"/>
          <w:b w:val="false"/>
          <w:i w:val="false"/>
          <w:color w:val="ff0000"/>
          <w:sz w:val="28"/>
        </w:rPr>
        <w:t>№ 45-414-VI</w:t>
      </w:r>
      <w:r>
        <w:rPr>
          <w:rFonts w:ascii="Times New Roman"/>
          <w:b w:val="false"/>
          <w:i w:val="false"/>
          <w:color w:val="ff0000"/>
          <w:sz w:val="28"/>
        </w:rPr>
        <w:t xml:space="preserve"> шешiмiмен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832"/>
        <w:gridCol w:w="1130"/>
        <w:gridCol w:w="1130"/>
        <w:gridCol w:w="6202"/>
        <w:gridCol w:w="217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152 775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153 881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32 192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109 229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106 673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106 673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106 673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33-325-VI</w:t>
            </w:r>
            <w:r>
              <w:br/>
            </w:r>
            <w:r>
              <w:rPr>
                <w:rFonts w:ascii="Times New Roman"/>
                <w:b w:val="false"/>
                <w:i w:val="false"/>
                <w:color w:val="000000"/>
                <w:sz w:val="20"/>
              </w:rPr>
              <w:t>шешіміне 14 қосымша</w:t>
            </w:r>
          </w:p>
        </w:tc>
      </w:tr>
    </w:tbl>
    <w:p>
      <w:pPr>
        <w:spacing w:after="0"/>
        <w:ind w:left="0"/>
        <w:jc w:val="left"/>
      </w:pPr>
      <w:r>
        <w:rPr>
          <w:rFonts w:ascii="Times New Roman"/>
          <w:b/>
          <w:i w:val="false"/>
          <w:color w:val="000000"/>
        </w:rPr>
        <w:t xml:space="preserve"> Дарбаза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75 022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20 849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20 849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20 849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53 232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53 232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53 232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33-325-VI</w:t>
            </w:r>
            <w:r>
              <w:br/>
            </w:r>
            <w:r>
              <w:rPr>
                <w:rFonts w:ascii="Times New Roman"/>
                <w:b w:val="false"/>
                <w:i w:val="false"/>
                <w:color w:val="000000"/>
                <w:sz w:val="20"/>
              </w:rPr>
              <w:t>шешіміне 15 қосымша</w:t>
            </w:r>
          </w:p>
        </w:tc>
      </w:tr>
    </w:tbl>
    <w:p>
      <w:pPr>
        <w:spacing w:after="0"/>
        <w:ind w:left="0"/>
        <w:jc w:val="left"/>
      </w:pPr>
      <w:r>
        <w:rPr>
          <w:rFonts w:ascii="Times New Roman"/>
          <w:b/>
          <w:i w:val="false"/>
          <w:color w:val="000000"/>
        </w:rPr>
        <w:t xml:space="preserve"> Дарбаза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75 022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20 849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20 849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20 849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57 689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33-325-VI</w:t>
            </w:r>
            <w:r>
              <w:br/>
            </w:r>
            <w:r>
              <w:rPr>
                <w:rFonts w:ascii="Times New Roman"/>
                <w:b w:val="false"/>
                <w:i w:val="false"/>
                <w:color w:val="000000"/>
                <w:sz w:val="20"/>
              </w:rPr>
              <w:t>шешіміне 16 қосымша</w:t>
            </w:r>
          </w:p>
        </w:tc>
      </w:tr>
    </w:tbl>
    <w:p>
      <w:pPr>
        <w:spacing w:after="0"/>
        <w:ind w:left="0"/>
        <w:jc w:val="left"/>
      </w:pPr>
      <w:r>
        <w:rPr>
          <w:rFonts w:ascii="Times New Roman"/>
          <w:b/>
          <w:i w:val="false"/>
          <w:color w:val="000000"/>
        </w:rPr>
        <w:t xml:space="preserve"> Жібек жолы ауылдық округінің 2019 жылға арналған бюджеті</w:t>
      </w:r>
    </w:p>
    <w:p>
      <w:pPr>
        <w:spacing w:after="0"/>
        <w:ind w:left="0"/>
        <w:jc w:val="both"/>
      </w:pPr>
      <w:r>
        <w:rPr>
          <w:rFonts w:ascii="Times New Roman"/>
          <w:b w:val="false"/>
          <w:i w:val="false"/>
          <w:color w:val="ff0000"/>
          <w:sz w:val="28"/>
        </w:rPr>
        <w:t xml:space="preserve">
      Ескерту. 16-қосымша жаңа редакцияда – Түркістан облысы Сарыағаш аудандық мәслихатының 06.12.2019 </w:t>
      </w:r>
      <w:r>
        <w:rPr>
          <w:rFonts w:ascii="Times New Roman"/>
          <w:b w:val="false"/>
          <w:i w:val="false"/>
          <w:color w:val="ff0000"/>
          <w:sz w:val="28"/>
        </w:rPr>
        <w:t>№ 45-414-VI</w:t>
      </w:r>
      <w:r>
        <w:rPr>
          <w:rFonts w:ascii="Times New Roman"/>
          <w:b w:val="false"/>
          <w:i w:val="false"/>
          <w:color w:val="ff0000"/>
          <w:sz w:val="28"/>
        </w:rPr>
        <w:t xml:space="preserve"> шешiмiмен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832"/>
        <w:gridCol w:w="1130"/>
        <w:gridCol w:w="1130"/>
        <w:gridCol w:w="6202"/>
        <w:gridCol w:w="217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575 883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33 301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541 276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541 276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541 276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587 595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496 520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494 735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494 735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494 735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38 592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38 592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38 592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23 838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33-325-VI</w:t>
            </w:r>
            <w:r>
              <w:br/>
            </w:r>
            <w:r>
              <w:rPr>
                <w:rFonts w:ascii="Times New Roman"/>
                <w:b w:val="false"/>
                <w:i w:val="false"/>
                <w:color w:val="000000"/>
                <w:sz w:val="20"/>
              </w:rPr>
              <w:t>шешіміне 17 қосымша</w:t>
            </w:r>
          </w:p>
        </w:tc>
      </w:tr>
    </w:tbl>
    <w:p>
      <w:pPr>
        <w:spacing w:after="0"/>
        <w:ind w:left="0"/>
        <w:jc w:val="left"/>
      </w:pPr>
      <w:r>
        <w:rPr>
          <w:rFonts w:ascii="Times New Roman"/>
          <w:b/>
          <w:i w:val="false"/>
          <w:color w:val="000000"/>
        </w:rPr>
        <w:t xml:space="preserve"> Жібек жолы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375 575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346 052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346 052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346 052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375 575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329 307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327 307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327 307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327 307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33-325-VI</w:t>
            </w:r>
            <w:r>
              <w:br/>
            </w:r>
            <w:r>
              <w:rPr>
                <w:rFonts w:ascii="Times New Roman"/>
                <w:b w:val="false"/>
                <w:i w:val="false"/>
                <w:color w:val="000000"/>
                <w:sz w:val="20"/>
              </w:rPr>
              <w:t>шешіміне 18 қосымша</w:t>
            </w:r>
          </w:p>
        </w:tc>
      </w:tr>
    </w:tbl>
    <w:p>
      <w:pPr>
        <w:spacing w:after="0"/>
        <w:ind w:left="0"/>
        <w:jc w:val="left"/>
      </w:pPr>
      <w:r>
        <w:rPr>
          <w:rFonts w:ascii="Times New Roman"/>
          <w:b/>
          <w:i w:val="false"/>
          <w:color w:val="000000"/>
        </w:rPr>
        <w:t xml:space="preserve"> Жібек жолы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377 642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13 339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13 339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346 052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346 052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346 052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377 642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331 374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329 374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329 374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329 374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33-325-VI</w:t>
            </w:r>
            <w:r>
              <w:br/>
            </w:r>
            <w:r>
              <w:rPr>
                <w:rFonts w:ascii="Times New Roman"/>
                <w:b w:val="false"/>
                <w:i w:val="false"/>
                <w:color w:val="000000"/>
                <w:sz w:val="20"/>
              </w:rPr>
              <w:t>шешіміне 19 қосымша</w:t>
            </w:r>
          </w:p>
        </w:tc>
      </w:tr>
    </w:tbl>
    <w:p>
      <w:pPr>
        <w:spacing w:after="0"/>
        <w:ind w:left="0"/>
        <w:jc w:val="left"/>
      </w:pPr>
      <w:r>
        <w:rPr>
          <w:rFonts w:ascii="Times New Roman"/>
          <w:b/>
          <w:i w:val="false"/>
          <w:color w:val="000000"/>
        </w:rPr>
        <w:t xml:space="preserve"> Құркелес ауылдық округінің 2019 жылға арналған бюджеті</w:t>
      </w:r>
    </w:p>
    <w:p>
      <w:pPr>
        <w:spacing w:after="0"/>
        <w:ind w:left="0"/>
        <w:jc w:val="both"/>
      </w:pPr>
      <w:r>
        <w:rPr>
          <w:rFonts w:ascii="Times New Roman"/>
          <w:b w:val="false"/>
          <w:i w:val="false"/>
          <w:color w:val="ff0000"/>
          <w:sz w:val="28"/>
        </w:rPr>
        <w:t xml:space="preserve">
      Ескерту. 19-қосымша жаңа редакцияда – Түркістан облысы Сарыағаш аудандық мәслихатының 06.12.2019 </w:t>
      </w:r>
      <w:r>
        <w:rPr>
          <w:rFonts w:ascii="Times New Roman"/>
          <w:b w:val="false"/>
          <w:i w:val="false"/>
          <w:color w:val="ff0000"/>
          <w:sz w:val="28"/>
        </w:rPr>
        <w:t>№ 45-414-VI</w:t>
      </w:r>
      <w:r>
        <w:rPr>
          <w:rFonts w:ascii="Times New Roman"/>
          <w:b w:val="false"/>
          <w:i w:val="false"/>
          <w:color w:val="ff0000"/>
          <w:sz w:val="28"/>
        </w:rPr>
        <w:t xml:space="preserve"> шешiмiмен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803"/>
        <w:gridCol w:w="1091"/>
        <w:gridCol w:w="1091"/>
        <w:gridCol w:w="5983"/>
        <w:gridCol w:w="252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1 100 468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53 676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22 867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22 867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30 756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26 475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1 046 603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1 046 603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1 046 603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1 109 660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52 949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52 949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52 949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44 713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986 296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976 546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976 546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976 546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62 915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62 915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62 915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19 556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36 359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33-325-VI</w:t>
            </w:r>
            <w:r>
              <w:br/>
            </w:r>
            <w:r>
              <w:rPr>
                <w:rFonts w:ascii="Times New Roman"/>
                <w:b w:val="false"/>
                <w:i w:val="false"/>
                <w:color w:val="000000"/>
                <w:sz w:val="20"/>
              </w:rPr>
              <w:t>шешіміне 20 қосымша</w:t>
            </w:r>
          </w:p>
        </w:tc>
      </w:tr>
    </w:tbl>
    <w:p>
      <w:pPr>
        <w:spacing w:after="0"/>
        <w:ind w:left="0"/>
        <w:jc w:val="left"/>
      </w:pPr>
      <w:r>
        <w:rPr>
          <w:rFonts w:ascii="Times New Roman"/>
          <w:b/>
          <w:i w:val="false"/>
          <w:color w:val="000000"/>
        </w:rPr>
        <w:t xml:space="preserve"> Құркелес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885 984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43 984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885 984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816 839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810 089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810 089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810 089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17 867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33-325-VI</w:t>
            </w:r>
            <w:r>
              <w:br/>
            </w:r>
            <w:r>
              <w:rPr>
                <w:rFonts w:ascii="Times New Roman"/>
                <w:b w:val="false"/>
                <w:i w:val="false"/>
                <w:color w:val="000000"/>
                <w:sz w:val="20"/>
              </w:rPr>
              <w:t>шешіміне 21 қосымша</w:t>
            </w:r>
          </w:p>
        </w:tc>
      </w:tr>
    </w:tbl>
    <w:p>
      <w:pPr>
        <w:spacing w:after="0"/>
        <w:ind w:left="0"/>
        <w:jc w:val="left"/>
      </w:pPr>
      <w:r>
        <w:rPr>
          <w:rFonts w:ascii="Times New Roman"/>
          <w:b/>
          <w:i w:val="false"/>
          <w:color w:val="000000"/>
        </w:rPr>
        <w:t xml:space="preserve"> Құркелес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889 062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20 837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20 837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889 062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819 917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813 167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813 167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813 167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17 867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33-325-VI</w:t>
            </w:r>
            <w:r>
              <w:br/>
            </w:r>
            <w:r>
              <w:rPr>
                <w:rFonts w:ascii="Times New Roman"/>
                <w:b w:val="false"/>
                <w:i w:val="false"/>
                <w:color w:val="000000"/>
                <w:sz w:val="20"/>
              </w:rPr>
              <w:t>шешіміне 22 қосымша</w:t>
            </w:r>
          </w:p>
        </w:tc>
      </w:tr>
    </w:tbl>
    <w:p>
      <w:pPr>
        <w:spacing w:after="0"/>
        <w:ind w:left="0"/>
        <w:jc w:val="left"/>
      </w:pPr>
      <w:r>
        <w:rPr>
          <w:rFonts w:ascii="Times New Roman"/>
          <w:b/>
          <w:i w:val="false"/>
          <w:color w:val="000000"/>
        </w:rPr>
        <w:t xml:space="preserve"> Дербісек ауылдық округінің 2019 жылға арналған бюджеті</w:t>
      </w:r>
    </w:p>
    <w:p>
      <w:pPr>
        <w:spacing w:after="0"/>
        <w:ind w:left="0"/>
        <w:jc w:val="both"/>
      </w:pPr>
      <w:r>
        <w:rPr>
          <w:rFonts w:ascii="Times New Roman"/>
          <w:b w:val="false"/>
          <w:i w:val="false"/>
          <w:color w:val="ff0000"/>
          <w:sz w:val="28"/>
        </w:rPr>
        <w:t xml:space="preserve">
      Ескерту. 22-қосымша жаңа редакцияда – Түркістан облысы Сарыағаш аудандық мәслихатының 06.12.2019 </w:t>
      </w:r>
      <w:r>
        <w:rPr>
          <w:rFonts w:ascii="Times New Roman"/>
          <w:b w:val="false"/>
          <w:i w:val="false"/>
          <w:color w:val="ff0000"/>
          <w:sz w:val="28"/>
        </w:rPr>
        <w:t>№ 45-414-VI</w:t>
      </w:r>
      <w:r>
        <w:rPr>
          <w:rFonts w:ascii="Times New Roman"/>
          <w:b w:val="false"/>
          <w:i w:val="false"/>
          <w:color w:val="ff0000"/>
          <w:sz w:val="28"/>
        </w:rPr>
        <w:t xml:space="preserve"> шешiмiмен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832"/>
        <w:gridCol w:w="1130"/>
        <w:gridCol w:w="1130"/>
        <w:gridCol w:w="6202"/>
        <w:gridCol w:w="217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439 879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22 791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416 804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416 804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416 804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441 805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34 579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363 785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363 785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363 785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363 785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42 407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42 407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42 407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32 915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33-325-VI</w:t>
            </w:r>
            <w:r>
              <w:br/>
            </w:r>
            <w:r>
              <w:rPr>
                <w:rFonts w:ascii="Times New Roman"/>
                <w:b w:val="false"/>
                <w:i w:val="false"/>
                <w:color w:val="000000"/>
                <w:sz w:val="20"/>
              </w:rPr>
              <w:t>шешіміне 23 қосымша</w:t>
            </w:r>
          </w:p>
        </w:tc>
      </w:tr>
    </w:tbl>
    <w:p>
      <w:pPr>
        <w:spacing w:after="0"/>
        <w:ind w:left="0"/>
        <w:jc w:val="left"/>
      </w:pPr>
      <w:r>
        <w:rPr>
          <w:rFonts w:ascii="Times New Roman"/>
          <w:b/>
          <w:i w:val="false"/>
          <w:color w:val="000000"/>
        </w:rPr>
        <w:t xml:space="preserve"> Дербісек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430 761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405 020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405 020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405 020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430 761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24 057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24 057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24 057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373 109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373 109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373 109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373 109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33-325-VI</w:t>
            </w:r>
            <w:r>
              <w:br/>
            </w:r>
            <w:r>
              <w:rPr>
                <w:rFonts w:ascii="Times New Roman"/>
                <w:b w:val="false"/>
                <w:i w:val="false"/>
                <w:color w:val="000000"/>
                <w:sz w:val="20"/>
              </w:rPr>
              <w:t>шешіміне 24 қосымша</w:t>
            </w:r>
          </w:p>
        </w:tc>
      </w:tr>
    </w:tbl>
    <w:p>
      <w:pPr>
        <w:spacing w:after="0"/>
        <w:ind w:left="0"/>
        <w:jc w:val="left"/>
      </w:pPr>
      <w:r>
        <w:rPr>
          <w:rFonts w:ascii="Times New Roman"/>
          <w:b/>
          <w:i w:val="false"/>
          <w:color w:val="000000"/>
        </w:rPr>
        <w:t xml:space="preserve"> Дербісек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432 563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23 421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405 020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405 020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405 020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432 563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24 057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24 057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24 057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374 911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374 911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374 911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374 911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33-325-VI</w:t>
            </w:r>
            <w:r>
              <w:br/>
            </w:r>
            <w:r>
              <w:rPr>
                <w:rFonts w:ascii="Times New Roman"/>
                <w:b w:val="false"/>
                <w:i w:val="false"/>
                <w:color w:val="000000"/>
                <w:sz w:val="20"/>
              </w:rPr>
              <w:t>шешіміне 25 қосымша</w:t>
            </w:r>
          </w:p>
        </w:tc>
      </w:tr>
    </w:tbl>
    <w:p>
      <w:pPr>
        <w:spacing w:after="0"/>
        <w:ind w:left="0"/>
        <w:jc w:val="left"/>
      </w:pPr>
      <w:r>
        <w:rPr>
          <w:rFonts w:ascii="Times New Roman"/>
          <w:b/>
          <w:i w:val="false"/>
          <w:color w:val="000000"/>
        </w:rPr>
        <w:t xml:space="preserve"> Ақжар ауылдық округінің 2019 жылға арналған бюджеті</w:t>
      </w:r>
    </w:p>
    <w:p>
      <w:pPr>
        <w:spacing w:after="0"/>
        <w:ind w:left="0"/>
        <w:jc w:val="both"/>
      </w:pPr>
      <w:r>
        <w:rPr>
          <w:rFonts w:ascii="Times New Roman"/>
          <w:b w:val="false"/>
          <w:i w:val="false"/>
          <w:color w:val="ff0000"/>
          <w:sz w:val="28"/>
        </w:rPr>
        <w:t xml:space="preserve">
      Ескерту. 25-қосымша жаңа редакцияда – Түркістан облысы Сарыағаш аудандық мәслихатының 06.12.2019 </w:t>
      </w:r>
      <w:r>
        <w:rPr>
          <w:rFonts w:ascii="Times New Roman"/>
          <w:b w:val="false"/>
          <w:i w:val="false"/>
          <w:color w:val="ff0000"/>
          <w:sz w:val="28"/>
        </w:rPr>
        <w:t>№ 45-414-VI</w:t>
      </w:r>
      <w:r>
        <w:rPr>
          <w:rFonts w:ascii="Times New Roman"/>
          <w:b w:val="false"/>
          <w:i w:val="false"/>
          <w:color w:val="ff0000"/>
          <w:sz w:val="28"/>
        </w:rPr>
        <w:t xml:space="preserve"> шешiмiмен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223 209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207 933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207 933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207 933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223 918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182 924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182 924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182 924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182 924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33-325-VI</w:t>
            </w:r>
            <w:r>
              <w:br/>
            </w:r>
            <w:r>
              <w:rPr>
                <w:rFonts w:ascii="Times New Roman"/>
                <w:b w:val="false"/>
                <w:i w:val="false"/>
                <w:color w:val="000000"/>
                <w:sz w:val="20"/>
              </w:rPr>
              <w:t>шешіміне 26 қосымша</w:t>
            </w:r>
          </w:p>
        </w:tc>
      </w:tr>
    </w:tbl>
    <w:p>
      <w:pPr>
        <w:spacing w:after="0"/>
        <w:ind w:left="0"/>
        <w:jc w:val="left"/>
      </w:pPr>
      <w:r>
        <w:rPr>
          <w:rFonts w:ascii="Times New Roman"/>
          <w:b/>
          <w:i w:val="false"/>
          <w:color w:val="000000"/>
        </w:rPr>
        <w:t xml:space="preserve"> Ақжар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153 983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153 983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153 983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33-325-VI</w:t>
            </w:r>
            <w:r>
              <w:br/>
            </w:r>
            <w:r>
              <w:rPr>
                <w:rFonts w:ascii="Times New Roman"/>
                <w:b w:val="false"/>
                <w:i w:val="false"/>
                <w:color w:val="000000"/>
                <w:sz w:val="20"/>
              </w:rPr>
              <w:t>шешіміне 27 қосымша</w:t>
            </w:r>
          </w:p>
        </w:tc>
      </w:tr>
    </w:tbl>
    <w:p>
      <w:pPr>
        <w:spacing w:after="0"/>
        <w:ind w:left="0"/>
        <w:jc w:val="left"/>
      </w:pPr>
      <w:r>
        <w:rPr>
          <w:rFonts w:ascii="Times New Roman"/>
          <w:b/>
          <w:i w:val="false"/>
          <w:color w:val="000000"/>
        </w:rPr>
        <w:t xml:space="preserve"> Ақжар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171 814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153 983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153 983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153 983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171 814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33-325-VI</w:t>
            </w:r>
            <w:r>
              <w:br/>
            </w:r>
            <w:r>
              <w:rPr>
                <w:rFonts w:ascii="Times New Roman"/>
                <w:b w:val="false"/>
                <w:i w:val="false"/>
                <w:color w:val="000000"/>
                <w:sz w:val="20"/>
              </w:rPr>
              <w:t>шешіміне 28 қосымша</w:t>
            </w:r>
          </w:p>
        </w:tc>
      </w:tr>
    </w:tbl>
    <w:p>
      <w:pPr>
        <w:spacing w:after="0"/>
        <w:ind w:left="0"/>
        <w:jc w:val="left"/>
      </w:pPr>
      <w:r>
        <w:rPr>
          <w:rFonts w:ascii="Times New Roman"/>
          <w:b/>
          <w:i w:val="false"/>
          <w:color w:val="000000"/>
        </w:rPr>
        <w:t xml:space="preserve"> Қабланбек ауылдық округінің 2019 жылға арналған бюджеті</w:t>
      </w:r>
    </w:p>
    <w:p>
      <w:pPr>
        <w:spacing w:after="0"/>
        <w:ind w:left="0"/>
        <w:jc w:val="both"/>
      </w:pPr>
      <w:r>
        <w:rPr>
          <w:rFonts w:ascii="Times New Roman"/>
          <w:b w:val="false"/>
          <w:i w:val="false"/>
          <w:color w:val="ff0000"/>
          <w:sz w:val="28"/>
        </w:rPr>
        <w:t xml:space="preserve">
      Ескерту. 28-қосымша жаңа редакцияда – Түркістан облысы Сарыағаш аудандық мәслихатының 06.12.2019 </w:t>
      </w:r>
      <w:r>
        <w:rPr>
          <w:rFonts w:ascii="Times New Roman"/>
          <w:b w:val="false"/>
          <w:i w:val="false"/>
          <w:color w:val="ff0000"/>
          <w:sz w:val="28"/>
        </w:rPr>
        <w:t>№ 45-414-VI</w:t>
      </w:r>
      <w:r>
        <w:rPr>
          <w:rFonts w:ascii="Times New Roman"/>
          <w:b w:val="false"/>
          <w:i w:val="false"/>
          <w:color w:val="ff0000"/>
          <w:sz w:val="28"/>
        </w:rPr>
        <w:t xml:space="preserve"> шешiмiмен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670 094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19 473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635 720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635 720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635 720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673 699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598 083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598 083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598 083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598 083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33-325-VI</w:t>
            </w:r>
            <w:r>
              <w:br/>
            </w:r>
            <w:r>
              <w:rPr>
                <w:rFonts w:ascii="Times New Roman"/>
                <w:b w:val="false"/>
                <w:i w:val="false"/>
                <w:color w:val="000000"/>
                <w:sz w:val="20"/>
              </w:rPr>
              <w:t>шешіміне 29 қосымша</w:t>
            </w:r>
          </w:p>
        </w:tc>
      </w:tr>
    </w:tbl>
    <w:p>
      <w:pPr>
        <w:spacing w:after="0"/>
        <w:ind w:left="0"/>
        <w:jc w:val="left"/>
      </w:pPr>
      <w:r>
        <w:rPr>
          <w:rFonts w:ascii="Times New Roman"/>
          <w:b/>
          <w:i w:val="false"/>
          <w:color w:val="000000"/>
        </w:rPr>
        <w:t xml:space="preserve"> Қабланбек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522 707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486 132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486 132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486 132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522 707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472 882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472 882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472 882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472 882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33-325-VI</w:t>
            </w:r>
            <w:r>
              <w:br/>
            </w:r>
            <w:r>
              <w:rPr>
                <w:rFonts w:ascii="Times New Roman"/>
                <w:b w:val="false"/>
                <w:i w:val="false"/>
                <w:color w:val="000000"/>
                <w:sz w:val="20"/>
              </w:rPr>
              <w:t>шешіміне 30 қосымша</w:t>
            </w:r>
          </w:p>
        </w:tc>
      </w:tr>
    </w:tbl>
    <w:p>
      <w:pPr>
        <w:spacing w:after="0"/>
        <w:ind w:left="0"/>
        <w:jc w:val="left"/>
      </w:pPr>
      <w:r>
        <w:rPr>
          <w:rFonts w:ascii="Times New Roman"/>
          <w:b/>
          <w:i w:val="false"/>
          <w:color w:val="000000"/>
        </w:rPr>
        <w:t xml:space="preserve"> Қабланбек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525 268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39 136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486 132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486 132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486 132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525 268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475 443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475 443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475 443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475 443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33-325-VI</w:t>
            </w:r>
            <w:r>
              <w:br/>
            </w:r>
            <w:r>
              <w:rPr>
                <w:rFonts w:ascii="Times New Roman"/>
                <w:b w:val="false"/>
                <w:i w:val="false"/>
                <w:color w:val="000000"/>
                <w:sz w:val="20"/>
              </w:rPr>
              <w:t>шешіміне 31 қосымша</w:t>
            </w:r>
          </w:p>
        </w:tc>
      </w:tr>
    </w:tbl>
    <w:p>
      <w:pPr>
        <w:spacing w:after="0"/>
        <w:ind w:left="0"/>
        <w:jc w:val="left"/>
      </w:pPr>
      <w:r>
        <w:rPr>
          <w:rFonts w:ascii="Times New Roman"/>
          <w:b/>
          <w:i w:val="false"/>
          <w:color w:val="000000"/>
        </w:rPr>
        <w:t xml:space="preserve"> Тегісшіл ауылдық округінің 2019 жылға арналған бюджеті</w:t>
      </w:r>
    </w:p>
    <w:p>
      <w:pPr>
        <w:spacing w:after="0"/>
        <w:ind w:left="0"/>
        <w:jc w:val="both"/>
      </w:pPr>
      <w:r>
        <w:rPr>
          <w:rFonts w:ascii="Times New Roman"/>
          <w:b w:val="false"/>
          <w:i w:val="false"/>
          <w:color w:val="ff0000"/>
          <w:sz w:val="28"/>
        </w:rPr>
        <w:t xml:space="preserve">
      Ескерту. 31-қосымша жаңа редакцияда – Түркістан облысы Сарыағаш аудандық мәслихатының 06.12.2019 </w:t>
      </w:r>
      <w:r>
        <w:rPr>
          <w:rFonts w:ascii="Times New Roman"/>
          <w:b w:val="false"/>
          <w:i w:val="false"/>
          <w:color w:val="ff0000"/>
          <w:sz w:val="28"/>
        </w:rPr>
        <w:t>№ 45-414-VI</w:t>
      </w:r>
      <w:r>
        <w:rPr>
          <w:rFonts w:ascii="Times New Roman"/>
          <w:b w:val="false"/>
          <w:i w:val="false"/>
          <w:color w:val="ff0000"/>
          <w:sz w:val="28"/>
        </w:rPr>
        <w:t xml:space="preserve"> шешiмiмен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246 563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9 412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237 151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237 151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237 151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248 381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194 717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33-325-VI</w:t>
            </w:r>
            <w:r>
              <w:br/>
            </w:r>
            <w:r>
              <w:rPr>
                <w:rFonts w:ascii="Times New Roman"/>
                <w:b w:val="false"/>
                <w:i w:val="false"/>
                <w:color w:val="000000"/>
                <w:sz w:val="20"/>
              </w:rPr>
              <w:t>шешіміне 32 қосымша</w:t>
            </w:r>
          </w:p>
        </w:tc>
      </w:tr>
    </w:tbl>
    <w:p>
      <w:pPr>
        <w:spacing w:after="0"/>
        <w:ind w:left="0"/>
        <w:jc w:val="left"/>
      </w:pPr>
      <w:r>
        <w:rPr>
          <w:rFonts w:ascii="Times New Roman"/>
          <w:b/>
          <w:i w:val="false"/>
          <w:color w:val="000000"/>
        </w:rPr>
        <w:t xml:space="preserve"> Тегісшіл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194 703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186 932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186 932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186 932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194 703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160 624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156 066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156 066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156 066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33-325-VI</w:t>
            </w:r>
            <w:r>
              <w:br/>
            </w:r>
            <w:r>
              <w:rPr>
                <w:rFonts w:ascii="Times New Roman"/>
                <w:b w:val="false"/>
                <w:i w:val="false"/>
                <w:color w:val="000000"/>
                <w:sz w:val="20"/>
              </w:rPr>
              <w:t>шешіміне 33 қосымша</w:t>
            </w:r>
          </w:p>
        </w:tc>
      </w:tr>
    </w:tbl>
    <w:p>
      <w:pPr>
        <w:spacing w:after="0"/>
        <w:ind w:left="0"/>
        <w:jc w:val="left"/>
      </w:pPr>
      <w:r>
        <w:rPr>
          <w:rFonts w:ascii="Times New Roman"/>
          <w:b/>
          <w:i w:val="false"/>
          <w:color w:val="000000"/>
        </w:rPr>
        <w:t xml:space="preserve"> Тегісшіл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195 246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186 932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186 932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186 932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195 246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161 167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156 609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156 609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156 609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33-325-VI</w:t>
            </w:r>
            <w:r>
              <w:br/>
            </w:r>
            <w:r>
              <w:rPr>
                <w:rFonts w:ascii="Times New Roman"/>
                <w:b w:val="false"/>
                <w:i w:val="false"/>
                <w:color w:val="000000"/>
                <w:sz w:val="20"/>
              </w:rPr>
              <w:t>шешіміне 34 қосымша</w:t>
            </w:r>
          </w:p>
        </w:tc>
      </w:tr>
    </w:tbl>
    <w:p>
      <w:pPr>
        <w:spacing w:after="0"/>
        <w:ind w:left="0"/>
        <w:jc w:val="left"/>
      </w:pPr>
      <w:r>
        <w:rPr>
          <w:rFonts w:ascii="Times New Roman"/>
          <w:b/>
          <w:i w:val="false"/>
          <w:color w:val="000000"/>
        </w:rPr>
        <w:t xml:space="preserve"> Жылға ауылдық округінің 2019 жылға арналған бюджеті</w:t>
      </w:r>
    </w:p>
    <w:p>
      <w:pPr>
        <w:spacing w:after="0"/>
        <w:ind w:left="0"/>
        <w:jc w:val="both"/>
      </w:pPr>
      <w:r>
        <w:rPr>
          <w:rFonts w:ascii="Times New Roman"/>
          <w:b w:val="false"/>
          <w:i w:val="false"/>
          <w:color w:val="ff0000"/>
          <w:sz w:val="28"/>
        </w:rPr>
        <w:t xml:space="preserve">
      Ескерту. 34-қосымша жаңа редакцияда – Түркістан облысы Сарыағаш аудандық мәслихатының 06.12.2019 </w:t>
      </w:r>
      <w:r>
        <w:rPr>
          <w:rFonts w:ascii="Times New Roman"/>
          <w:b w:val="false"/>
          <w:i w:val="false"/>
          <w:color w:val="ff0000"/>
          <w:sz w:val="28"/>
        </w:rPr>
        <w:t>№ 45-414-VI</w:t>
      </w:r>
      <w:r>
        <w:rPr>
          <w:rFonts w:ascii="Times New Roman"/>
          <w:b w:val="false"/>
          <w:i w:val="false"/>
          <w:color w:val="ff0000"/>
          <w:sz w:val="28"/>
        </w:rPr>
        <w:t xml:space="preserve"> шешiмiмен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238 757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229 050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229 050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229 050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241 147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176 682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176 682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176 682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176 682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33-325-VI</w:t>
            </w:r>
            <w:r>
              <w:br/>
            </w:r>
            <w:r>
              <w:rPr>
                <w:rFonts w:ascii="Times New Roman"/>
                <w:b w:val="false"/>
                <w:i w:val="false"/>
                <w:color w:val="000000"/>
                <w:sz w:val="20"/>
              </w:rPr>
              <w:t>шешіміне 35 қосымша</w:t>
            </w:r>
          </w:p>
        </w:tc>
      </w:tr>
    </w:tbl>
    <w:p>
      <w:pPr>
        <w:spacing w:after="0"/>
        <w:ind w:left="0"/>
        <w:jc w:val="left"/>
      </w:pPr>
      <w:r>
        <w:rPr>
          <w:rFonts w:ascii="Times New Roman"/>
          <w:b/>
          <w:i w:val="false"/>
          <w:color w:val="000000"/>
        </w:rPr>
        <w:t xml:space="preserve"> Жылға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173 220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164 649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173 220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147 123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147 123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147 123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147 123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33-325-VI</w:t>
            </w:r>
            <w:r>
              <w:br/>
            </w:r>
            <w:r>
              <w:rPr>
                <w:rFonts w:ascii="Times New Roman"/>
                <w:b w:val="false"/>
                <w:i w:val="false"/>
                <w:color w:val="000000"/>
                <w:sz w:val="20"/>
              </w:rPr>
              <w:t>шешіміне 36 қосымша</w:t>
            </w:r>
          </w:p>
        </w:tc>
      </w:tr>
    </w:tbl>
    <w:p>
      <w:pPr>
        <w:spacing w:after="0"/>
        <w:ind w:left="0"/>
        <w:jc w:val="left"/>
      </w:pPr>
      <w:r>
        <w:rPr>
          <w:rFonts w:ascii="Times New Roman"/>
          <w:b/>
          <w:i w:val="false"/>
          <w:color w:val="000000"/>
        </w:rPr>
        <w:t xml:space="preserve"> Жылға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164 649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33-325-VI</w:t>
            </w:r>
            <w:r>
              <w:br/>
            </w:r>
            <w:r>
              <w:rPr>
                <w:rFonts w:ascii="Times New Roman"/>
                <w:b w:val="false"/>
                <w:i w:val="false"/>
                <w:color w:val="000000"/>
                <w:sz w:val="20"/>
              </w:rPr>
              <w:t>шешіміне 37 қосымша</w:t>
            </w:r>
          </w:p>
        </w:tc>
      </w:tr>
    </w:tbl>
    <w:p>
      <w:pPr>
        <w:spacing w:after="0"/>
        <w:ind w:left="0"/>
        <w:jc w:val="left"/>
      </w:pPr>
      <w:r>
        <w:rPr>
          <w:rFonts w:ascii="Times New Roman"/>
          <w:b/>
          <w:i w:val="false"/>
          <w:color w:val="000000"/>
        </w:rPr>
        <w:t xml:space="preserve"> Жартытөбе ауылдық округінің 2019 жылға арналған бюджеті</w:t>
      </w:r>
    </w:p>
    <w:p>
      <w:pPr>
        <w:spacing w:after="0"/>
        <w:ind w:left="0"/>
        <w:jc w:val="both"/>
      </w:pPr>
      <w:r>
        <w:rPr>
          <w:rFonts w:ascii="Times New Roman"/>
          <w:b w:val="false"/>
          <w:i w:val="false"/>
          <w:color w:val="ff0000"/>
          <w:sz w:val="28"/>
        </w:rPr>
        <w:t xml:space="preserve">
      Ескерту. 37-қосымша жаңа редакцияда – Түркістан облысы Сарыағаш аудандық мәслихатының 06.12.2019 </w:t>
      </w:r>
      <w:r>
        <w:rPr>
          <w:rFonts w:ascii="Times New Roman"/>
          <w:b w:val="false"/>
          <w:i w:val="false"/>
          <w:color w:val="ff0000"/>
          <w:sz w:val="28"/>
        </w:rPr>
        <w:t>№ 45-414-VI</w:t>
      </w:r>
      <w:r>
        <w:rPr>
          <w:rFonts w:ascii="Times New Roman"/>
          <w:b w:val="false"/>
          <w:i w:val="false"/>
          <w:color w:val="ff0000"/>
          <w:sz w:val="28"/>
        </w:rPr>
        <w:t xml:space="preserve"> шешiмiмен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832"/>
        <w:gridCol w:w="1130"/>
        <w:gridCol w:w="1130"/>
        <w:gridCol w:w="6202"/>
        <w:gridCol w:w="217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558 903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23 092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530 485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530 485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530 485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564 285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40 623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40 623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40 623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40 287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492 309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488 792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488 792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488 792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25 411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25 411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25 411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33-325-VI</w:t>
            </w:r>
            <w:r>
              <w:br/>
            </w:r>
            <w:r>
              <w:rPr>
                <w:rFonts w:ascii="Times New Roman"/>
                <w:b w:val="false"/>
                <w:i w:val="false"/>
                <w:color w:val="000000"/>
                <w:sz w:val="20"/>
              </w:rPr>
              <w:t>шешіміне 38 қосымша</w:t>
            </w:r>
          </w:p>
        </w:tc>
      </w:tr>
    </w:tbl>
    <w:p>
      <w:pPr>
        <w:spacing w:after="0"/>
        <w:ind w:left="0"/>
        <w:jc w:val="left"/>
      </w:pPr>
      <w:r>
        <w:rPr>
          <w:rFonts w:ascii="Times New Roman"/>
          <w:b/>
          <w:i w:val="false"/>
          <w:color w:val="000000"/>
        </w:rPr>
        <w:t xml:space="preserve"> Жартытобе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421 195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31 267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21 744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389 928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389 928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389 928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421 195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368 376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364 859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364 859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364 859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33-325-VI</w:t>
            </w:r>
            <w:r>
              <w:br/>
            </w:r>
            <w:r>
              <w:rPr>
                <w:rFonts w:ascii="Times New Roman"/>
                <w:b w:val="false"/>
                <w:i w:val="false"/>
                <w:color w:val="000000"/>
                <w:sz w:val="20"/>
              </w:rPr>
              <w:t>шешіміне 39 қосымша</w:t>
            </w:r>
          </w:p>
        </w:tc>
      </w:tr>
    </w:tbl>
    <w:p>
      <w:pPr>
        <w:spacing w:after="0"/>
        <w:ind w:left="0"/>
        <w:jc w:val="left"/>
      </w:pPr>
      <w:r>
        <w:rPr>
          <w:rFonts w:ascii="Times New Roman"/>
          <w:b/>
          <w:i w:val="false"/>
          <w:color w:val="000000"/>
        </w:rPr>
        <w:t xml:space="preserve"> Жартытобе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423 383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389 928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389 928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389 928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423 383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370 564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367 047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367 047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367 047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