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8ec0d" w14:textId="eb8ec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ауданы әкімдігінің 2017 жылғы 27 қарашадағы № 312 "Созақ ауданында салық салу объектісінің елдi мекенде орналасуын есепке алынатын аймаққа бөлу коэффициентiн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Созақ ауданы әкiмдiгiнiң 2018 жылғы 16 наурыздағы № 95 қаулысы. Оңтүстiк Қазақстан облысының Әдiлет департаментiнде 2018 жылғы 3 сәуірде № 4494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жергілікті мемлекеттік басқару және өзін-өзі басқару туралы" Қазақстан Республикасының 2001 жылғы 23 қаңтардағы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ауданы әкімдігінің 2017 жылғы 27 қарашадағы № 312 "Созақ ауданында салық салу объектісінің елдi мекенде орналасуын есепке алынатын аймаққа бөлу коэффициентiн бекіту туралы" (Нормативтік құқықтық актілерді мемлекеттік тіркеу тізілімінде 2017 жылғы 30 қарашада № 4288 болып тіркелген, 2017 жылғы 6 желтоқсандағы "Созақ үні" газетінде және 2017 жылғы 15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"Созақ ауданы әкімі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Созақ ауданының аумағында таратылатын мерзімді баспа басылымдарында ресми жариялануын, сондай-ақ Қазақстан Республикасы нормативтік құқықтық актілерінің эталондық бақылау банкіне енгізу үшін Республикалық құқықтық ақпарат орталығына жіберуін;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Созақ ауданы әкімдігінің интернет-ресурсында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А.Б.Сатыбалдыға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