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0ab5" w14:textId="7eb0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2017 жылғы 26 желтоқсандағы № 140 "2018-2020 жылдарға арналған ауылдық округтер және кенттер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аудандық мәслихатының 2018 жылғы 29 наурыздағы № 153 шешiмi. Оңтүстiк Қазақстан облысының Әдiлет департаментiнде 2018 жылғы 5 сәуірде № 4501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106-бабының </w:t>
      </w:r>
      <w:r>
        <w:rPr>
          <w:rFonts w:ascii="Times New Roman"/>
          <w:b w:val="false"/>
          <w:i w:val="false"/>
          <w:color w:val="000000"/>
          <w:sz w:val="28"/>
        </w:rPr>
        <w:t>4-тармағына</w:t>
      </w:r>
      <w:r>
        <w:rPr>
          <w:rFonts w:ascii="Times New Roman"/>
          <w:b w:val="false"/>
          <w:i w:val="false"/>
          <w:color w:val="000000"/>
          <w:sz w:val="28"/>
        </w:rPr>
        <w:t xml:space="preserve"> және 109-1-бабының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Созақ аудандық мәслихатының 2018 жылғы 13 наурыздағы № 146 Созақ аудандық мәслихатының 2017 жылғы 22 желтоқсандағы № 131 "2018-2020 жылдарға арналған аудандық бюджет туралы" шешіміне өзгерістер енгізу туралы Нормативтік құқықтық актілерді мемлекеттік тіркеу тізілімінде № 4470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2017 жылғы 26 желтоқсандағы № 140 "2018-2020 жылдарға арналған ауылдық округтер және кенттер бюджеті туралы" (Нормативтік құқықтық актілерді мемлекеттік тіркеу тізілімінде 4370-нөмірімен тіркелген, 2018 жылғы 17-20 қаңтарда "Созақ үні" газетінде және 2018 жылғы 22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Шолаққорған ауыл округінің 2018-2020 жылдарға арналған бюджеті 1 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341 357 мың теңге:</w:t>
      </w:r>
    </w:p>
    <w:p>
      <w:pPr>
        <w:spacing w:after="0"/>
        <w:ind w:left="0"/>
        <w:jc w:val="both"/>
      </w:pPr>
      <w:r>
        <w:rPr>
          <w:rFonts w:ascii="Times New Roman"/>
          <w:b w:val="false"/>
          <w:i w:val="false"/>
          <w:color w:val="000000"/>
          <w:sz w:val="28"/>
        </w:rPr>
        <w:t>
      салықтық түсiмдер – 67 079 мың теңге;</w:t>
      </w:r>
    </w:p>
    <w:p>
      <w:pPr>
        <w:spacing w:after="0"/>
        <w:ind w:left="0"/>
        <w:jc w:val="both"/>
      </w:pPr>
      <w:r>
        <w:rPr>
          <w:rFonts w:ascii="Times New Roman"/>
          <w:b w:val="false"/>
          <w:i w:val="false"/>
          <w:color w:val="000000"/>
          <w:sz w:val="28"/>
        </w:rPr>
        <w:t>
      салықтық емес түсiмдер – 5 886 мың теңге;</w:t>
      </w:r>
    </w:p>
    <w:p>
      <w:pPr>
        <w:spacing w:after="0"/>
        <w:ind w:left="0"/>
        <w:jc w:val="both"/>
      </w:pPr>
      <w:r>
        <w:rPr>
          <w:rFonts w:ascii="Times New Roman"/>
          <w:b w:val="false"/>
          <w:i w:val="false"/>
          <w:color w:val="000000"/>
          <w:sz w:val="28"/>
        </w:rPr>
        <w:t>
      негiзгi капиталды сатудан түсетiн түсiмдер – 0 мың теңге;</w:t>
      </w:r>
    </w:p>
    <w:p>
      <w:pPr>
        <w:spacing w:after="0"/>
        <w:ind w:left="0"/>
        <w:jc w:val="both"/>
      </w:pPr>
      <w:r>
        <w:rPr>
          <w:rFonts w:ascii="Times New Roman"/>
          <w:b w:val="false"/>
          <w:i w:val="false"/>
          <w:color w:val="000000"/>
          <w:sz w:val="28"/>
        </w:rPr>
        <w:t>
      трансферттердiң түсiмдерi – 268 392 мың теңге;</w:t>
      </w:r>
    </w:p>
    <w:p>
      <w:pPr>
        <w:spacing w:after="0"/>
        <w:ind w:left="0"/>
        <w:jc w:val="both"/>
      </w:pPr>
      <w:r>
        <w:rPr>
          <w:rFonts w:ascii="Times New Roman"/>
          <w:b w:val="false"/>
          <w:i w:val="false"/>
          <w:color w:val="000000"/>
          <w:sz w:val="28"/>
        </w:rPr>
        <w:t>
      2) шығындар – 341 357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Жартытөбе ауыл округінің 2018-2020 жылдарға арналған бюджеті 2-қосымшаға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75 112 мың теңге:</w:t>
      </w:r>
    </w:p>
    <w:p>
      <w:pPr>
        <w:spacing w:after="0"/>
        <w:ind w:left="0"/>
        <w:jc w:val="both"/>
      </w:pPr>
      <w:r>
        <w:rPr>
          <w:rFonts w:ascii="Times New Roman"/>
          <w:b w:val="false"/>
          <w:i w:val="false"/>
          <w:color w:val="000000"/>
          <w:sz w:val="28"/>
        </w:rPr>
        <w:t>
      салықтық түсiмдер –3 613 мың теңге;</w:t>
      </w:r>
    </w:p>
    <w:p>
      <w:pPr>
        <w:spacing w:after="0"/>
        <w:ind w:left="0"/>
        <w:jc w:val="both"/>
      </w:pPr>
      <w:r>
        <w:rPr>
          <w:rFonts w:ascii="Times New Roman"/>
          <w:b w:val="false"/>
          <w:i w:val="false"/>
          <w:color w:val="000000"/>
          <w:sz w:val="28"/>
        </w:rPr>
        <w:t>
      салықтық емес түсiмдер – 1 448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70 051 мың теңге;</w:t>
      </w:r>
    </w:p>
    <w:p>
      <w:pPr>
        <w:spacing w:after="0"/>
        <w:ind w:left="0"/>
        <w:jc w:val="both"/>
      </w:pPr>
      <w:r>
        <w:rPr>
          <w:rFonts w:ascii="Times New Roman"/>
          <w:b w:val="false"/>
          <w:i w:val="false"/>
          <w:color w:val="000000"/>
          <w:sz w:val="28"/>
        </w:rPr>
        <w:t>
      2) шығындар – 75 112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Құмкент ауылдық округі 2018-2020 жылдарға арналған бюджеті 3-қосымшаға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83 191 мың теңге:</w:t>
      </w:r>
    </w:p>
    <w:p>
      <w:pPr>
        <w:spacing w:after="0"/>
        <w:ind w:left="0"/>
        <w:jc w:val="both"/>
      </w:pPr>
      <w:r>
        <w:rPr>
          <w:rFonts w:ascii="Times New Roman"/>
          <w:b w:val="false"/>
          <w:i w:val="false"/>
          <w:color w:val="000000"/>
          <w:sz w:val="28"/>
        </w:rPr>
        <w:t>
      салықтық түсiмдер – 3 442 мың теңге;</w:t>
      </w:r>
    </w:p>
    <w:p>
      <w:pPr>
        <w:spacing w:after="0"/>
        <w:ind w:left="0"/>
        <w:jc w:val="both"/>
      </w:pPr>
      <w:r>
        <w:rPr>
          <w:rFonts w:ascii="Times New Roman"/>
          <w:b w:val="false"/>
          <w:i w:val="false"/>
          <w:color w:val="000000"/>
          <w:sz w:val="28"/>
        </w:rPr>
        <w:t>
      салықтық емес түсiмдер – 890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78 859 мың теңге;</w:t>
      </w:r>
    </w:p>
    <w:p>
      <w:pPr>
        <w:spacing w:after="0"/>
        <w:ind w:left="0"/>
        <w:jc w:val="both"/>
      </w:pPr>
      <w:r>
        <w:rPr>
          <w:rFonts w:ascii="Times New Roman"/>
          <w:b w:val="false"/>
          <w:i w:val="false"/>
          <w:color w:val="000000"/>
          <w:sz w:val="28"/>
        </w:rPr>
        <w:t>
      2) шығындар – 83 191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Созақ ауыл округінің 2018-2020 жылдарға арналған бюджеті 4-қосымшаға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141 374 мың теңге:</w:t>
      </w:r>
    </w:p>
    <w:p>
      <w:pPr>
        <w:spacing w:after="0"/>
        <w:ind w:left="0"/>
        <w:jc w:val="both"/>
      </w:pPr>
      <w:r>
        <w:rPr>
          <w:rFonts w:ascii="Times New Roman"/>
          <w:b w:val="false"/>
          <w:i w:val="false"/>
          <w:color w:val="000000"/>
          <w:sz w:val="28"/>
        </w:rPr>
        <w:t>
      салықтық түсiмдер – 19 607 мың теңге;</w:t>
      </w:r>
    </w:p>
    <w:p>
      <w:pPr>
        <w:spacing w:after="0"/>
        <w:ind w:left="0"/>
        <w:jc w:val="both"/>
      </w:pPr>
      <w:r>
        <w:rPr>
          <w:rFonts w:ascii="Times New Roman"/>
          <w:b w:val="false"/>
          <w:i w:val="false"/>
          <w:color w:val="000000"/>
          <w:sz w:val="28"/>
        </w:rPr>
        <w:t>
      салықтық емес түсiмдер – 5 964 мың теңге;</w:t>
      </w:r>
    </w:p>
    <w:p>
      <w:pPr>
        <w:spacing w:after="0"/>
        <w:ind w:left="0"/>
        <w:jc w:val="both"/>
      </w:pPr>
      <w:r>
        <w:rPr>
          <w:rFonts w:ascii="Times New Roman"/>
          <w:b w:val="false"/>
          <w:i w:val="false"/>
          <w:color w:val="000000"/>
          <w:sz w:val="28"/>
        </w:rPr>
        <w:t>
      негiзгi капиталды сатудан түсетiн түсiмдер – 0 теңге;</w:t>
      </w:r>
    </w:p>
    <w:p>
      <w:pPr>
        <w:spacing w:after="0"/>
        <w:ind w:left="0"/>
        <w:jc w:val="both"/>
      </w:pPr>
      <w:r>
        <w:rPr>
          <w:rFonts w:ascii="Times New Roman"/>
          <w:b w:val="false"/>
          <w:i w:val="false"/>
          <w:color w:val="000000"/>
          <w:sz w:val="28"/>
        </w:rPr>
        <w:t>
      трансферттердiң түсiмдерi – 115 803 мың теңге;</w:t>
      </w:r>
    </w:p>
    <w:p>
      <w:pPr>
        <w:spacing w:after="0"/>
        <w:ind w:left="0"/>
        <w:jc w:val="both"/>
      </w:pPr>
      <w:r>
        <w:rPr>
          <w:rFonts w:ascii="Times New Roman"/>
          <w:b w:val="false"/>
          <w:i w:val="false"/>
          <w:color w:val="000000"/>
          <w:sz w:val="28"/>
        </w:rPr>
        <w:t>
      2) шығындар – 141 374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Қарақұр ауыл округінің 2018-2020 жылдарға арналған бюджеті 5-қосымшаға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67 932 мың теңге:</w:t>
      </w:r>
    </w:p>
    <w:p>
      <w:pPr>
        <w:spacing w:after="0"/>
        <w:ind w:left="0"/>
        <w:jc w:val="both"/>
      </w:pPr>
      <w:r>
        <w:rPr>
          <w:rFonts w:ascii="Times New Roman"/>
          <w:b w:val="false"/>
          <w:i w:val="false"/>
          <w:color w:val="000000"/>
          <w:sz w:val="28"/>
        </w:rPr>
        <w:t>
      салықтық түсiмдер –2 972 мың теңге;</w:t>
      </w:r>
    </w:p>
    <w:p>
      <w:pPr>
        <w:spacing w:after="0"/>
        <w:ind w:left="0"/>
        <w:jc w:val="both"/>
      </w:pPr>
      <w:r>
        <w:rPr>
          <w:rFonts w:ascii="Times New Roman"/>
          <w:b w:val="false"/>
          <w:i w:val="false"/>
          <w:color w:val="000000"/>
          <w:sz w:val="28"/>
        </w:rPr>
        <w:t>
      салықтық емес түсiмдер – 11 018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53 942 мың теңге;</w:t>
      </w:r>
    </w:p>
    <w:p>
      <w:pPr>
        <w:spacing w:after="0"/>
        <w:ind w:left="0"/>
        <w:jc w:val="both"/>
      </w:pPr>
      <w:r>
        <w:rPr>
          <w:rFonts w:ascii="Times New Roman"/>
          <w:b w:val="false"/>
          <w:i w:val="false"/>
          <w:color w:val="000000"/>
          <w:sz w:val="28"/>
        </w:rPr>
        <w:t>
      2) шығындар – 67 932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Сызған ауылдық округінің 2018-2020 жылдарға арналған бюджеті 6-қосымшаға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53 787 мың теңге:</w:t>
      </w:r>
    </w:p>
    <w:p>
      <w:pPr>
        <w:spacing w:after="0"/>
        <w:ind w:left="0"/>
        <w:jc w:val="both"/>
      </w:pPr>
      <w:r>
        <w:rPr>
          <w:rFonts w:ascii="Times New Roman"/>
          <w:b w:val="false"/>
          <w:i w:val="false"/>
          <w:color w:val="000000"/>
          <w:sz w:val="28"/>
        </w:rPr>
        <w:t>
      салықтық түсiмдер – 3 237 мың теңге;</w:t>
      </w:r>
    </w:p>
    <w:p>
      <w:pPr>
        <w:spacing w:after="0"/>
        <w:ind w:left="0"/>
        <w:jc w:val="both"/>
      </w:pPr>
      <w:r>
        <w:rPr>
          <w:rFonts w:ascii="Times New Roman"/>
          <w:b w:val="false"/>
          <w:i w:val="false"/>
          <w:color w:val="000000"/>
          <w:sz w:val="28"/>
        </w:rPr>
        <w:t>
      салықтық емес түсiмдер – 649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49 901 мың теңге;</w:t>
      </w:r>
    </w:p>
    <w:p>
      <w:pPr>
        <w:spacing w:after="0"/>
        <w:ind w:left="0"/>
        <w:jc w:val="both"/>
      </w:pPr>
      <w:r>
        <w:rPr>
          <w:rFonts w:ascii="Times New Roman"/>
          <w:b w:val="false"/>
          <w:i w:val="false"/>
          <w:color w:val="000000"/>
          <w:sz w:val="28"/>
        </w:rPr>
        <w:t>
      2) шығындар – 53 787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Жуантөбе ауылдық округінің 2018-2020 жылдарға арналған бюджеті 7-қосымшаға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53 027 мың теңге:</w:t>
      </w:r>
    </w:p>
    <w:p>
      <w:pPr>
        <w:spacing w:after="0"/>
        <w:ind w:left="0"/>
        <w:jc w:val="both"/>
      </w:pPr>
      <w:r>
        <w:rPr>
          <w:rFonts w:ascii="Times New Roman"/>
          <w:b w:val="false"/>
          <w:i w:val="false"/>
          <w:color w:val="000000"/>
          <w:sz w:val="28"/>
        </w:rPr>
        <w:t>
      салықтық түсiмдер – 2 629 мың теңге;</w:t>
      </w:r>
    </w:p>
    <w:p>
      <w:pPr>
        <w:spacing w:after="0"/>
        <w:ind w:left="0"/>
        <w:jc w:val="both"/>
      </w:pPr>
      <w:r>
        <w:rPr>
          <w:rFonts w:ascii="Times New Roman"/>
          <w:b w:val="false"/>
          <w:i w:val="false"/>
          <w:color w:val="000000"/>
          <w:sz w:val="28"/>
        </w:rPr>
        <w:t>
      салықтық емес түсiмдер – 266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50 132 мың теңге;</w:t>
      </w:r>
    </w:p>
    <w:p>
      <w:pPr>
        <w:spacing w:after="0"/>
        <w:ind w:left="0"/>
        <w:jc w:val="both"/>
      </w:pPr>
      <w:r>
        <w:rPr>
          <w:rFonts w:ascii="Times New Roman"/>
          <w:b w:val="false"/>
          <w:i w:val="false"/>
          <w:color w:val="000000"/>
          <w:sz w:val="28"/>
        </w:rPr>
        <w:t>
      2) шығындар – 53 027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Таукент кентінің 2018-2020 жылдарға арналған бюджеті 8-қосымшаға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280 128 мың теңге:</w:t>
      </w:r>
    </w:p>
    <w:p>
      <w:pPr>
        <w:spacing w:after="0"/>
        <w:ind w:left="0"/>
        <w:jc w:val="both"/>
      </w:pPr>
      <w:r>
        <w:rPr>
          <w:rFonts w:ascii="Times New Roman"/>
          <w:b w:val="false"/>
          <w:i w:val="false"/>
          <w:color w:val="000000"/>
          <w:sz w:val="28"/>
        </w:rPr>
        <w:t>
      салықтық түсiмдер – 49 093 мың теңге;</w:t>
      </w:r>
    </w:p>
    <w:p>
      <w:pPr>
        <w:spacing w:after="0"/>
        <w:ind w:left="0"/>
        <w:jc w:val="both"/>
      </w:pPr>
      <w:r>
        <w:rPr>
          <w:rFonts w:ascii="Times New Roman"/>
          <w:b w:val="false"/>
          <w:i w:val="false"/>
          <w:color w:val="000000"/>
          <w:sz w:val="28"/>
        </w:rPr>
        <w:t>
      салықтық емес түсiмдер – 3 050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227 985 мың теңге;</w:t>
      </w:r>
    </w:p>
    <w:p>
      <w:pPr>
        <w:spacing w:after="0"/>
        <w:ind w:left="0"/>
        <w:jc w:val="both"/>
      </w:pPr>
      <w:r>
        <w:rPr>
          <w:rFonts w:ascii="Times New Roman"/>
          <w:b w:val="false"/>
          <w:i w:val="false"/>
          <w:color w:val="000000"/>
          <w:sz w:val="28"/>
        </w:rPr>
        <w:t>
      2) шығындар – 280 128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Қыземшек кентінің 2018-2020 жылдарға арналған бюджеті 9-қосымшаға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202 067 мың теңге:</w:t>
      </w:r>
    </w:p>
    <w:p>
      <w:pPr>
        <w:spacing w:after="0"/>
        <w:ind w:left="0"/>
        <w:jc w:val="both"/>
      </w:pPr>
      <w:r>
        <w:rPr>
          <w:rFonts w:ascii="Times New Roman"/>
          <w:b w:val="false"/>
          <w:i w:val="false"/>
          <w:color w:val="000000"/>
          <w:sz w:val="28"/>
        </w:rPr>
        <w:t>
      салықтық түсiмдер – 47 660 мың теңге;</w:t>
      </w:r>
    </w:p>
    <w:p>
      <w:pPr>
        <w:spacing w:after="0"/>
        <w:ind w:left="0"/>
        <w:jc w:val="both"/>
      </w:pPr>
      <w:r>
        <w:rPr>
          <w:rFonts w:ascii="Times New Roman"/>
          <w:b w:val="false"/>
          <w:i w:val="false"/>
          <w:color w:val="000000"/>
          <w:sz w:val="28"/>
        </w:rPr>
        <w:t>
      салықтық емес түсiмдер – 4 399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150 008 мың теңге;</w:t>
      </w:r>
    </w:p>
    <w:p>
      <w:pPr>
        <w:spacing w:after="0"/>
        <w:ind w:left="0"/>
        <w:jc w:val="both"/>
      </w:pPr>
      <w:r>
        <w:rPr>
          <w:rFonts w:ascii="Times New Roman"/>
          <w:b w:val="false"/>
          <w:i w:val="false"/>
          <w:color w:val="000000"/>
          <w:sz w:val="28"/>
        </w:rPr>
        <w:t>
      2) шығындар – 202 067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қосымшаларына</w:t>
      </w:r>
      <w:r>
        <w:rPr>
          <w:rFonts w:ascii="Times New Roman"/>
          <w:b w:val="false"/>
          <w:i w:val="false"/>
          <w:color w:val="000000"/>
          <w:sz w:val="28"/>
        </w:rPr>
        <w:t xml:space="preserve"> сәйкес жаңа редакцияда жазылсын.</w:t>
      </w:r>
    </w:p>
    <w:bookmarkEnd w:id="2"/>
    <w:bookmarkStart w:name="z13" w:id="3"/>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14"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І.Омарбеков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140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153 шешіміне 1 қосымша</w:t>
            </w:r>
          </w:p>
        </w:tc>
      </w:tr>
    </w:tbl>
    <w:p>
      <w:pPr>
        <w:spacing w:after="0"/>
        <w:ind w:left="0"/>
        <w:jc w:val="left"/>
      </w:pPr>
      <w:r>
        <w:rPr>
          <w:rFonts w:ascii="Times New Roman"/>
          <w:b/>
          <w:i w:val="false"/>
          <w:color w:val="000000"/>
        </w:rPr>
        <w:t xml:space="preserve"> Шолаққорған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610"/>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268392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901"/>
        <w:gridCol w:w="30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341357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235553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2387"/>
        <w:gridCol w:w="1538"/>
        <w:gridCol w:w="338"/>
        <w:gridCol w:w="4532"/>
        <w:gridCol w:w="19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426"/>
        <w:gridCol w:w="426"/>
        <w:gridCol w:w="426"/>
        <w:gridCol w:w="6605"/>
        <w:gridCol w:w="24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2312"/>
        <w:gridCol w:w="12"/>
        <w:gridCol w:w="1498"/>
        <w:gridCol w:w="2324"/>
        <w:gridCol w:w="1915"/>
        <w:gridCol w:w="19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140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153 шешіміне 2 қосымша</w:t>
            </w:r>
          </w:p>
        </w:tc>
      </w:tr>
    </w:tbl>
    <w:p>
      <w:pPr>
        <w:spacing w:after="0"/>
        <w:ind w:left="0"/>
        <w:jc w:val="left"/>
      </w:pPr>
      <w:r>
        <w:rPr>
          <w:rFonts w:ascii="Times New Roman"/>
          <w:b/>
          <w:i w:val="false"/>
          <w:color w:val="000000"/>
        </w:rPr>
        <w:t xml:space="preserve"> Жартытөбе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3"/>
        <w:gridCol w:w="1670"/>
        <w:gridCol w:w="6"/>
        <w:gridCol w:w="3902"/>
        <w:gridCol w:w="25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140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153 шешіміне 3 қосымша</w:t>
            </w:r>
          </w:p>
        </w:tc>
      </w:tr>
    </w:tbl>
    <w:p>
      <w:pPr>
        <w:spacing w:after="0"/>
        <w:ind w:left="0"/>
        <w:jc w:val="left"/>
      </w:pPr>
      <w:r>
        <w:rPr>
          <w:rFonts w:ascii="Times New Roman"/>
          <w:b/>
          <w:i w:val="false"/>
          <w:color w:val="000000"/>
        </w:rPr>
        <w:t xml:space="preserve"> Құмкент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140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153 шешіміне 4 қосымша</w:t>
            </w:r>
          </w:p>
        </w:tc>
      </w:tr>
    </w:tbl>
    <w:p>
      <w:pPr>
        <w:spacing w:after="0"/>
        <w:ind w:left="0"/>
        <w:jc w:val="left"/>
      </w:pPr>
      <w:r>
        <w:rPr>
          <w:rFonts w:ascii="Times New Roman"/>
          <w:b/>
          <w:i w:val="false"/>
          <w:color w:val="000000"/>
        </w:rPr>
        <w:t xml:space="preserve"> Созақ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610"/>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757"/>
        <w:gridCol w:w="9"/>
        <w:gridCol w:w="290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99215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140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153 шешіміне 5 қосымша</w:t>
            </w:r>
          </w:p>
        </w:tc>
      </w:tr>
    </w:tbl>
    <w:p>
      <w:pPr>
        <w:spacing w:after="0"/>
        <w:ind w:left="0"/>
        <w:jc w:val="left"/>
      </w:pPr>
      <w:r>
        <w:rPr>
          <w:rFonts w:ascii="Times New Roman"/>
          <w:b/>
          <w:i w:val="false"/>
          <w:color w:val="000000"/>
        </w:rPr>
        <w:t xml:space="preserve"> Қарақұр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6"/>
        <w:gridCol w:w="1237"/>
        <w:gridCol w:w="1680"/>
        <w:gridCol w:w="1681"/>
        <w:gridCol w:w="3901"/>
        <w:gridCol w:w="25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140 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153 шешіміне 6 қосымша</w:t>
            </w:r>
          </w:p>
        </w:tc>
      </w:tr>
    </w:tbl>
    <w:p>
      <w:pPr>
        <w:spacing w:after="0"/>
        <w:ind w:left="0"/>
        <w:jc w:val="left"/>
      </w:pPr>
      <w:r>
        <w:rPr>
          <w:rFonts w:ascii="Times New Roman"/>
          <w:b/>
          <w:i w:val="false"/>
          <w:color w:val="000000"/>
        </w:rPr>
        <w:t xml:space="preserve"> Сызған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378"/>
        <w:gridCol w:w="1187"/>
        <w:gridCol w:w="25"/>
        <w:gridCol w:w="1605"/>
        <w:gridCol w:w="1631"/>
        <w:gridCol w:w="3785"/>
        <w:gridCol w:w="6"/>
        <w:gridCol w:w="248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53787</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140 шешіміне 22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153 шешіміне 7 қосымша</w:t>
            </w:r>
          </w:p>
        </w:tc>
      </w:tr>
    </w:tbl>
    <w:p>
      <w:pPr>
        <w:spacing w:after="0"/>
        <w:ind w:left="0"/>
        <w:jc w:val="left"/>
      </w:pPr>
      <w:r>
        <w:rPr>
          <w:rFonts w:ascii="Times New Roman"/>
          <w:b/>
          <w:i w:val="false"/>
          <w:color w:val="000000"/>
        </w:rPr>
        <w:t xml:space="preserve"> Жуантөбе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5"/>
        <w:gridCol w:w="6849"/>
        <w:gridCol w:w="2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90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140 шешіміне 25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153 шешіміне 8 қосымша</w:t>
            </w:r>
          </w:p>
        </w:tc>
      </w:tr>
    </w:tbl>
    <w:p>
      <w:pPr>
        <w:spacing w:after="0"/>
        <w:ind w:left="0"/>
        <w:jc w:val="left"/>
      </w:pPr>
      <w:r>
        <w:rPr>
          <w:rFonts w:ascii="Times New Roman"/>
          <w:b/>
          <w:i w:val="false"/>
          <w:color w:val="000000"/>
        </w:rPr>
        <w:t xml:space="preserve"> Таукент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610"/>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6"/>
        <w:gridCol w:w="1159"/>
        <w:gridCol w:w="365"/>
        <w:gridCol w:w="1559"/>
        <w:gridCol w:w="15"/>
        <w:gridCol w:w="1574"/>
        <w:gridCol w:w="3655"/>
        <w:gridCol w:w="281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140 шешіміне 28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153 шешіміне 9 қосымша</w:t>
            </w:r>
          </w:p>
        </w:tc>
      </w:tr>
    </w:tbl>
    <w:p>
      <w:pPr>
        <w:spacing w:after="0"/>
        <w:ind w:left="0"/>
        <w:jc w:val="left"/>
      </w:pPr>
      <w:r>
        <w:rPr>
          <w:rFonts w:ascii="Times New Roman"/>
          <w:b/>
          <w:i w:val="false"/>
          <w:color w:val="000000"/>
        </w:rPr>
        <w:t xml:space="preserve"> Қыземшек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610"/>
        <w:gridCol w:w="2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6"/>
        <w:gridCol w:w="1152"/>
        <w:gridCol w:w="6"/>
        <w:gridCol w:w="365"/>
        <w:gridCol w:w="1559"/>
        <w:gridCol w:w="15"/>
        <w:gridCol w:w="1574"/>
        <w:gridCol w:w="3655"/>
        <w:gridCol w:w="281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