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c18e" w14:textId="d4ac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Созақ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9 сәуірдегі № 160 шешiмi. Оңтүстiк Қазақстан облысының Әдiлет департаментiнде 2018 жылғы 25 сәуірде № 4568 болып тiркелдi. Күші жойылды - Түркістан облысы Созақ аудандық мәслихатының 2023 жылғы 16 мамырдағы № 18 шешiмiмен</w:t>
      </w:r>
    </w:p>
    <w:p>
      <w:pPr>
        <w:spacing w:after="0"/>
        <w:ind w:left="0"/>
        <w:jc w:val="both"/>
      </w:pPr>
      <w:r>
        <w:rPr>
          <w:rFonts w:ascii="Times New Roman"/>
          <w:b w:val="false"/>
          <w:i w:val="false"/>
          <w:color w:val="ff0000"/>
          <w:sz w:val="28"/>
        </w:rPr>
        <w:t xml:space="preserve">
      Ескерту. Күші жойылды – Түркістан облысы Созақ аудандық мәслихатының 2023 жылғы 16 мамырдағы № 18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қолданысқұа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Созақ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кіріспесіне қазақ тілінде өзгеріс енгізілді, орыс тіліндегі мәтіні өзгермейді - Түркістан облысы Созақ аудандық мәслихатының 17.03.2022 </w:t>
      </w:r>
      <w:r>
        <w:rPr>
          <w:rFonts w:ascii="Times New Roman"/>
          <w:b w:val="false"/>
          <w:i w:val="false"/>
          <w:color w:val="000000"/>
          <w:sz w:val="28"/>
        </w:rPr>
        <w:t>№ 93</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 корпусы Созақ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Созақ аудандық мәслихатының 2017 жылғы 17 наурыздағы № 76 "Б" корпусы Созақ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4022 тіркелген, 2017 жылғы 22 сәуірдегі "Созақ үні" газетінде және 2017 жылғы 14 сәуірде Қазақстан Республикасы нормативтік-құқықтық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"Созақ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Созақ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9 сәуірдегі</w:t>
            </w:r>
            <w:r>
              <w:br/>
            </w:r>
            <w:r>
              <w:rPr>
                <w:rFonts w:ascii="Times New Roman"/>
                <w:b w:val="false"/>
                <w:i w:val="false"/>
                <w:color w:val="000000"/>
                <w:sz w:val="20"/>
              </w:rPr>
              <w:t>№160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 корпусы Созақ аудандық мәслихат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Созақ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Созақ аудандық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Созақ аудандық мәслихатының 17.03.2022 </w:t>
      </w:r>
      <w:r>
        <w:rPr>
          <w:rFonts w:ascii="Times New Roman"/>
          <w:b w:val="false"/>
          <w:i w:val="false"/>
          <w:color w:val="000000"/>
          <w:sz w:val="28"/>
        </w:rPr>
        <w:t>№ 93</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3"/>
    <w:p>
      <w:pPr>
        <w:spacing w:after="0"/>
        <w:ind w:left="0"/>
        <w:jc w:val="both"/>
      </w:pPr>
      <w:r>
        <w:rPr>
          <w:rFonts w:ascii="Times New Roman"/>
          <w:b w:val="false"/>
          <w:i w:val="false"/>
          <w:color w:val="000000"/>
          <w:sz w:val="28"/>
        </w:rPr>
        <w:t>
      8. Бағалауға байланысты құжаттар персоналды басқару қызметіне жауапты маманда бағалау аяқталғаннан кейін үш жыл бойы сақталады.</w:t>
      </w:r>
    </w:p>
    <w:bookmarkEnd w:id="13"/>
    <w:bookmarkStart w:name="z17" w:id="14"/>
    <w:p>
      <w:pPr>
        <w:spacing w:after="0"/>
        <w:ind w:left="0"/>
        <w:jc w:val="left"/>
      </w:pPr>
      <w:r>
        <w:rPr>
          <w:rFonts w:ascii="Times New Roman"/>
          <w:b/>
          <w:i w:val="false"/>
          <w:color w:val="000000"/>
        </w:rPr>
        <w:t xml:space="preserve"> 2-тарау. НМИ анықтау тәртібі</w:t>
      </w:r>
    </w:p>
    <w:bookmarkEnd w:id="14"/>
    <w:bookmarkStart w:name="z18"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bookmarkStart w:name="z19"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20" w:id="17"/>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7"/>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8"/>
    <w:p>
      <w:pPr>
        <w:spacing w:after="0"/>
        <w:ind w:left="0"/>
        <w:jc w:val="both"/>
      </w:pPr>
      <w:r>
        <w:rPr>
          <w:rFonts w:ascii="Times New Roman"/>
          <w:b w:val="false"/>
          <w:i w:val="false"/>
          <w:color w:val="000000"/>
          <w:sz w:val="28"/>
        </w:rPr>
        <w:t>
      12. НМИ:</w:t>
      </w:r>
    </w:p>
    <w:bookmarkEnd w:id="1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2" w:id="19"/>
    <w:p>
      <w:pPr>
        <w:spacing w:after="0"/>
        <w:ind w:left="0"/>
        <w:jc w:val="both"/>
      </w:pPr>
      <w:r>
        <w:rPr>
          <w:rFonts w:ascii="Times New Roman"/>
          <w:b w:val="false"/>
          <w:i w:val="false"/>
          <w:color w:val="000000"/>
          <w:sz w:val="28"/>
        </w:rPr>
        <w:t>
      13. НМИ саны 5 құрайды.</w:t>
      </w:r>
    </w:p>
    <w:bookmarkEnd w:id="19"/>
    <w:bookmarkStart w:name="z23" w:id="20"/>
    <w:p>
      <w:pPr>
        <w:spacing w:after="0"/>
        <w:ind w:left="0"/>
        <w:jc w:val="both"/>
      </w:pPr>
      <w:r>
        <w:rPr>
          <w:rFonts w:ascii="Times New Roman"/>
          <w:b w:val="false"/>
          <w:i w:val="false"/>
          <w:color w:val="000000"/>
          <w:sz w:val="28"/>
        </w:rPr>
        <w:t>
      14. Жеке жұмыс жоспары персоналды басқару қызметіне жауапты маманда сақталады.</w:t>
      </w:r>
    </w:p>
    <w:bookmarkEnd w:id="20"/>
    <w:bookmarkStart w:name="z24" w:id="21"/>
    <w:p>
      <w:pPr>
        <w:spacing w:after="0"/>
        <w:ind w:left="0"/>
        <w:jc w:val="left"/>
      </w:pPr>
      <w:r>
        <w:rPr>
          <w:rFonts w:ascii="Times New Roman"/>
          <w:b/>
          <w:i w:val="false"/>
          <w:color w:val="000000"/>
        </w:rPr>
        <w:t xml:space="preserve"> 3-тарау. НМИ жетістігін бағалау тәртібі</w:t>
      </w:r>
    </w:p>
    <w:bookmarkEnd w:id="21"/>
    <w:bookmarkStart w:name="z25" w:id="22"/>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2"/>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3"/>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3"/>
    <w:bookmarkStart w:name="z27" w:id="24"/>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4"/>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5"/>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5"/>
    <w:bookmarkStart w:name="z29" w:id="26"/>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6"/>
    <w:bookmarkStart w:name="z30" w:id="27"/>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7"/>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8"/>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8"/>
    <w:bookmarkStart w:name="z32" w:id="29"/>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29"/>
    <w:bookmarkStart w:name="z33" w:id="30"/>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0"/>
    <w:bookmarkStart w:name="z34" w:id="31"/>
    <w:p>
      <w:pPr>
        <w:spacing w:after="0"/>
        <w:ind w:left="0"/>
        <w:jc w:val="left"/>
      </w:pPr>
      <w:r>
        <w:rPr>
          <w:rFonts w:ascii="Times New Roman"/>
          <w:b/>
          <w:i w:val="false"/>
          <w:color w:val="000000"/>
        </w:rPr>
        <w:t xml:space="preserve"> 4-тарау. Құзыреттерді бағалау тәртібі</w:t>
      </w:r>
    </w:p>
    <w:bookmarkEnd w:id="31"/>
    <w:bookmarkStart w:name="z35" w:id="32"/>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2"/>
    <w:bookmarkStart w:name="z36" w:id="33"/>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3"/>
    <w:bookmarkStart w:name="z37" w:id="34"/>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5"/>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5"/>
    <w:bookmarkStart w:name="z39" w:id="3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6"/>
    <w:bookmarkStart w:name="z40" w:id="37"/>
    <w:p>
      <w:pPr>
        <w:spacing w:after="0"/>
        <w:ind w:left="0"/>
        <w:jc w:val="both"/>
      </w:pPr>
      <w:r>
        <w:rPr>
          <w:rFonts w:ascii="Times New Roman"/>
          <w:b w:val="false"/>
          <w:i w:val="false"/>
          <w:color w:val="000000"/>
          <w:sz w:val="28"/>
        </w:rPr>
        <w:t>
      28. Персоналды басқару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7"/>
    <w:bookmarkStart w:name="z41" w:id="38"/>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8"/>
    <w:bookmarkStart w:name="z42" w:id="39"/>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39"/>
    <w:bookmarkStart w:name="z43" w:id="40"/>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0"/>
    <w:bookmarkStart w:name="z44" w:id="41"/>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1"/>
    <w:bookmarkStart w:name="z45" w:id="42"/>
    <w:p>
      <w:pPr>
        <w:spacing w:after="0"/>
        <w:ind w:left="0"/>
        <w:jc w:val="both"/>
      </w:pPr>
      <w:r>
        <w:rPr>
          <w:rFonts w:ascii="Times New Roman"/>
          <w:b w:val="false"/>
          <w:i w:val="false"/>
          <w:color w:val="000000"/>
          <w:sz w:val="28"/>
        </w:rPr>
        <w:t>
      33. Комиссияның хатшысы персоналды басқару қызметінің жауапты маманы болып табылады. Комиссияның хатшысы дауыс беруге қатыспайды.</w:t>
      </w:r>
    </w:p>
    <w:bookmarkEnd w:id="42"/>
    <w:bookmarkStart w:name="z46" w:id="43"/>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мерзімдерге Комиссия отырысының өткізілуін қамтамасыз етеді.</w:t>
      </w:r>
    </w:p>
    <w:bookmarkEnd w:id="43"/>
    <w:bookmarkStart w:name="z47" w:id="44"/>
    <w:p>
      <w:pPr>
        <w:spacing w:after="0"/>
        <w:ind w:left="0"/>
        <w:jc w:val="both"/>
      </w:pPr>
      <w:r>
        <w:rPr>
          <w:rFonts w:ascii="Times New Roman"/>
          <w:b w:val="false"/>
          <w:i w:val="false"/>
          <w:color w:val="000000"/>
          <w:sz w:val="28"/>
        </w:rPr>
        <w:t>
      35. Персоналды басқару қызметіне жауапты маман Комиссияның отырысына келесі құжаттарды ұсынады:</w:t>
      </w:r>
    </w:p>
    <w:bookmarkEnd w:id="4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5"/>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6"/>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6"/>
    <w:bookmarkStart w:name="z50" w:id="47"/>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7"/>
    <w:bookmarkStart w:name="z51" w:id="48"/>
    <w:p>
      <w:pPr>
        <w:spacing w:after="0"/>
        <w:ind w:left="0"/>
        <w:jc w:val="both"/>
      </w:pPr>
      <w:r>
        <w:rPr>
          <w:rFonts w:ascii="Times New Roman"/>
          <w:b w:val="false"/>
          <w:i w:val="false"/>
          <w:color w:val="000000"/>
          <w:sz w:val="28"/>
        </w:rPr>
        <w:t>
      39.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48"/>
    <w:bookmarkStart w:name="z52" w:id="49"/>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bookmarkEnd w:id="49"/>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Түркістан облысы Созақ аудандық мәслихатының 17.03.2022 </w:t>
      </w:r>
      <w:r>
        <w:rPr>
          <w:rFonts w:ascii="Times New Roman"/>
          <w:b w:val="false"/>
          <w:i w:val="false"/>
          <w:color w:val="000000"/>
          <w:sz w:val="28"/>
        </w:rPr>
        <w:t>№ 93</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Алынып тасталды - Түркістан облысы Созақ аудандық мәслихатының 17.03.2022 </w:t>
      </w:r>
      <w:r>
        <w:rPr>
          <w:rFonts w:ascii="Times New Roman"/>
          <w:b w:val="false"/>
          <w:i w:val="false"/>
          <w:color w:val="000000"/>
          <w:sz w:val="28"/>
        </w:rPr>
        <w:t>№ 93</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1"/>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Созақ аудандық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Жоғары тұрған басшы </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Қызметшінің лауазымы:_______________________________________________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Созақ аудандық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Созақ аудандық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Созақ аудандық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p>
      <w:pPr>
        <w:spacing w:after="0"/>
        <w:ind w:left="0"/>
        <w:jc w:val="both"/>
      </w:pPr>
      <w:r>
        <w:rPr>
          <w:rFonts w:ascii="Times New Roman"/>
          <w:b w:val="false"/>
          <w:i w:val="false"/>
          <w:color w:val="ff0000"/>
          <w:sz w:val="28"/>
        </w:rPr>
        <w:t xml:space="preserve">
      Ескерту. 4-қосымша жаңа редакцияда - Түркістан облысы Созақ аудандық мәслихатының 17.03.2022 </w:t>
      </w:r>
      <w:r>
        <w:rPr>
          <w:rFonts w:ascii="Times New Roman"/>
          <w:b w:val="false"/>
          <w:i w:val="false"/>
          <w:color w:val="ff0000"/>
          <w:sz w:val="28"/>
        </w:rPr>
        <w:t>№ 93</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ұйымдастырады;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 -өзі бақылайды;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Созақ аудандық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header.xml" Type="http://schemas.openxmlformats.org/officeDocument/2006/relationships/header" Id="rId10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